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8972" w14:textId="52e8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"Казахстанская транспортная лизинговая компания" и 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2018 года № 798.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акционерное общество "Казахстанская транспортная лизинговая компания" в акционерное общество "Авиационная администрация Казахстана".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изменения в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по инвестициям и развитию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798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государственные доли участия которых остаются в республиканской собственности, утвержденном указанным постановлением: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Астана":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21-112,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"21-112. АО "Авиационная администрация Казахстана".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"Комитету гражданской авиации Министерства по инвестициям и развитию Республики Казахстан":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359-22,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"359-22. Акционерное общество "Авиационная администрация Казахстана".".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