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50b3" w14:textId="bff5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дополнении в некоторые законодательные акты Республики Казахстан по вопросам совершенствования процедур реабилитации и банкротства"</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2018 года № 800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20-1, ст. 110; № 20-IV, ст. 113; № 20-VII, ст. 115; № 21-1, ст. 128; № 22-1, ст. 140, 143; № 22-V, ст. 156; № 22-VI, ст. 159; 2016 г., № 7-II, ст. 55; № 8-II, ст. 70; № 12, ст. 87; 2017 г., № 4, ст. 7; № 15, ст.55; № 22, ст. 109; 2018 г., № 1, ст. 4; № 10, ст.32; № 11, ст. 44):</w:t>
      </w:r>
    </w:p>
    <w:bookmarkEnd w:id="4"/>
    <w:bookmarkStart w:name="z10" w:id="5"/>
    <w:p>
      <w:pPr>
        <w:spacing w:after="0"/>
        <w:ind w:left="0"/>
        <w:jc w:val="both"/>
      </w:pPr>
      <w:r>
        <w:rPr>
          <w:rFonts w:ascii="Times New Roman"/>
          <w:b w:val="false"/>
          <w:i w:val="false"/>
          <w:color w:val="000000"/>
          <w:sz w:val="28"/>
        </w:rPr>
        <w:t>
      1) пункт 2 статьи 21 изложить в следующей редакции:</w:t>
      </w:r>
    </w:p>
    <w:bookmarkEnd w:id="5"/>
    <w:bookmarkStart w:name="z11" w:id="6"/>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об утверждении заключительного отчета и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6"/>
    <w:bookmarkStart w:name="z12" w:id="7"/>
    <w:p>
      <w:pPr>
        <w:spacing w:after="0"/>
        <w:ind w:left="0"/>
        <w:jc w:val="both"/>
      </w:pPr>
      <w:r>
        <w:rPr>
          <w:rFonts w:ascii="Times New Roman"/>
          <w:b w:val="false"/>
          <w:i w:val="false"/>
          <w:color w:val="000000"/>
          <w:sz w:val="28"/>
        </w:rPr>
        <w:t>
      2) пункт 3 статьи 44 изложить в следующей редакции:</w:t>
      </w:r>
    </w:p>
    <w:bookmarkEnd w:id="7"/>
    <w:bookmarkStart w:name="z13" w:id="8"/>
    <w:p>
      <w:pPr>
        <w:spacing w:after="0"/>
        <w:ind w:left="0"/>
        <w:jc w:val="both"/>
      </w:pPr>
      <w:r>
        <w:rPr>
          <w:rFonts w:ascii="Times New Roman"/>
          <w:b w:val="false"/>
          <w:i w:val="false"/>
          <w:color w:val="000000"/>
          <w:sz w:val="28"/>
        </w:rPr>
        <w:t>
      "3. В случае причинения учредителем (участником), должностным лицом юридического лица, в отношении которого вступило в законную силу решение суда о признании его банкротом, и (или) контролирующим его лицом имущественного ущерба кредиторам, при недостаточности средств учредитель (участник), должностное и (или) контролирующее должника лицо несут перед кредиторами субсидиарную ответственность.";</w:t>
      </w:r>
    </w:p>
    <w:bookmarkEnd w:id="8"/>
    <w:bookmarkStart w:name="z14" w:id="9"/>
    <w:p>
      <w:pPr>
        <w:spacing w:after="0"/>
        <w:ind w:left="0"/>
        <w:jc w:val="both"/>
      </w:pPr>
      <w:r>
        <w:rPr>
          <w:rFonts w:ascii="Times New Roman"/>
          <w:b w:val="false"/>
          <w:i w:val="false"/>
          <w:color w:val="000000"/>
          <w:sz w:val="28"/>
        </w:rPr>
        <w:t>
      3) часть вторую пункта 3 статьи 49 изложить в следующей редакции:</w:t>
      </w:r>
    </w:p>
    <w:bookmarkEnd w:id="9"/>
    <w:bookmarkStart w:name="z15" w:id="10"/>
    <w:p>
      <w:pPr>
        <w:spacing w:after="0"/>
        <w:ind w:left="0"/>
        <w:jc w:val="both"/>
      </w:pPr>
      <w:r>
        <w:rPr>
          <w:rFonts w:ascii="Times New Roman"/>
          <w:b w:val="false"/>
          <w:i w:val="false"/>
          <w:color w:val="000000"/>
          <w:sz w:val="28"/>
        </w:rPr>
        <w:t>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назначенный судом.";</w:t>
      </w:r>
    </w:p>
    <w:bookmarkEnd w:id="10"/>
    <w:bookmarkStart w:name="z16" w:id="11"/>
    <w:p>
      <w:pPr>
        <w:spacing w:after="0"/>
        <w:ind w:left="0"/>
        <w:jc w:val="both"/>
      </w:pPr>
      <w:r>
        <w:rPr>
          <w:rFonts w:ascii="Times New Roman"/>
          <w:b w:val="false"/>
          <w:i w:val="false"/>
          <w:color w:val="000000"/>
          <w:sz w:val="28"/>
        </w:rPr>
        <w:t>
      4) часть вторую статьи 52 изложить в следующей редакции:</w:t>
      </w:r>
    </w:p>
    <w:bookmarkEnd w:id="11"/>
    <w:bookmarkStart w:name="z17" w:id="12"/>
    <w:p>
      <w:pPr>
        <w:spacing w:after="0"/>
        <w:ind w:left="0"/>
        <w:jc w:val="both"/>
      </w:pPr>
      <w:r>
        <w:rPr>
          <w:rFonts w:ascii="Times New Roman"/>
          <w:b w:val="false"/>
          <w:i w:val="false"/>
          <w:color w:val="000000"/>
          <w:sz w:val="28"/>
        </w:rPr>
        <w:t>
      "Под несостоятельностью понимается установленное судом превышение суммарного размера обязательств должника над суммарным размером его активов на дату подачи заявления о признании его банкротом.";</w:t>
      </w:r>
    </w:p>
    <w:bookmarkEnd w:id="12"/>
    <w:bookmarkStart w:name="z18" w:id="13"/>
    <w:p>
      <w:pPr>
        <w:spacing w:after="0"/>
        <w:ind w:left="0"/>
        <w:jc w:val="both"/>
      </w:pPr>
      <w:r>
        <w:rPr>
          <w:rFonts w:ascii="Times New Roman"/>
          <w:b w:val="false"/>
          <w:i w:val="false"/>
          <w:color w:val="000000"/>
          <w:sz w:val="28"/>
        </w:rPr>
        <w:t>
      5) статью 54 изложить в следующей редакции:</w:t>
      </w:r>
    </w:p>
    <w:bookmarkEnd w:id="13"/>
    <w:bookmarkStart w:name="z19" w:id="14"/>
    <w:p>
      <w:pPr>
        <w:spacing w:after="0"/>
        <w:ind w:left="0"/>
        <w:jc w:val="both"/>
      </w:pPr>
      <w:r>
        <w:rPr>
          <w:rFonts w:ascii="Times New Roman"/>
          <w:b w:val="false"/>
          <w:i w:val="false"/>
          <w:color w:val="000000"/>
          <w:sz w:val="28"/>
        </w:rPr>
        <w:t>
      "Статья 54. Реабилитационные процедуры</w:t>
      </w:r>
    </w:p>
    <w:bookmarkEnd w:id="14"/>
    <w:bookmarkStart w:name="z20" w:id="15"/>
    <w:p>
      <w:pPr>
        <w:spacing w:after="0"/>
        <w:ind w:left="0"/>
        <w:jc w:val="both"/>
      </w:pPr>
      <w:r>
        <w:rPr>
          <w:rFonts w:ascii="Times New Roman"/>
          <w:b w:val="false"/>
          <w:i w:val="false"/>
          <w:color w:val="000000"/>
          <w:sz w:val="28"/>
        </w:rPr>
        <w:t>
      К должнику, зарегистрированному в качестве юридического лица или индивидуального предпринимателя,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p>
    <w:bookmarkEnd w:id="15"/>
    <w:bookmarkStart w:name="z21" w:id="16"/>
    <w:p>
      <w:pPr>
        <w:spacing w:after="0"/>
        <w:ind w:left="0"/>
        <w:jc w:val="both"/>
      </w:pPr>
      <w:r>
        <w:rPr>
          <w:rFonts w:ascii="Times New Roman"/>
          <w:b w:val="false"/>
          <w:i w:val="false"/>
          <w:color w:val="000000"/>
          <w:sz w:val="28"/>
        </w:rPr>
        <w:t>
      Указанные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6"/>
    <w:bookmarkStart w:name="z22" w:id="17"/>
    <w:p>
      <w:pPr>
        <w:spacing w:after="0"/>
        <w:ind w:left="0"/>
        <w:jc w:val="both"/>
      </w:pPr>
      <w:r>
        <w:rPr>
          <w:rFonts w:ascii="Times New Roman"/>
          <w:b w:val="false"/>
          <w:i w:val="false"/>
          <w:color w:val="000000"/>
          <w:sz w:val="28"/>
        </w:rPr>
        <w:t>
      6) подпункт 2) части первой пункта 5 статьи 91 изложить в следующей редакции:</w:t>
      </w:r>
    </w:p>
    <w:bookmarkEnd w:id="17"/>
    <w:bookmarkStart w:name="z23" w:id="18"/>
    <w:p>
      <w:pPr>
        <w:spacing w:after="0"/>
        <w:ind w:left="0"/>
        <w:jc w:val="both"/>
      </w:pPr>
      <w:r>
        <w:rPr>
          <w:rFonts w:ascii="Times New Roman"/>
          <w:b w:val="false"/>
          <w:i w:val="false"/>
          <w:color w:val="000000"/>
          <w:sz w:val="28"/>
        </w:rPr>
        <w:t>
      "2) если в отношении него проводятся процедуры, предусмотренные законодательством Республики Казахстан о реабилитации и банкротстве.".</w:t>
      </w:r>
    </w:p>
    <w:bookmarkEnd w:id="18"/>
    <w:bookmarkStart w:name="z24"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19-1, 19-II, ст. 96; № 21, ст. 122; № 23, ст. 143; 2015 г., № 7, ст. 34; № 8, ст. 42, 45; № 13, ст. 68; № 15, ст. 78; № 19-1, ст. 100; № 19-II, ст. 102; № 20-VII, ст. 117, 119; № 22-1, ст. 143; № 22-II, ст. 145; № 22-III, ст. 149; № 22-VI, ст. 159; № 22-VII, ст. 161; 2016 г., № 7-1, ст. 49; № 7-II, ст. 53; № 8-1, ст. 62; № 12, ст. 87; № 24, ст. 126; 2017 г., № 4, ст. 7; № 13, ст. 45; № 21, ст. 98):</w:t>
      </w:r>
    </w:p>
    <w:bookmarkEnd w:id="19"/>
    <w:bookmarkStart w:name="z25" w:id="20"/>
    <w:p>
      <w:pPr>
        <w:spacing w:after="0"/>
        <w:ind w:left="0"/>
        <w:jc w:val="both"/>
      </w:pPr>
      <w:r>
        <w:rPr>
          <w:rFonts w:ascii="Times New Roman"/>
          <w:b w:val="false"/>
          <w:i w:val="false"/>
          <w:color w:val="000000"/>
          <w:sz w:val="28"/>
        </w:rPr>
        <w:t>
      пункт 3 статьи 512 изложить в следующей редакции:</w:t>
      </w:r>
    </w:p>
    <w:bookmarkEnd w:id="20"/>
    <w:bookmarkStart w:name="z26" w:id="21"/>
    <w:p>
      <w:pPr>
        <w:spacing w:after="0"/>
        <w:ind w:left="0"/>
        <w:jc w:val="both"/>
      </w:pPr>
      <w:r>
        <w:rPr>
          <w:rFonts w:ascii="Times New Roman"/>
          <w:b w:val="false"/>
          <w:i w:val="false"/>
          <w:color w:val="000000"/>
          <w:sz w:val="28"/>
        </w:rPr>
        <w:t>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дела о банкротстве и (или) реабилитации в отношении такого лица.".</w:t>
      </w:r>
    </w:p>
    <w:bookmarkEnd w:id="21"/>
    <w:bookmarkStart w:name="z27" w:id="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w:t>
      </w:r>
      <w:r>
        <w:rPr>
          <w:rFonts w:ascii="Times New Roman"/>
          <w:b w:val="false"/>
          <w:i w:val="false"/>
          <w:color w:val="000000"/>
          <w:sz w:val="28"/>
        </w:rPr>
        <w:t xml:space="preserve"> кодекс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 10, 12; № 4-5, ст.24; № 7, ст.37; № 8, ст.44 № 11, ст.63, 69; № 12, ст.82; № 14, ст.84, 86; № 16, ст.90; № 19-I, 19-II, ст.96 № 21, ст.122; № 22, ст.128, 131; № 23, ст.143; 2015 г., № 2, ст.3; № 11, ст.57 № 14, ст.72; № 15, ст.78; № 19-I, ст.100; № 19-II, ст.106; № 20-IV, ст.113 № 20-VII, ст.117; № 21-1, ст. 121, 124; № 21-II, ст.130, 132; № 22-1, ст. 140, 143 № 22-II, ст.144; № 22-V, ст.156; № 22-VI, ст.159; № 23-II, ст.172; 2016 г. № 7-II, ст.53; № 8-1, ст.62; № 12, ст.87; № 22, ст.116; № 23, ст.119; № 24 ст.126; 2017 г., № 4, ст.7; № 6, ст.11; № 9, ст.18; № 10, ст.23; № 13, ст.45 № 14, ст.51; № 15, ст.55; № 20, ст.96; № 22-III, ст. 109; № 23-III, ст.111 № 23-V, ст. 113; № 24, ст.115; 2018 г., № 1, ст.2; №7-8, ст. 22; №10, ст.32):</w:t>
      </w:r>
    </w:p>
    <w:bookmarkEnd w:id="22"/>
    <w:bookmarkStart w:name="z28" w:id="23"/>
    <w:p>
      <w:pPr>
        <w:spacing w:after="0"/>
        <w:ind w:left="0"/>
        <w:jc w:val="both"/>
      </w:pPr>
      <w:r>
        <w:rPr>
          <w:rFonts w:ascii="Times New Roman"/>
          <w:b w:val="false"/>
          <w:i w:val="false"/>
          <w:color w:val="000000"/>
          <w:sz w:val="28"/>
        </w:rPr>
        <w:t>
      часть вторую пункта 5 статьи 193 изложить в следующей редакции:</w:t>
      </w:r>
    </w:p>
    <w:bookmarkEnd w:id="23"/>
    <w:bookmarkStart w:name="z29" w:id="24"/>
    <w:p>
      <w:pPr>
        <w:spacing w:after="0"/>
        <w:ind w:left="0"/>
        <w:jc w:val="both"/>
      </w:pPr>
      <w:r>
        <w:rPr>
          <w:rFonts w:ascii="Times New Roman"/>
          <w:b w:val="false"/>
          <w:i w:val="false"/>
          <w:color w:val="000000"/>
          <w:sz w:val="28"/>
        </w:rPr>
        <w:t>
      "При применении реабилитационной процедуры в отношении заемщика в соответствии с законодательством Республики Казахстан допускается не более одного раза повторная реструктуризация бюджетного кредита заемщика в соответствии с планом реабилитации.".</w:t>
      </w:r>
    </w:p>
    <w:bookmarkEnd w:id="24"/>
    <w:bookmarkStart w:name="z30"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13-1, 13-II, ст. 83; № 21, ст. 122; 2015 г., № 16, ст. 79; № 21-III, ст. 137; № 22-1, ст. 140; № 22-III, ст. 149; № 22-V, ст. 156; № 22-VI, ст. 159; 2016 г., № 7-II, ст. 55; № 8-II, ст. 67; № 12, ст. 87; № 23, ст. 118; № 24, ст. 126; 2017 г., № 8, ст. 16; № 9, ст. 21; № 14, ст.50; № 16, ст.56; № 23, ст. 111; 2018 г., № 1, ст. 2):</w:t>
      </w:r>
    </w:p>
    <w:bookmarkEnd w:id="25"/>
    <w:bookmarkStart w:name="z31" w:id="26"/>
    <w:p>
      <w:pPr>
        <w:spacing w:after="0"/>
        <w:ind w:left="0"/>
        <w:jc w:val="both"/>
      </w:pPr>
      <w:r>
        <w:rPr>
          <w:rFonts w:ascii="Times New Roman"/>
          <w:b w:val="false"/>
          <w:i w:val="false"/>
          <w:color w:val="000000"/>
          <w:sz w:val="28"/>
        </w:rPr>
        <w:t>
      1) в оглавлении:</w:t>
      </w:r>
    </w:p>
    <w:bookmarkEnd w:id="26"/>
    <w:bookmarkStart w:name="z32" w:id="27"/>
    <w:p>
      <w:pPr>
        <w:spacing w:after="0"/>
        <w:ind w:left="0"/>
        <w:jc w:val="both"/>
      </w:pPr>
      <w:r>
        <w:rPr>
          <w:rFonts w:ascii="Times New Roman"/>
          <w:b w:val="false"/>
          <w:i w:val="false"/>
          <w:color w:val="000000"/>
          <w:sz w:val="28"/>
        </w:rPr>
        <w:t>
      заголовки статей 238 и 239 изложить в следующей редакции:</w:t>
      </w:r>
    </w:p>
    <w:bookmarkEnd w:id="27"/>
    <w:bookmarkStart w:name="z33" w:id="28"/>
    <w:p>
      <w:pPr>
        <w:spacing w:after="0"/>
        <w:ind w:left="0"/>
        <w:jc w:val="both"/>
      </w:pPr>
      <w:r>
        <w:rPr>
          <w:rFonts w:ascii="Times New Roman"/>
          <w:b w:val="false"/>
          <w:i w:val="false"/>
          <w:color w:val="000000"/>
          <w:sz w:val="28"/>
        </w:rPr>
        <w:t>
      "Статья 238. Преднамеренное банкротство финансовой организации, банковского и (или) страхового холдинга</w:t>
      </w:r>
    </w:p>
    <w:bookmarkEnd w:id="28"/>
    <w:bookmarkStart w:name="z34" w:id="29"/>
    <w:p>
      <w:pPr>
        <w:spacing w:after="0"/>
        <w:ind w:left="0"/>
        <w:jc w:val="both"/>
      </w:pPr>
      <w:r>
        <w:rPr>
          <w:rFonts w:ascii="Times New Roman"/>
          <w:b w:val="false"/>
          <w:i w:val="false"/>
          <w:color w:val="000000"/>
          <w:sz w:val="28"/>
        </w:rPr>
        <w:t>
      Статья 239. Доведение до неплатежеспособности финансовой организации";</w:t>
      </w:r>
    </w:p>
    <w:bookmarkEnd w:id="29"/>
    <w:bookmarkStart w:name="z35" w:id="30"/>
    <w:p>
      <w:pPr>
        <w:spacing w:after="0"/>
        <w:ind w:left="0"/>
        <w:jc w:val="both"/>
      </w:pPr>
      <w:r>
        <w:rPr>
          <w:rFonts w:ascii="Times New Roman"/>
          <w:b w:val="false"/>
          <w:i w:val="false"/>
          <w:color w:val="000000"/>
          <w:sz w:val="28"/>
        </w:rPr>
        <w:t>
      заголовок статьи 240 исключить;</w:t>
      </w:r>
    </w:p>
    <w:bookmarkEnd w:id="30"/>
    <w:bookmarkStart w:name="z36" w:id="31"/>
    <w:p>
      <w:pPr>
        <w:spacing w:after="0"/>
        <w:ind w:left="0"/>
        <w:jc w:val="both"/>
      </w:pPr>
      <w:r>
        <w:rPr>
          <w:rFonts w:ascii="Times New Roman"/>
          <w:b w:val="false"/>
          <w:i w:val="false"/>
          <w:color w:val="000000"/>
          <w:sz w:val="28"/>
        </w:rPr>
        <w:t>
      дополнить заголовком статьи 240-1 следующего содержания:</w:t>
      </w:r>
    </w:p>
    <w:bookmarkEnd w:id="31"/>
    <w:bookmarkStart w:name="z37" w:id="32"/>
    <w:p>
      <w:pPr>
        <w:spacing w:after="0"/>
        <w:ind w:left="0"/>
        <w:jc w:val="both"/>
      </w:pPr>
      <w:r>
        <w:rPr>
          <w:rFonts w:ascii="Times New Roman"/>
          <w:b w:val="false"/>
          <w:i w:val="false"/>
          <w:color w:val="000000"/>
          <w:sz w:val="28"/>
        </w:rPr>
        <w:t>
      "Статья 240-1. Причинение имущественного ущерба кредиторам путем обмана или злоупотребления доверием";</w:t>
      </w:r>
    </w:p>
    <w:bookmarkEnd w:id="32"/>
    <w:bookmarkStart w:name="z38" w:id="33"/>
    <w:p>
      <w:pPr>
        <w:spacing w:after="0"/>
        <w:ind w:left="0"/>
        <w:jc w:val="both"/>
      </w:pPr>
      <w:r>
        <w:rPr>
          <w:rFonts w:ascii="Times New Roman"/>
          <w:b w:val="false"/>
          <w:i w:val="false"/>
          <w:color w:val="000000"/>
          <w:sz w:val="28"/>
        </w:rPr>
        <w:t>
      2) в подпункте 38) статьи 3:</w:t>
      </w:r>
    </w:p>
    <w:bookmarkEnd w:id="33"/>
    <w:bookmarkStart w:name="z39" w:id="34"/>
    <w:p>
      <w:pPr>
        <w:spacing w:after="0"/>
        <w:ind w:left="0"/>
        <w:jc w:val="both"/>
      </w:pPr>
      <w:r>
        <w:rPr>
          <w:rFonts w:ascii="Times New Roman"/>
          <w:b w:val="false"/>
          <w:i w:val="false"/>
          <w:color w:val="000000"/>
          <w:sz w:val="28"/>
        </w:rPr>
        <w:t>
      слова "214, 221, 237, 238 (часть первая), 239 (части первая и вторая), 240,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заменить словами "214, 221, 237, 239 (часть вторая), 240-1,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w:t>
      </w:r>
    </w:p>
    <w:bookmarkEnd w:id="34"/>
    <w:bookmarkStart w:name="z40" w:id="35"/>
    <w:p>
      <w:pPr>
        <w:spacing w:after="0"/>
        <w:ind w:left="0"/>
        <w:jc w:val="both"/>
      </w:pPr>
      <w:r>
        <w:rPr>
          <w:rFonts w:ascii="Times New Roman"/>
          <w:b w:val="false"/>
          <w:i w:val="false"/>
          <w:color w:val="000000"/>
          <w:sz w:val="28"/>
        </w:rPr>
        <w:t>
      слова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заменить словами "238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p>
    <w:bookmarkEnd w:id="35"/>
    <w:bookmarkStart w:name="z41" w:id="36"/>
    <w:p>
      <w:pPr>
        <w:spacing w:after="0"/>
        <w:ind w:left="0"/>
        <w:jc w:val="both"/>
      </w:pPr>
      <w:r>
        <w:rPr>
          <w:rFonts w:ascii="Times New Roman"/>
          <w:b w:val="false"/>
          <w:i w:val="false"/>
          <w:color w:val="000000"/>
          <w:sz w:val="28"/>
        </w:rPr>
        <w:t>
      3) часть первую статьи 237 изложить в следующей редакции:</w:t>
      </w:r>
    </w:p>
    <w:bookmarkEnd w:id="36"/>
    <w:bookmarkStart w:name="z42" w:id="37"/>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учредителем (участником), должностным лицом, органами юридического лица, индивидуальным предпринимателем, а равно лицом, наделенным полномочиями по управлению имуществом и делами должника при реабилитации или банкротстве, и причинили крупный ущерб, -</w:t>
      </w:r>
    </w:p>
    <w:bookmarkEnd w:id="37"/>
    <w:bookmarkStart w:name="z43" w:id="3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деятельностью на срок до трех лет.";</w:t>
      </w:r>
    </w:p>
    <w:bookmarkEnd w:id="38"/>
    <w:bookmarkStart w:name="z44" w:id="39"/>
    <w:p>
      <w:pPr>
        <w:spacing w:after="0"/>
        <w:ind w:left="0"/>
        <w:jc w:val="both"/>
      </w:pPr>
      <w:r>
        <w:rPr>
          <w:rFonts w:ascii="Times New Roman"/>
          <w:b w:val="false"/>
          <w:i w:val="false"/>
          <w:color w:val="000000"/>
          <w:sz w:val="28"/>
        </w:rPr>
        <w:t>
      4) статью 238 изложить в следующей редакции:</w:t>
      </w:r>
    </w:p>
    <w:bookmarkEnd w:id="39"/>
    <w:bookmarkStart w:name="z45" w:id="40"/>
    <w:p>
      <w:pPr>
        <w:spacing w:after="0"/>
        <w:ind w:left="0"/>
        <w:jc w:val="both"/>
      </w:pPr>
      <w:r>
        <w:rPr>
          <w:rFonts w:ascii="Times New Roman"/>
          <w:b w:val="false"/>
          <w:i w:val="false"/>
          <w:color w:val="000000"/>
          <w:sz w:val="28"/>
        </w:rPr>
        <w:t>
      "Статья 238. Преднамеренное банкротство финансовой организации, банковского и (или) страхового холдинга</w:t>
      </w:r>
    </w:p>
    <w:bookmarkEnd w:id="40"/>
    <w:bookmarkStart w:name="z46" w:id="41"/>
    <w:p>
      <w:pPr>
        <w:spacing w:after="0"/>
        <w:ind w:left="0"/>
        <w:jc w:val="both"/>
      </w:pPr>
      <w:r>
        <w:rPr>
          <w:rFonts w:ascii="Times New Roman"/>
          <w:b w:val="false"/>
          <w:i w:val="false"/>
          <w:color w:val="000000"/>
          <w:sz w:val="28"/>
        </w:rPr>
        <w:t>
      Преднамеренное банкротство, то есть умышленное создание или увеличение неплатежеспособности, совершенное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41"/>
    <w:bookmarkStart w:name="z47" w:id="4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42"/>
    <w:bookmarkStart w:name="z48" w:id="43"/>
    <w:p>
      <w:pPr>
        <w:spacing w:after="0"/>
        <w:ind w:left="0"/>
        <w:jc w:val="both"/>
      </w:pPr>
      <w:r>
        <w:rPr>
          <w:rFonts w:ascii="Times New Roman"/>
          <w:b w:val="false"/>
          <w:i w:val="false"/>
          <w:color w:val="000000"/>
          <w:sz w:val="28"/>
        </w:rPr>
        <w:t>
      5) в статье 239:</w:t>
      </w:r>
    </w:p>
    <w:bookmarkEnd w:id="43"/>
    <w:bookmarkStart w:name="z49" w:id="44"/>
    <w:p>
      <w:pPr>
        <w:spacing w:after="0"/>
        <w:ind w:left="0"/>
        <w:jc w:val="both"/>
      </w:pPr>
      <w:r>
        <w:rPr>
          <w:rFonts w:ascii="Times New Roman"/>
          <w:b w:val="false"/>
          <w:i w:val="false"/>
          <w:color w:val="000000"/>
          <w:sz w:val="28"/>
        </w:rPr>
        <w:t>
      заголовок изложить в следующей редакции:</w:t>
      </w:r>
    </w:p>
    <w:bookmarkEnd w:id="44"/>
    <w:bookmarkStart w:name="z50" w:id="45"/>
    <w:p>
      <w:pPr>
        <w:spacing w:after="0"/>
        <w:ind w:left="0"/>
        <w:jc w:val="both"/>
      </w:pPr>
      <w:r>
        <w:rPr>
          <w:rFonts w:ascii="Times New Roman"/>
          <w:b w:val="false"/>
          <w:i w:val="false"/>
          <w:color w:val="000000"/>
          <w:sz w:val="28"/>
        </w:rPr>
        <w:t>
      "Статья 239. Доведение до неплатежеспособности финансовой организации";</w:t>
      </w:r>
    </w:p>
    <w:bookmarkEnd w:id="45"/>
    <w:bookmarkStart w:name="z51" w:id="46"/>
    <w:p>
      <w:pPr>
        <w:spacing w:after="0"/>
        <w:ind w:left="0"/>
        <w:jc w:val="both"/>
      </w:pPr>
      <w:r>
        <w:rPr>
          <w:rFonts w:ascii="Times New Roman"/>
          <w:b w:val="false"/>
          <w:i w:val="false"/>
          <w:color w:val="000000"/>
          <w:sz w:val="28"/>
        </w:rPr>
        <w:t>
      часть первую исключить;</w:t>
      </w:r>
    </w:p>
    <w:bookmarkEnd w:id="46"/>
    <w:bookmarkStart w:name="z52" w:id="47"/>
    <w:p>
      <w:pPr>
        <w:spacing w:after="0"/>
        <w:ind w:left="0"/>
        <w:jc w:val="both"/>
      </w:pPr>
      <w:r>
        <w:rPr>
          <w:rFonts w:ascii="Times New Roman"/>
          <w:b w:val="false"/>
          <w:i w:val="false"/>
          <w:color w:val="000000"/>
          <w:sz w:val="28"/>
        </w:rPr>
        <w:t>
      6) статью 240 исключить;</w:t>
      </w:r>
    </w:p>
    <w:bookmarkEnd w:id="47"/>
    <w:bookmarkStart w:name="z53" w:id="48"/>
    <w:p>
      <w:pPr>
        <w:spacing w:after="0"/>
        <w:ind w:left="0"/>
        <w:jc w:val="both"/>
      </w:pPr>
      <w:r>
        <w:rPr>
          <w:rFonts w:ascii="Times New Roman"/>
          <w:b w:val="false"/>
          <w:i w:val="false"/>
          <w:color w:val="000000"/>
          <w:sz w:val="28"/>
        </w:rPr>
        <w:t>
      7) дополнить статьей 240-1 следующего содержания:</w:t>
      </w:r>
    </w:p>
    <w:bookmarkEnd w:id="48"/>
    <w:bookmarkStart w:name="z54" w:id="49"/>
    <w:p>
      <w:pPr>
        <w:spacing w:after="0"/>
        <w:ind w:left="0"/>
        <w:jc w:val="both"/>
      </w:pPr>
      <w:r>
        <w:rPr>
          <w:rFonts w:ascii="Times New Roman"/>
          <w:b w:val="false"/>
          <w:i w:val="false"/>
          <w:color w:val="000000"/>
          <w:sz w:val="28"/>
        </w:rPr>
        <w:t>
      "Статья 240-1. Причинение имущественного ущерба кредиторам путем обмана или злоупотребления доверием</w:t>
      </w:r>
    </w:p>
    <w:bookmarkEnd w:id="49"/>
    <w:bookmarkStart w:name="z55" w:id="50"/>
    <w:p>
      <w:pPr>
        <w:spacing w:after="0"/>
        <w:ind w:left="0"/>
        <w:jc w:val="both"/>
      </w:pPr>
      <w:r>
        <w:rPr>
          <w:rFonts w:ascii="Times New Roman"/>
          <w:b w:val="false"/>
          <w:i w:val="false"/>
          <w:color w:val="000000"/>
          <w:sz w:val="28"/>
        </w:rPr>
        <w:t>
      Причинение имущественного ущерба 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лица, должностным и (или) контролирующим его лицом, 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 причинившее крупный ущерб,-</w:t>
      </w:r>
    </w:p>
    <w:bookmarkEnd w:id="50"/>
    <w:bookmarkStart w:name="z56" w:id="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51"/>
    <w:bookmarkStart w:name="z57" w:id="5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15-1, 15-II, ст. 88; № 19-1, 19-II, ст. 96; № 21, ст. 122; 2015 г., № 20-VII, ст. 115; № 21-III, ст. 137; № 22-V, ст. 156; № 22-VI, ст. 159; 2016 г., № 7-II, ст. 55; № 8-II, ст. 67; № 12, ст. 87; № 23, ст. 118; № 24, ст. 126, 129; 2017 г., № 1-2, ст. 3; № 8, ст. 16; № 14, ст.50, 53; № 16, ст.56; № 21, ст. 98; № 21, ст. 102; 2018 г., № 1, ст. 2; №10, ст.32):</w:t>
      </w:r>
    </w:p>
    <w:bookmarkEnd w:id="52"/>
    <w:bookmarkStart w:name="z58" w:id="53"/>
    <w:p>
      <w:pPr>
        <w:spacing w:after="0"/>
        <w:ind w:left="0"/>
        <w:jc w:val="both"/>
      </w:pPr>
      <w:r>
        <w:rPr>
          <w:rFonts w:ascii="Times New Roman"/>
          <w:b w:val="false"/>
          <w:i w:val="false"/>
          <w:color w:val="000000"/>
          <w:sz w:val="28"/>
        </w:rPr>
        <w:t>
      1) часть 3-1 статьи 187 изложить в следующей редакции</w:t>
      </w:r>
    </w:p>
    <w:bookmarkEnd w:id="53"/>
    <w:bookmarkStart w:name="z59" w:id="54"/>
    <w:p>
      <w:pPr>
        <w:spacing w:after="0"/>
        <w:ind w:left="0"/>
        <w:jc w:val="both"/>
      </w:pPr>
      <w:r>
        <w:rPr>
          <w:rFonts w:ascii="Times New Roman"/>
          <w:b w:val="false"/>
          <w:i w:val="false"/>
          <w:color w:val="000000"/>
          <w:sz w:val="28"/>
        </w:rPr>
        <w:t>
      "3-1. По делам об уголовных правонарушениях, предусмотренных статьями 214 (частью второй), 216 (частью первой, пунктами 1), 2), 3) и 5) части второй, частью третьей), 219-221,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239, 240-1, 243 (частью первой), 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bookmarkEnd w:id="54"/>
    <w:bookmarkStart w:name="z60" w:id="55"/>
    <w:p>
      <w:pPr>
        <w:spacing w:after="0"/>
        <w:ind w:left="0"/>
        <w:jc w:val="both"/>
      </w:pPr>
      <w:r>
        <w:rPr>
          <w:rFonts w:ascii="Times New Roman"/>
          <w:b w:val="false"/>
          <w:i w:val="false"/>
          <w:color w:val="000000"/>
          <w:sz w:val="28"/>
        </w:rPr>
        <w:t>
      2) часть пятую статьи 306 изложить в следующей редакции:</w:t>
      </w:r>
    </w:p>
    <w:bookmarkEnd w:id="55"/>
    <w:bookmarkStart w:name="z61" w:id="56"/>
    <w:p>
      <w:pPr>
        <w:spacing w:after="0"/>
        <w:ind w:left="0"/>
        <w:jc w:val="both"/>
      </w:pPr>
      <w:r>
        <w:rPr>
          <w:rFonts w:ascii="Times New Roman"/>
          <w:b w:val="false"/>
          <w:i w:val="false"/>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bookmarkEnd w:id="56"/>
    <w:bookmarkStart w:name="z62" w:id="57"/>
    <w:p>
      <w:pPr>
        <w:spacing w:after="0"/>
        <w:ind w:left="0"/>
        <w:jc w:val="both"/>
      </w:pPr>
      <w:r>
        <w:rPr>
          <w:rFonts w:ascii="Times New Roman"/>
          <w:b w:val="false"/>
          <w:i w:val="false"/>
          <w:color w:val="000000"/>
          <w:sz w:val="28"/>
        </w:rPr>
        <w:t>
      Примечание. Если на территории соответствующей административно- 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статьями 232, 234, 240-1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bookmarkEnd w:id="57"/>
    <w:bookmarkStart w:name="z63" w:id="5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19-1, ст. 101; № 19-II, ст. 102, 103, 105; № 20-IV, ст. 113; № 20-VII, ст. 115; № 21-1, ст. 124, 125; № 21-II, ст. 130; № 21-III, ст. 137; № 22-1, ст. 140, 141, 143; № 22-II, ст. 144, 145, 148; № 22-III, ст. 149; № 22-V, ст. 152, 156, 158; № 22-VI, ст. 159; № 22-VII, ст. 161; № 23-1, ст. 166, 169; № 23-II, ст. 172; 2016 г., № 1, ст. 4; № 2, ст. 9; № 6, ст. 45; № 7-1, ст. 49, 50; № 7-II, ст. 53, 57; № 8-I, ст. 62, 65; № 8-II, ст. 66, 67, 68, 70, 72; № 12, ст. 87; № 22, ст. 116; № 23, ст. 118; № 24, ст. 124, 126, 131; 2017 г., № 1-2, ст. 3; № 9, ст. 17, 18,21, 22; № 12, ст.34; № 14, ст.49, 50, 54; № 15, ст.55; № 16, ст.56; № 22, ст. 109; № 23, ст. 111; 2018 г., № 1, ст. 4; №7-8, ст. 22; № 10, ст.32; № 11, ст. 36; № 11, ст. 44):</w:t>
      </w:r>
    </w:p>
    <w:bookmarkEnd w:id="58"/>
    <w:bookmarkStart w:name="z64" w:id="59"/>
    <w:p>
      <w:pPr>
        <w:spacing w:after="0"/>
        <w:ind w:left="0"/>
        <w:jc w:val="both"/>
      </w:pPr>
      <w:r>
        <w:rPr>
          <w:rFonts w:ascii="Times New Roman"/>
          <w:b w:val="false"/>
          <w:i w:val="false"/>
          <w:color w:val="000000"/>
          <w:sz w:val="28"/>
        </w:rPr>
        <w:t>
      1) в оглавлении:</w:t>
      </w:r>
    </w:p>
    <w:bookmarkEnd w:id="59"/>
    <w:bookmarkStart w:name="z65" w:id="60"/>
    <w:p>
      <w:pPr>
        <w:spacing w:after="0"/>
        <w:ind w:left="0"/>
        <w:jc w:val="both"/>
      </w:pPr>
      <w:r>
        <w:rPr>
          <w:rFonts w:ascii="Times New Roman"/>
          <w:b w:val="false"/>
          <w:i w:val="false"/>
          <w:color w:val="000000"/>
          <w:sz w:val="28"/>
        </w:rPr>
        <w:t>
      заголовок статьи 182 изложить в следующей редакции:</w:t>
      </w:r>
    </w:p>
    <w:bookmarkEnd w:id="60"/>
    <w:bookmarkStart w:name="z66" w:id="61"/>
    <w:p>
      <w:pPr>
        <w:spacing w:after="0"/>
        <w:ind w:left="0"/>
        <w:jc w:val="both"/>
      </w:pPr>
      <w:r>
        <w:rPr>
          <w:rFonts w:ascii="Times New Roman"/>
          <w:b w:val="false"/>
          <w:i w:val="false"/>
          <w:color w:val="000000"/>
          <w:sz w:val="28"/>
        </w:rPr>
        <w:t>
      "Статья 182. Причинение имущественного ущерба кредиторам путем обмана или злоупотребления доверием";</w:t>
      </w:r>
    </w:p>
    <w:bookmarkEnd w:id="61"/>
    <w:bookmarkStart w:name="z67" w:id="62"/>
    <w:p>
      <w:pPr>
        <w:spacing w:after="0"/>
        <w:ind w:left="0"/>
        <w:jc w:val="both"/>
      </w:pPr>
      <w:r>
        <w:rPr>
          <w:rFonts w:ascii="Times New Roman"/>
          <w:b w:val="false"/>
          <w:i w:val="false"/>
          <w:color w:val="000000"/>
          <w:sz w:val="28"/>
        </w:rPr>
        <w:t>
      заголовок статьи 183 исключить;</w:t>
      </w:r>
    </w:p>
    <w:bookmarkEnd w:id="62"/>
    <w:bookmarkStart w:name="z68" w:id="63"/>
    <w:p>
      <w:pPr>
        <w:spacing w:after="0"/>
        <w:ind w:left="0"/>
        <w:jc w:val="both"/>
      </w:pPr>
      <w:r>
        <w:rPr>
          <w:rFonts w:ascii="Times New Roman"/>
          <w:b w:val="false"/>
          <w:i w:val="false"/>
          <w:color w:val="000000"/>
          <w:sz w:val="28"/>
        </w:rPr>
        <w:t>
      2) в статье 176:</w:t>
      </w:r>
    </w:p>
    <w:bookmarkEnd w:id="63"/>
    <w:bookmarkStart w:name="z69" w:id="6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4"/>
    <w:bookmarkStart w:name="z70" w:id="65"/>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65"/>
    <w:bookmarkStart w:name="z71" w:id="66"/>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66"/>
    <w:bookmarkStart w:name="z72" w:id="67"/>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равно лицом, наделенным полномочиями по управлению имуществом и делами должника при реабилитации или банкротстве, заведомо в ущерб другим кредиторам, а равно принятие такого удовлетворения кредитором, знающим об отданном ему предпочтении в ущерб другим кредиторам, если эти действия не содержат признаков уголовно наказуемого деяния, - ";</w:t>
      </w:r>
    </w:p>
    <w:bookmarkEnd w:id="67"/>
    <w:bookmarkStart w:name="z73" w:id="68"/>
    <w:p>
      <w:pPr>
        <w:spacing w:after="0"/>
        <w:ind w:left="0"/>
        <w:jc w:val="both"/>
      </w:pPr>
      <w:r>
        <w:rPr>
          <w:rFonts w:ascii="Times New Roman"/>
          <w:b w:val="false"/>
          <w:i w:val="false"/>
          <w:color w:val="000000"/>
          <w:sz w:val="28"/>
        </w:rPr>
        <w:t>
      3) в статье 177:</w:t>
      </w:r>
    </w:p>
    <w:bookmarkEnd w:id="68"/>
    <w:bookmarkStart w:name="z74" w:id="69"/>
    <w:p>
      <w:pPr>
        <w:spacing w:after="0"/>
        <w:ind w:left="0"/>
        <w:jc w:val="both"/>
      </w:pPr>
      <w:r>
        <w:rPr>
          <w:rFonts w:ascii="Times New Roman"/>
          <w:b w:val="false"/>
          <w:i w:val="false"/>
          <w:color w:val="000000"/>
          <w:sz w:val="28"/>
        </w:rPr>
        <w:t>
      часть четвертую исключить;</w:t>
      </w:r>
    </w:p>
    <w:bookmarkEnd w:id="69"/>
    <w:bookmarkStart w:name="z75" w:id="70"/>
    <w:p>
      <w:pPr>
        <w:spacing w:after="0"/>
        <w:ind w:left="0"/>
        <w:jc w:val="both"/>
      </w:pPr>
      <w:r>
        <w:rPr>
          <w:rFonts w:ascii="Times New Roman"/>
          <w:b w:val="false"/>
          <w:i w:val="false"/>
          <w:color w:val="000000"/>
          <w:sz w:val="28"/>
        </w:rPr>
        <w:t>
      часть пятую изложить в следующей редакции:</w:t>
      </w:r>
    </w:p>
    <w:bookmarkEnd w:id="70"/>
    <w:bookmarkStart w:name="z76" w:id="71"/>
    <w:p>
      <w:pPr>
        <w:spacing w:after="0"/>
        <w:ind w:left="0"/>
        <w:jc w:val="both"/>
      </w:pPr>
      <w:r>
        <w:rPr>
          <w:rFonts w:ascii="Times New Roman"/>
          <w:b w:val="false"/>
          <w:i w:val="false"/>
          <w:color w:val="000000"/>
          <w:sz w:val="28"/>
        </w:rPr>
        <w:t>
      "5. Неисполнение либо ненадлежащее исполнение обязанности представлять в уполномоченный орган в области реабилитации и банкротства текущую и запрашиваемую информацию о ходе осуществления процедуры банкротства установленной формы –</w:t>
      </w:r>
    </w:p>
    <w:bookmarkEnd w:id="71"/>
    <w:bookmarkStart w:name="z77" w:id="72"/>
    <w:p>
      <w:pPr>
        <w:spacing w:after="0"/>
        <w:ind w:left="0"/>
        <w:jc w:val="both"/>
      </w:pPr>
      <w:r>
        <w:rPr>
          <w:rFonts w:ascii="Times New Roman"/>
          <w:b w:val="false"/>
          <w:i w:val="false"/>
          <w:color w:val="000000"/>
          <w:sz w:val="28"/>
        </w:rPr>
        <w:t>
      влекут предупреждение.";</w:t>
      </w:r>
    </w:p>
    <w:bookmarkEnd w:id="72"/>
    <w:bookmarkStart w:name="z78" w:id="73"/>
    <w:p>
      <w:pPr>
        <w:spacing w:after="0"/>
        <w:ind w:left="0"/>
        <w:jc w:val="both"/>
      </w:pPr>
      <w:r>
        <w:rPr>
          <w:rFonts w:ascii="Times New Roman"/>
          <w:b w:val="false"/>
          <w:i w:val="false"/>
          <w:color w:val="000000"/>
          <w:sz w:val="28"/>
        </w:rPr>
        <w:t>
      4) части восьмую, девятую и восемнадцатую статьи 179 изложить в следующей редакции:</w:t>
      </w:r>
    </w:p>
    <w:bookmarkEnd w:id="73"/>
    <w:bookmarkStart w:name="z79" w:id="74"/>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74"/>
    <w:bookmarkStart w:name="z80" w:id="7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75"/>
    <w:bookmarkStart w:name="z81" w:id="76"/>
    <w:p>
      <w:pPr>
        <w:spacing w:after="0"/>
        <w:ind w:left="0"/>
        <w:jc w:val="both"/>
      </w:pPr>
      <w:r>
        <w:rPr>
          <w:rFonts w:ascii="Times New Roman"/>
          <w:b w:val="false"/>
          <w:i w:val="false"/>
          <w:color w:val="000000"/>
          <w:sz w:val="28"/>
        </w:rPr>
        <w:t>
      9. Несообщение информации в правоохранительные органы в случаях выявления признаков причинения имущественного ущерба кредиторам -</w:t>
      </w:r>
    </w:p>
    <w:bookmarkEnd w:id="76"/>
    <w:bookmarkStart w:name="z82" w:id="7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77"/>
    <w:bookmarkStart w:name="z83" w:id="78"/>
    <w:p>
      <w:pPr>
        <w:spacing w:after="0"/>
        <w:ind w:left="0"/>
        <w:jc w:val="both"/>
      </w:pPr>
      <w:r>
        <w:rPr>
          <w:rFonts w:ascii="Times New Roman"/>
          <w:b w:val="false"/>
          <w:i w:val="false"/>
          <w:color w:val="000000"/>
          <w:sz w:val="28"/>
        </w:rPr>
        <w:t>
      "18. Непредъявление требований в суд о взыскании (возмещении) ущерба (субсидиарной ответственности) с учредителя (участника) должника, должностного и (или) контролирующего его лица -</w:t>
      </w:r>
    </w:p>
    <w:bookmarkEnd w:id="78"/>
    <w:bookmarkStart w:name="z84" w:id="79"/>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79"/>
    <w:bookmarkStart w:name="z85" w:id="80"/>
    <w:p>
      <w:pPr>
        <w:spacing w:after="0"/>
        <w:ind w:left="0"/>
        <w:jc w:val="both"/>
      </w:pPr>
      <w:r>
        <w:rPr>
          <w:rFonts w:ascii="Times New Roman"/>
          <w:b w:val="false"/>
          <w:i w:val="false"/>
          <w:color w:val="000000"/>
          <w:sz w:val="28"/>
        </w:rPr>
        <w:t>
      5) части десятую и четырнадцатую статьи 181 исключить;</w:t>
      </w:r>
    </w:p>
    <w:bookmarkEnd w:id="80"/>
    <w:bookmarkStart w:name="z86" w:id="81"/>
    <w:p>
      <w:pPr>
        <w:spacing w:after="0"/>
        <w:ind w:left="0"/>
        <w:jc w:val="both"/>
      </w:pPr>
      <w:r>
        <w:rPr>
          <w:rFonts w:ascii="Times New Roman"/>
          <w:b w:val="false"/>
          <w:i w:val="false"/>
          <w:color w:val="000000"/>
          <w:sz w:val="28"/>
        </w:rPr>
        <w:t>
      6) статью 182 изложить в следующей редакции:</w:t>
      </w:r>
    </w:p>
    <w:bookmarkEnd w:id="81"/>
    <w:bookmarkStart w:name="z87" w:id="82"/>
    <w:p>
      <w:pPr>
        <w:spacing w:after="0"/>
        <w:ind w:left="0"/>
        <w:jc w:val="both"/>
      </w:pPr>
      <w:r>
        <w:rPr>
          <w:rFonts w:ascii="Times New Roman"/>
          <w:b w:val="false"/>
          <w:i w:val="false"/>
          <w:color w:val="000000"/>
          <w:sz w:val="28"/>
        </w:rPr>
        <w:t>
      "Статья 182. Причинение имущественного ущерба кредиторам путем обмана или злоупотребления доверием</w:t>
      </w:r>
    </w:p>
    <w:bookmarkEnd w:id="82"/>
    <w:bookmarkStart w:name="z88" w:id="83"/>
    <w:p>
      <w:pPr>
        <w:spacing w:after="0"/>
        <w:ind w:left="0"/>
        <w:jc w:val="both"/>
      </w:pPr>
      <w:r>
        <w:rPr>
          <w:rFonts w:ascii="Times New Roman"/>
          <w:b w:val="false"/>
          <w:i w:val="false"/>
          <w:color w:val="000000"/>
          <w:sz w:val="28"/>
        </w:rPr>
        <w:t>
      Причинение имущественного ущерба 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лица, должностным и (или) контролирующим его лицом, 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 если эти деяния нанесли ущерб и не содержат признаков уголовно-наказуемого деяния,-</w:t>
      </w:r>
    </w:p>
    <w:bookmarkEnd w:id="83"/>
    <w:bookmarkStart w:name="z89" w:id="84"/>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w:t>
      </w:r>
    </w:p>
    <w:bookmarkEnd w:id="84"/>
    <w:bookmarkStart w:name="z90" w:id="85"/>
    <w:p>
      <w:pPr>
        <w:spacing w:after="0"/>
        <w:ind w:left="0"/>
        <w:jc w:val="both"/>
      </w:pPr>
      <w:r>
        <w:rPr>
          <w:rFonts w:ascii="Times New Roman"/>
          <w:b w:val="false"/>
          <w:i w:val="false"/>
          <w:color w:val="000000"/>
          <w:sz w:val="28"/>
        </w:rPr>
        <w:t>
      Примечание. Ущербом, причиненным физическому лицу, признается сумма, не превышающая две тысячи месячных расчетных показателей, юридическому лицу или государству - сумма, не превышающая десяти тысяч месячных расчетных показателей.";</w:t>
      </w:r>
    </w:p>
    <w:bookmarkEnd w:id="85"/>
    <w:bookmarkStart w:name="z91" w:id="86"/>
    <w:p>
      <w:pPr>
        <w:spacing w:after="0"/>
        <w:ind w:left="0"/>
        <w:jc w:val="both"/>
      </w:pPr>
      <w:r>
        <w:rPr>
          <w:rFonts w:ascii="Times New Roman"/>
          <w:b w:val="false"/>
          <w:i w:val="false"/>
          <w:color w:val="000000"/>
          <w:sz w:val="28"/>
        </w:rPr>
        <w:t>
      7) статью 183 исключить;</w:t>
      </w:r>
    </w:p>
    <w:bookmarkEnd w:id="86"/>
    <w:bookmarkStart w:name="z92" w:id="87"/>
    <w:p>
      <w:pPr>
        <w:spacing w:after="0"/>
        <w:ind w:left="0"/>
        <w:jc w:val="both"/>
      </w:pPr>
      <w:r>
        <w:rPr>
          <w:rFonts w:ascii="Times New Roman"/>
          <w:b w:val="false"/>
          <w:i w:val="false"/>
          <w:color w:val="000000"/>
          <w:sz w:val="28"/>
        </w:rPr>
        <w:t>
      8) в части первой статьи 684 слова "182, 183, 185, 187 (частями второй, третьей, четвертой и пятой), 189, 190 (частями второй, третьей и четвертой), 191, 193 (частями второй и третьей), 199 (частью второй)," заменить словами: "182, 185, 187 (частями второй, третьей, четвертой и пятой), 189, 190 (частями второй, третьей и четвертой), 191, 193 (частями второй и третьей), 199 (частью второй),";</w:t>
      </w:r>
    </w:p>
    <w:bookmarkEnd w:id="87"/>
    <w:bookmarkStart w:name="z93" w:id="88"/>
    <w:p>
      <w:pPr>
        <w:spacing w:after="0"/>
        <w:ind w:left="0"/>
        <w:jc w:val="both"/>
      </w:pPr>
      <w:r>
        <w:rPr>
          <w:rFonts w:ascii="Times New Roman"/>
          <w:b w:val="false"/>
          <w:i w:val="false"/>
          <w:color w:val="000000"/>
          <w:sz w:val="28"/>
        </w:rPr>
        <w:t>
      9) в подпункте 31) части первой статьи 804 слова "182, 183, 190 (части третья и четвертая), 246 (части пятая и шестая)," заменить словами "182, 190 (части третья и четвертая), 246 (части пятая и шестая),".</w:t>
      </w:r>
    </w:p>
    <w:bookmarkEnd w:id="88"/>
    <w:bookmarkStart w:name="z94" w:id="8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w:t>
      </w:r>
      <w:r>
        <w:rPr>
          <w:rFonts w:ascii="Times New Roman"/>
          <w:b w:val="false"/>
          <w:i w:val="false"/>
          <w:color w:val="000000"/>
          <w:sz w:val="28"/>
        </w:rPr>
        <w:t xml:space="preserve"> кодекс Республики Казахстан от 29 октября 2015 года (Ведомости Парламента Республики Казахстан, 2015 г., № 20-II, 20-III, ст.112; 2016 г., № 1, ст.4; № 6, ст.45; № 7-II, ст.55; № 8-1, ст.62, 65; № 8-II, ст.72; № 12, ст.87; № 23, ст.118; № 24, ст.124, 126; 2017 г., № 9, ст.21; № 14, ст.50, 51; № 22-III, ст.109; № 23-III, ст.111; № 23-V, ст.113; № 24, ст.115; 2018 г., № 10, ст.32; № 11, ст. 44):</w:t>
      </w:r>
    </w:p>
    <w:bookmarkEnd w:id="89"/>
    <w:bookmarkStart w:name="z95" w:id="90"/>
    <w:p>
      <w:pPr>
        <w:spacing w:after="0"/>
        <w:ind w:left="0"/>
        <w:jc w:val="both"/>
      </w:pPr>
      <w:r>
        <w:rPr>
          <w:rFonts w:ascii="Times New Roman"/>
          <w:b w:val="false"/>
          <w:i w:val="false"/>
          <w:color w:val="000000"/>
          <w:sz w:val="28"/>
        </w:rPr>
        <w:t>
      статью 138 дополнить подпунктом 115) следующего содержания:</w:t>
      </w:r>
    </w:p>
    <w:bookmarkEnd w:id="90"/>
    <w:bookmarkStart w:name="z96" w:id="91"/>
    <w:p>
      <w:pPr>
        <w:spacing w:after="0"/>
        <w:ind w:left="0"/>
        <w:jc w:val="both"/>
      </w:pPr>
      <w:r>
        <w:rPr>
          <w:rFonts w:ascii="Times New Roman"/>
          <w:b w:val="false"/>
          <w:i w:val="false"/>
          <w:color w:val="000000"/>
          <w:sz w:val="28"/>
        </w:rPr>
        <w:t>
      "115) за соблюдением законодательства Республики Казахстан о реабилитации и банкротстве.".</w:t>
      </w:r>
    </w:p>
    <w:bookmarkEnd w:id="91"/>
    <w:bookmarkStart w:name="z97" w:id="9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Гражданский процессуальный</w:t>
      </w:r>
      <w:r>
        <w:rPr>
          <w:rFonts w:ascii="Times New Roman"/>
          <w:b w:val="false"/>
          <w:i w:val="false"/>
          <w:color w:val="000000"/>
          <w:sz w:val="28"/>
        </w:rPr>
        <w:t xml:space="preserve"> кодекс Республики Казахстан от 31 октября 2015 года (Ведомости Парламента Республики Казахстан, 2015 г., № 20-V, 20-VI, ст. 114; 2016 г., № 7-II, ст. 55; № 12, ст. 87; 2017 г., № 1-2, ст. 3; № 4, ст. 7; № 8, ст. 16; № 16, ст. 56; № 21, ст. 98; 2018 г., №10, ст.32; № 11, ст. 44):</w:t>
      </w:r>
    </w:p>
    <w:bookmarkEnd w:id="92"/>
    <w:bookmarkStart w:name="z98" w:id="93"/>
    <w:p>
      <w:pPr>
        <w:spacing w:after="0"/>
        <w:ind w:left="0"/>
        <w:jc w:val="both"/>
      </w:pPr>
      <w:r>
        <w:rPr>
          <w:rFonts w:ascii="Times New Roman"/>
          <w:b w:val="false"/>
          <w:i w:val="false"/>
          <w:color w:val="000000"/>
          <w:sz w:val="28"/>
        </w:rPr>
        <w:t>
      1) в оглавлении заголовок статьи 355 изложить в следующей редакции:</w:t>
      </w:r>
    </w:p>
    <w:bookmarkEnd w:id="93"/>
    <w:bookmarkStart w:name="z99" w:id="94"/>
    <w:p>
      <w:pPr>
        <w:spacing w:after="0"/>
        <w:ind w:left="0"/>
        <w:jc w:val="both"/>
      </w:pPr>
      <w:r>
        <w:rPr>
          <w:rFonts w:ascii="Times New Roman"/>
          <w:b w:val="false"/>
          <w:i w:val="false"/>
          <w:color w:val="000000"/>
          <w:sz w:val="28"/>
        </w:rPr>
        <w:t>
      "Статья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94"/>
    <w:bookmarkStart w:name="z100" w:id="95"/>
    <w:p>
      <w:pPr>
        <w:spacing w:after="0"/>
        <w:ind w:left="0"/>
        <w:jc w:val="both"/>
      </w:pPr>
      <w:r>
        <w:rPr>
          <w:rFonts w:ascii="Times New Roman"/>
          <w:b w:val="false"/>
          <w:i w:val="false"/>
          <w:color w:val="000000"/>
          <w:sz w:val="28"/>
        </w:rPr>
        <w:t>
      2) подпункт 10) статьи 243 изложить в следующей редакции:</w:t>
      </w:r>
    </w:p>
    <w:bookmarkEnd w:id="95"/>
    <w:bookmarkStart w:name="z101" w:id="96"/>
    <w:p>
      <w:pPr>
        <w:spacing w:after="0"/>
        <w:ind w:left="0"/>
        <w:jc w:val="both"/>
      </w:pPr>
      <w:r>
        <w:rPr>
          <w:rFonts w:ascii="Times New Roman"/>
          <w:b w:val="false"/>
          <w:i w:val="false"/>
          <w:color w:val="000000"/>
          <w:sz w:val="28"/>
        </w:rPr>
        <w:t>
      "10) о реструктуризации задолженности;";</w:t>
      </w:r>
    </w:p>
    <w:bookmarkEnd w:id="96"/>
    <w:bookmarkStart w:name="z102" w:id="97"/>
    <w:p>
      <w:pPr>
        <w:spacing w:after="0"/>
        <w:ind w:left="0"/>
        <w:jc w:val="both"/>
      </w:pPr>
      <w:r>
        <w:rPr>
          <w:rFonts w:ascii="Times New Roman"/>
          <w:b w:val="false"/>
          <w:i w:val="false"/>
          <w:color w:val="000000"/>
          <w:sz w:val="28"/>
        </w:rPr>
        <w:t>
      3) подпункт 11) части первой статьи 302 изложить в следующей редакции:</w:t>
      </w:r>
    </w:p>
    <w:bookmarkEnd w:id="97"/>
    <w:bookmarkStart w:name="z103" w:id="98"/>
    <w:p>
      <w:pPr>
        <w:spacing w:after="0"/>
        <w:ind w:left="0"/>
        <w:jc w:val="both"/>
      </w:pPr>
      <w:r>
        <w:rPr>
          <w:rFonts w:ascii="Times New Roman"/>
          <w:b w:val="false"/>
          <w:i w:val="false"/>
          <w:color w:val="000000"/>
          <w:sz w:val="28"/>
        </w:rPr>
        <w:t>
      "11)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bookmarkEnd w:id="98"/>
    <w:bookmarkStart w:name="z104" w:id="99"/>
    <w:p>
      <w:pPr>
        <w:spacing w:after="0"/>
        <w:ind w:left="0"/>
        <w:jc w:val="both"/>
      </w:pPr>
      <w:r>
        <w:rPr>
          <w:rFonts w:ascii="Times New Roman"/>
          <w:b w:val="false"/>
          <w:i w:val="false"/>
          <w:color w:val="000000"/>
          <w:sz w:val="28"/>
        </w:rPr>
        <w:t>
      4) статью 355 изложить в следующей редакции:</w:t>
      </w:r>
    </w:p>
    <w:bookmarkEnd w:id="99"/>
    <w:bookmarkStart w:name="z105" w:id="100"/>
    <w:p>
      <w:pPr>
        <w:spacing w:after="0"/>
        <w:ind w:left="0"/>
        <w:jc w:val="both"/>
      </w:pPr>
      <w:r>
        <w:rPr>
          <w:rFonts w:ascii="Times New Roman"/>
          <w:b w:val="false"/>
          <w:i w:val="false"/>
          <w:color w:val="000000"/>
          <w:sz w:val="28"/>
        </w:rPr>
        <w:t>
      "Статья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100"/>
    <w:bookmarkStart w:name="z106" w:id="101"/>
    <w:p>
      <w:pPr>
        <w:spacing w:after="0"/>
        <w:ind w:left="0"/>
        <w:jc w:val="both"/>
      </w:pPr>
      <w:r>
        <w:rPr>
          <w:rFonts w:ascii="Times New Roman"/>
          <w:b w:val="false"/>
          <w:i w:val="false"/>
          <w:color w:val="000000"/>
          <w:sz w:val="28"/>
        </w:rPr>
        <w:t>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предусмотренным настоящим Кодексом, с особенностями, установленными Законом Республики Казахстан "О реабилитации и банкротстве".";</w:t>
      </w:r>
    </w:p>
    <w:bookmarkEnd w:id="101"/>
    <w:bookmarkStart w:name="z107" w:id="102"/>
    <w:p>
      <w:pPr>
        <w:spacing w:after="0"/>
        <w:ind w:left="0"/>
        <w:jc w:val="both"/>
      </w:pPr>
      <w:r>
        <w:rPr>
          <w:rFonts w:ascii="Times New Roman"/>
          <w:b w:val="false"/>
          <w:i w:val="false"/>
          <w:color w:val="000000"/>
          <w:sz w:val="28"/>
        </w:rPr>
        <w:t>
      5) подпункт 5) части второй статьи 434 изложить в следующей редакции:</w:t>
      </w:r>
    </w:p>
    <w:bookmarkEnd w:id="102"/>
    <w:bookmarkStart w:name="z108" w:id="103"/>
    <w:p>
      <w:pPr>
        <w:spacing w:after="0"/>
        <w:ind w:left="0"/>
        <w:jc w:val="both"/>
      </w:pPr>
      <w:r>
        <w:rPr>
          <w:rFonts w:ascii="Times New Roman"/>
          <w:b w:val="false"/>
          <w:i w:val="false"/>
          <w:color w:val="000000"/>
          <w:sz w:val="28"/>
        </w:rPr>
        <w:t>
      "5) о реструктуризации задолженности, а также делам по спорам, возникающим в рамках реабилитационной процедуры и процедуры банкротства, в том числе признании сделок, заключенных должником, недействительными, возврате имущества (активов) должника, взыскании дебиторской задолженности по искам банкротного или реабилитационного управляющего.".</w:t>
      </w:r>
    </w:p>
    <w:bookmarkEnd w:id="103"/>
    <w:bookmarkStart w:name="z109" w:id="10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 (Ведомости Парламента Республики Казахстан, 2017 г., № 22-1, 22-II, ст. 107; 2018 г., №10, ст.32; №11, ст. 44):</w:t>
      </w:r>
    </w:p>
    <w:bookmarkEnd w:id="104"/>
    <w:bookmarkStart w:name="z110" w:id="105"/>
    <w:p>
      <w:pPr>
        <w:spacing w:after="0"/>
        <w:ind w:left="0"/>
        <w:jc w:val="both"/>
      </w:pPr>
      <w:r>
        <w:rPr>
          <w:rFonts w:ascii="Times New Roman"/>
          <w:b w:val="false"/>
          <w:i w:val="false"/>
          <w:color w:val="000000"/>
          <w:sz w:val="28"/>
        </w:rPr>
        <w:t>
      1) по всему тексту слова "соглашения об урегулировании неплатежеспособности", "процедуры урегулирования неплатежеспособности", "соглашение об урегулировании неплатежеспособности" заменить соответственно словами "соглашения о реструктуризации задолженности", "процедуры реструктуризации задолженности", "соглашение о реструктуризации задолженности";</w:t>
      </w:r>
    </w:p>
    <w:bookmarkEnd w:id="105"/>
    <w:bookmarkStart w:name="z111" w:id="106"/>
    <w:p>
      <w:pPr>
        <w:spacing w:after="0"/>
        <w:ind w:left="0"/>
        <w:jc w:val="both"/>
      </w:pPr>
      <w:r>
        <w:rPr>
          <w:rFonts w:ascii="Times New Roman"/>
          <w:b w:val="false"/>
          <w:i w:val="false"/>
          <w:color w:val="000000"/>
          <w:sz w:val="28"/>
        </w:rPr>
        <w:t>
      2) подпункты 2) и 3) части первой пункта 4 статьи 116 изложить в следующей редакции:</w:t>
      </w:r>
    </w:p>
    <w:bookmarkEnd w:id="106"/>
    <w:bookmarkStart w:name="z112" w:id="107"/>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107"/>
    <w:bookmarkStart w:name="z113" w:id="108"/>
    <w:p>
      <w:pPr>
        <w:spacing w:after="0"/>
        <w:ind w:left="0"/>
        <w:jc w:val="both"/>
      </w:pPr>
      <w:r>
        <w:rPr>
          <w:rFonts w:ascii="Times New Roman"/>
          <w:b w:val="false"/>
          <w:i w:val="false"/>
          <w:color w:val="000000"/>
          <w:sz w:val="28"/>
        </w:rPr>
        <w:t>
      3)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108"/>
    <w:bookmarkStart w:name="z114" w:id="109"/>
    <w:p>
      <w:pPr>
        <w:spacing w:after="0"/>
        <w:ind w:left="0"/>
        <w:jc w:val="both"/>
      </w:pPr>
      <w:r>
        <w:rPr>
          <w:rFonts w:ascii="Times New Roman"/>
          <w:b w:val="false"/>
          <w:i w:val="false"/>
          <w:color w:val="000000"/>
          <w:sz w:val="28"/>
        </w:rPr>
        <w:t>
      3) в статье 117:</w:t>
      </w:r>
    </w:p>
    <w:bookmarkEnd w:id="109"/>
    <w:bookmarkStart w:name="z115" w:id="110"/>
    <w:p>
      <w:pPr>
        <w:spacing w:after="0"/>
        <w:ind w:left="0"/>
        <w:jc w:val="both"/>
      </w:pPr>
      <w:r>
        <w:rPr>
          <w:rFonts w:ascii="Times New Roman"/>
          <w:b w:val="false"/>
          <w:i w:val="false"/>
          <w:color w:val="000000"/>
          <w:sz w:val="28"/>
        </w:rPr>
        <w:t>
      абзацы седьмой, девятый и десятый части первой пункта 3 изложить в следующей редакции:</w:t>
      </w:r>
    </w:p>
    <w:bookmarkEnd w:id="110"/>
    <w:bookmarkStart w:name="z116" w:id="111"/>
    <w:p>
      <w:pPr>
        <w:spacing w:after="0"/>
        <w:ind w:left="0"/>
        <w:jc w:val="both"/>
      </w:pPr>
      <w:r>
        <w:rPr>
          <w:rFonts w:ascii="Times New Roman"/>
          <w:b w:val="false"/>
          <w:i w:val="false"/>
          <w:color w:val="000000"/>
          <w:sz w:val="28"/>
        </w:rPr>
        <w:t>
      "при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Законом Республики Казахстан "О реабилитации и банкротстве";";</w:t>
      </w:r>
    </w:p>
    <w:bookmarkEnd w:id="111"/>
    <w:bookmarkStart w:name="z117" w:id="112"/>
    <w:p>
      <w:pPr>
        <w:spacing w:after="0"/>
        <w:ind w:left="0"/>
        <w:jc w:val="both"/>
      </w:pPr>
      <w:r>
        <w:rPr>
          <w:rFonts w:ascii="Times New Roman"/>
          <w:b w:val="false"/>
          <w:i w:val="false"/>
          <w:color w:val="000000"/>
          <w:sz w:val="28"/>
        </w:rPr>
        <w:t>
      "при вынесении судом определения о возбуждении производства по делу о реабилитации - со дня вынесения такого определения;</w:t>
      </w:r>
    </w:p>
    <w:bookmarkEnd w:id="112"/>
    <w:bookmarkStart w:name="z118" w:id="113"/>
    <w:p>
      <w:pPr>
        <w:spacing w:after="0"/>
        <w:ind w:left="0"/>
        <w:jc w:val="both"/>
      </w:pPr>
      <w:r>
        <w:rPr>
          <w:rFonts w:ascii="Times New Roman"/>
          <w:b w:val="false"/>
          <w:i w:val="false"/>
          <w:color w:val="000000"/>
          <w:sz w:val="28"/>
        </w:rPr>
        <w:t>
      при утверждении судом соглашения о реструктуризации задолженности - со дня принятия судом решения о применении такой процедуры;";</w:t>
      </w:r>
    </w:p>
    <w:bookmarkEnd w:id="113"/>
    <w:bookmarkStart w:name="z119" w:id="114"/>
    <w:p>
      <w:pPr>
        <w:spacing w:after="0"/>
        <w:ind w:left="0"/>
        <w:jc w:val="both"/>
      </w:pPr>
      <w:r>
        <w:rPr>
          <w:rFonts w:ascii="Times New Roman"/>
          <w:b w:val="false"/>
          <w:i w:val="false"/>
          <w:color w:val="000000"/>
          <w:sz w:val="28"/>
        </w:rPr>
        <w:t>
      в пункте 4:</w:t>
      </w:r>
    </w:p>
    <w:bookmarkEnd w:id="114"/>
    <w:bookmarkStart w:name="z120" w:id="115"/>
    <w:p>
      <w:pPr>
        <w:spacing w:after="0"/>
        <w:ind w:left="0"/>
        <w:jc w:val="both"/>
      </w:pPr>
      <w:r>
        <w:rPr>
          <w:rFonts w:ascii="Times New Roman"/>
          <w:b w:val="false"/>
          <w:i w:val="false"/>
          <w:color w:val="000000"/>
          <w:sz w:val="28"/>
        </w:rPr>
        <w:t>
      подпункт 2) изложить в следующей редакции:</w:t>
      </w:r>
    </w:p>
    <w:bookmarkEnd w:id="115"/>
    <w:bookmarkStart w:name="z121" w:id="116"/>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вступления в законную силу определения суда о возбуждении производства по делу о реабилитации;";</w:t>
      </w:r>
    </w:p>
    <w:bookmarkEnd w:id="116"/>
    <w:bookmarkStart w:name="z122" w:id="117"/>
    <w:p>
      <w:pPr>
        <w:spacing w:after="0"/>
        <w:ind w:left="0"/>
        <w:jc w:val="both"/>
      </w:pPr>
      <w:r>
        <w:rPr>
          <w:rFonts w:ascii="Times New Roman"/>
          <w:b w:val="false"/>
          <w:i w:val="false"/>
          <w:color w:val="000000"/>
          <w:sz w:val="28"/>
        </w:rPr>
        <w:t>
      дополнить подпунктом 2-1) следующего содержания:</w:t>
      </w:r>
    </w:p>
    <w:bookmarkEnd w:id="117"/>
    <w:bookmarkStart w:name="z123" w:id="118"/>
    <w:p>
      <w:pPr>
        <w:spacing w:after="0"/>
        <w:ind w:left="0"/>
        <w:jc w:val="both"/>
      </w:pPr>
      <w:r>
        <w:rPr>
          <w:rFonts w:ascii="Times New Roman"/>
          <w:b w:val="false"/>
          <w:i w:val="false"/>
          <w:color w:val="000000"/>
          <w:sz w:val="28"/>
        </w:rPr>
        <w:t>
      "2-1) вступления в законную силу решения суда об отказе в применении в отношении налогоплательщика реабилитационной процедуры - со дня вынесения судом определения о возбуждении производства по делу о реабилитации;";</w:t>
      </w:r>
    </w:p>
    <w:bookmarkEnd w:id="118"/>
    <w:bookmarkStart w:name="z124" w:id="119"/>
    <w:p>
      <w:pPr>
        <w:spacing w:after="0"/>
        <w:ind w:left="0"/>
        <w:jc w:val="both"/>
      </w:pPr>
      <w:r>
        <w:rPr>
          <w:rFonts w:ascii="Times New Roman"/>
          <w:b w:val="false"/>
          <w:i w:val="false"/>
          <w:color w:val="000000"/>
          <w:sz w:val="28"/>
        </w:rPr>
        <w:t>
      подпункт 3) изложить в следующей редакции:</w:t>
      </w:r>
    </w:p>
    <w:bookmarkEnd w:id="119"/>
    <w:bookmarkStart w:name="z125" w:id="120"/>
    <w:p>
      <w:pPr>
        <w:spacing w:after="0"/>
        <w:ind w:left="0"/>
        <w:jc w:val="both"/>
      </w:pPr>
      <w:r>
        <w:rPr>
          <w:rFonts w:ascii="Times New Roman"/>
          <w:b w:val="false"/>
          <w:i w:val="false"/>
          <w:color w:val="000000"/>
          <w:sz w:val="28"/>
        </w:rPr>
        <w:t>
      "3)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bookmarkEnd w:id="120"/>
    <w:bookmarkStart w:name="z126" w:id="12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 ст. 110):</w:t>
      </w:r>
    </w:p>
    <w:bookmarkEnd w:id="121"/>
    <w:bookmarkStart w:name="z127" w:id="122"/>
    <w:p>
      <w:pPr>
        <w:spacing w:after="0"/>
        <w:ind w:left="0"/>
        <w:jc w:val="both"/>
      </w:pPr>
      <w:r>
        <w:rPr>
          <w:rFonts w:ascii="Times New Roman"/>
          <w:b w:val="false"/>
          <w:i w:val="false"/>
          <w:color w:val="000000"/>
          <w:sz w:val="28"/>
        </w:rPr>
        <w:t>
      1) по всему тексту слова "соглашения об урегулировании неплатежеспособности", "процедуры урегулирования неплатежеспособности", "соглашение об урегулировании неплатежеспособности" заменить соответственно словами "соглашения о реструктуризации задолженности", "процедуры реструктуризации задолженности", "соглашение о реструктуризации задолженности";</w:t>
      </w:r>
    </w:p>
    <w:bookmarkEnd w:id="122"/>
    <w:bookmarkStart w:name="z128" w:id="123"/>
    <w:p>
      <w:pPr>
        <w:spacing w:after="0"/>
        <w:ind w:left="0"/>
        <w:jc w:val="both"/>
      </w:pPr>
      <w:r>
        <w:rPr>
          <w:rFonts w:ascii="Times New Roman"/>
          <w:b w:val="false"/>
          <w:i w:val="false"/>
          <w:color w:val="000000"/>
          <w:sz w:val="28"/>
        </w:rPr>
        <w:t>
      2) подпункты 2) и 3) части первой пункта 4 статьи 123 изложить в следующей редакции:</w:t>
      </w:r>
    </w:p>
    <w:bookmarkEnd w:id="123"/>
    <w:bookmarkStart w:name="z129" w:id="124"/>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124"/>
    <w:bookmarkStart w:name="z130" w:id="125"/>
    <w:p>
      <w:pPr>
        <w:spacing w:after="0"/>
        <w:ind w:left="0"/>
        <w:jc w:val="both"/>
      </w:pPr>
      <w:r>
        <w:rPr>
          <w:rFonts w:ascii="Times New Roman"/>
          <w:b w:val="false"/>
          <w:i w:val="false"/>
          <w:color w:val="000000"/>
          <w:sz w:val="28"/>
        </w:rPr>
        <w:t>
      3) утверждения судом соглашения о реструктуризации задолженности - со дня принятия судом решения о применении такой процедуры;";</w:t>
      </w:r>
    </w:p>
    <w:bookmarkEnd w:id="125"/>
    <w:bookmarkStart w:name="z131" w:id="126"/>
    <w:p>
      <w:pPr>
        <w:spacing w:after="0"/>
        <w:ind w:left="0"/>
        <w:jc w:val="both"/>
      </w:pPr>
      <w:r>
        <w:rPr>
          <w:rFonts w:ascii="Times New Roman"/>
          <w:b w:val="false"/>
          <w:i w:val="false"/>
          <w:color w:val="000000"/>
          <w:sz w:val="28"/>
        </w:rPr>
        <w:t>
      3) в статье 124:</w:t>
      </w:r>
    </w:p>
    <w:bookmarkEnd w:id="126"/>
    <w:bookmarkStart w:name="z132" w:id="127"/>
    <w:p>
      <w:pPr>
        <w:spacing w:after="0"/>
        <w:ind w:left="0"/>
        <w:jc w:val="both"/>
      </w:pPr>
      <w:r>
        <w:rPr>
          <w:rFonts w:ascii="Times New Roman"/>
          <w:b w:val="false"/>
          <w:i w:val="false"/>
          <w:color w:val="000000"/>
          <w:sz w:val="28"/>
        </w:rPr>
        <w:t>
      пункт 5 изложить в следующей редакции:</w:t>
      </w:r>
    </w:p>
    <w:bookmarkEnd w:id="127"/>
    <w:bookmarkStart w:name="z133" w:id="128"/>
    <w:p>
      <w:pPr>
        <w:spacing w:after="0"/>
        <w:ind w:left="0"/>
        <w:jc w:val="both"/>
      </w:pPr>
      <w:r>
        <w:rPr>
          <w:rFonts w:ascii="Times New Roman"/>
          <w:b w:val="false"/>
          <w:i w:val="false"/>
          <w:color w:val="000000"/>
          <w:sz w:val="28"/>
        </w:rPr>
        <w:t>
      "5.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w:t>
      </w:r>
    </w:p>
    <w:bookmarkEnd w:id="128"/>
    <w:bookmarkStart w:name="z134" w:id="129"/>
    <w:p>
      <w:pPr>
        <w:spacing w:after="0"/>
        <w:ind w:left="0"/>
        <w:jc w:val="both"/>
      </w:pPr>
      <w:r>
        <w:rPr>
          <w:rFonts w:ascii="Times New Roman"/>
          <w:b w:val="false"/>
          <w:i w:val="false"/>
          <w:color w:val="000000"/>
          <w:sz w:val="28"/>
        </w:rPr>
        <w:t>
      1) 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Законом Республики Казахстан "О реабилитации и банкротстве";</w:t>
      </w:r>
    </w:p>
    <w:bookmarkEnd w:id="129"/>
    <w:bookmarkStart w:name="z135" w:id="130"/>
    <w:p>
      <w:pPr>
        <w:spacing w:after="0"/>
        <w:ind w:left="0"/>
        <w:jc w:val="both"/>
      </w:pPr>
      <w:r>
        <w:rPr>
          <w:rFonts w:ascii="Times New Roman"/>
          <w:b w:val="false"/>
          <w:i w:val="false"/>
          <w:color w:val="000000"/>
          <w:sz w:val="28"/>
        </w:rPr>
        <w:t>
      2) при вынесении судом определения о возбуждении производства по делу о банкротстве - со дня вынесения такого определения;</w:t>
      </w:r>
    </w:p>
    <w:bookmarkEnd w:id="130"/>
    <w:bookmarkStart w:name="z136" w:id="131"/>
    <w:p>
      <w:pPr>
        <w:spacing w:after="0"/>
        <w:ind w:left="0"/>
        <w:jc w:val="both"/>
      </w:pPr>
      <w:r>
        <w:rPr>
          <w:rFonts w:ascii="Times New Roman"/>
          <w:b w:val="false"/>
          <w:i w:val="false"/>
          <w:color w:val="000000"/>
          <w:sz w:val="28"/>
        </w:rPr>
        <w:t>
      3) при вынесении судом определения о возбуждении производства по делу о реабилитации - со дня вынесения такого определения;</w:t>
      </w:r>
    </w:p>
    <w:bookmarkEnd w:id="131"/>
    <w:bookmarkStart w:name="z137" w:id="132"/>
    <w:p>
      <w:pPr>
        <w:spacing w:after="0"/>
        <w:ind w:left="0"/>
        <w:jc w:val="both"/>
      </w:pPr>
      <w:r>
        <w:rPr>
          <w:rFonts w:ascii="Times New Roman"/>
          <w:b w:val="false"/>
          <w:i w:val="false"/>
          <w:color w:val="000000"/>
          <w:sz w:val="28"/>
        </w:rPr>
        <w:t>
      4) при утверждении судом соглашения о реструктуризации задолженности - со дня вступления в законную силу определения суда об утверждении такого соглашения.";</w:t>
      </w:r>
    </w:p>
    <w:bookmarkEnd w:id="132"/>
    <w:bookmarkStart w:name="z138" w:id="133"/>
    <w:p>
      <w:pPr>
        <w:spacing w:after="0"/>
        <w:ind w:left="0"/>
        <w:jc w:val="both"/>
      </w:pPr>
      <w:r>
        <w:rPr>
          <w:rFonts w:ascii="Times New Roman"/>
          <w:b w:val="false"/>
          <w:i w:val="false"/>
          <w:color w:val="000000"/>
          <w:sz w:val="28"/>
        </w:rPr>
        <w:t>
      дополнить пунктом 5-1 следующего содержания:</w:t>
      </w:r>
    </w:p>
    <w:bookmarkEnd w:id="133"/>
    <w:bookmarkStart w:name="z139" w:id="134"/>
    <w:p>
      <w:pPr>
        <w:spacing w:after="0"/>
        <w:ind w:left="0"/>
        <w:jc w:val="both"/>
      </w:pPr>
      <w:r>
        <w:rPr>
          <w:rFonts w:ascii="Times New Roman"/>
          <w:b w:val="false"/>
          <w:i w:val="false"/>
          <w:color w:val="000000"/>
          <w:sz w:val="28"/>
        </w:rPr>
        <w:t>
      "5-1. Начисление пени возобновляется в случаях:</w:t>
      </w:r>
    </w:p>
    <w:bookmarkEnd w:id="134"/>
    <w:bookmarkStart w:name="z140" w:id="135"/>
    <w:p>
      <w:pPr>
        <w:spacing w:after="0"/>
        <w:ind w:left="0"/>
        <w:jc w:val="both"/>
      </w:pPr>
      <w:r>
        <w:rPr>
          <w:rFonts w:ascii="Times New Roman"/>
          <w:b w:val="false"/>
          <w:i w:val="false"/>
          <w:color w:val="000000"/>
          <w:sz w:val="28"/>
        </w:rPr>
        <w:t>
      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bookmarkEnd w:id="135"/>
    <w:bookmarkStart w:name="z141" w:id="136"/>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bookmarkEnd w:id="136"/>
    <w:bookmarkStart w:name="z142" w:id="137"/>
    <w:p>
      <w:pPr>
        <w:spacing w:after="0"/>
        <w:ind w:left="0"/>
        <w:jc w:val="both"/>
      </w:pPr>
      <w:r>
        <w:rPr>
          <w:rFonts w:ascii="Times New Roman"/>
          <w:b w:val="false"/>
          <w:i w:val="false"/>
          <w:color w:val="000000"/>
          <w:sz w:val="28"/>
        </w:rPr>
        <w:t>
      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bookmarkEnd w:id="137"/>
    <w:bookmarkStart w:name="z143" w:id="138"/>
    <w:p>
      <w:pPr>
        <w:spacing w:after="0"/>
        <w:ind w:left="0"/>
        <w:jc w:val="both"/>
      </w:pPr>
      <w:r>
        <w:rPr>
          <w:rFonts w:ascii="Times New Roman"/>
          <w:b w:val="false"/>
          <w:i w:val="false"/>
          <w:color w:val="000000"/>
          <w:sz w:val="28"/>
        </w:rPr>
        <w:t>
      4) незаключения 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bookmarkEnd w:id="138"/>
    <w:bookmarkStart w:name="z144" w:id="13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 121; Ведомости Парламента Республики Казахстан, 1996 г., № 1, ст. 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 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19-I, 19-II, ст.96; № 21, ст.122; № 23, ст.143; 2015 г., № 8, ст.42; № 15, ст.78; № 16, ст.79; № 20-IV, ст.113; № 22-VI, ст.159; № 23-1, ст. 169; 2016 г., № 24, ст.124; 2017 г., № 4, ст.7; № 22, ст. 109):</w:t>
      </w:r>
    </w:p>
    <w:bookmarkEnd w:id="139"/>
    <w:bookmarkStart w:name="z145" w:id="140"/>
    <w:p>
      <w:pPr>
        <w:spacing w:after="0"/>
        <w:ind w:left="0"/>
        <w:jc w:val="both"/>
      </w:pPr>
      <w:r>
        <w:rPr>
          <w:rFonts w:ascii="Times New Roman"/>
          <w:b w:val="false"/>
          <w:i w:val="false"/>
          <w:color w:val="000000"/>
          <w:sz w:val="28"/>
        </w:rPr>
        <w:t>
      подпункт 4) части первой статьи 11 изложить в следующей редакции:</w:t>
      </w:r>
    </w:p>
    <w:bookmarkEnd w:id="140"/>
    <w:bookmarkStart w:name="z146" w:id="141"/>
    <w:p>
      <w:pPr>
        <w:spacing w:after="0"/>
        <w:ind w:left="0"/>
        <w:jc w:val="both"/>
      </w:pPr>
      <w:r>
        <w:rPr>
          <w:rFonts w:ascii="Times New Roman"/>
          <w:b w:val="false"/>
          <w:i w:val="false"/>
          <w:color w:val="000000"/>
          <w:sz w:val="28"/>
        </w:rPr>
        <w:t>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статьям 195-1, 215, 237 и 238 Уголовного кодекса Республики Казахстан, а также в случае, если учредитель (физическое лицо и (иди) юридическое лицо), руководитель юридического лица, учредитель и (или) руководитель юридического лица, создавшие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141"/>
    <w:bookmarkStart w:name="z147" w:id="14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ст.12; № 15-16, ст.232; 2003 г., № 19-20, ст.148; 2004 г., № 23, ст.142; 2006 г., № 1, ст.5; № 24, ст.148; 2007 г., № 2, ст.18; № 3, ст.20; № 9, ст.67; № 18, ст.145; 2008 г., № 13-14, ст.58; № 20, ст.89; 2009 г., № 18, ст.84; № 24, ст.129; 2010 г., № 5, ст.23; № 15, ст.71; 2011 г., № 1, ст.2; № 11, ст.102; № 12, ст.111; 2012 г., № 2, ст. 14; № 14, ст.94; № 15, ст.97; № 21-22, ст.124; 2013 г., № 9, ст.51; № 14, ст.75; 2014 г., № 1, ст.4; № 4-5, ст.24; № 10, ст.52; № 19-I, 19-II, ст.96; № 21, ст. 122; № 23, ст.143; 2015 г., № 11, ст.52; № 20-IV, ст.113; № 23-II, ст.172; 2016 г., № 7-II, ст.55; № 8-II, ст.68; 2018 г., № 10, ст. 32):</w:t>
      </w:r>
    </w:p>
    <w:bookmarkEnd w:id="142"/>
    <w:bookmarkStart w:name="z148" w:id="143"/>
    <w:p>
      <w:pPr>
        <w:spacing w:after="0"/>
        <w:ind w:left="0"/>
        <w:jc w:val="both"/>
      </w:pPr>
      <w:r>
        <w:rPr>
          <w:rFonts w:ascii="Times New Roman"/>
          <w:b w:val="false"/>
          <w:i w:val="false"/>
          <w:color w:val="000000"/>
          <w:sz w:val="28"/>
        </w:rPr>
        <w:t>
      в статье 38:</w:t>
      </w:r>
    </w:p>
    <w:bookmarkEnd w:id="143"/>
    <w:bookmarkStart w:name="z149" w:id="144"/>
    <w:p>
      <w:pPr>
        <w:spacing w:after="0"/>
        <w:ind w:left="0"/>
        <w:jc w:val="both"/>
      </w:pPr>
      <w:r>
        <w:rPr>
          <w:rFonts w:ascii="Times New Roman"/>
          <w:b w:val="false"/>
          <w:i w:val="false"/>
          <w:color w:val="000000"/>
          <w:sz w:val="28"/>
        </w:rPr>
        <w:t>
      заголовок изложить в следующей редакции:</w:t>
      </w:r>
    </w:p>
    <w:bookmarkEnd w:id="144"/>
    <w:bookmarkStart w:name="z150" w:id="145"/>
    <w:p>
      <w:pPr>
        <w:spacing w:after="0"/>
        <w:ind w:left="0"/>
        <w:jc w:val="both"/>
      </w:pPr>
      <w:r>
        <w:rPr>
          <w:rFonts w:ascii="Times New Roman"/>
          <w:b w:val="false"/>
          <w:i w:val="false"/>
          <w:color w:val="000000"/>
          <w:sz w:val="28"/>
        </w:rPr>
        <w:t>
      "Статья 38. Очередность удовлетворения требований кредиторов реабилитируемого хлебоприемного предприятия, а также ликвидируемого в принудительном порядке";</w:t>
      </w:r>
    </w:p>
    <w:bookmarkEnd w:id="145"/>
    <w:bookmarkStart w:name="z151" w:id="146"/>
    <w:p>
      <w:pPr>
        <w:spacing w:after="0"/>
        <w:ind w:left="0"/>
        <w:jc w:val="both"/>
      </w:pPr>
      <w:r>
        <w:rPr>
          <w:rFonts w:ascii="Times New Roman"/>
          <w:b w:val="false"/>
          <w:i w:val="false"/>
          <w:color w:val="000000"/>
          <w:sz w:val="28"/>
        </w:rPr>
        <w:t>
      пункт 1 изложить в следующей редакции:</w:t>
      </w:r>
    </w:p>
    <w:bookmarkEnd w:id="146"/>
    <w:bookmarkStart w:name="z152" w:id="147"/>
    <w:p>
      <w:pPr>
        <w:spacing w:after="0"/>
        <w:ind w:left="0"/>
        <w:jc w:val="both"/>
      </w:pPr>
      <w:r>
        <w:rPr>
          <w:rFonts w:ascii="Times New Roman"/>
          <w:b w:val="false"/>
          <w:i w:val="false"/>
          <w:color w:val="000000"/>
          <w:sz w:val="28"/>
        </w:rPr>
        <w:t>
      "1. Требования кредиторов реабилитируемого хлебоприемного предприятия, а также принудительно ликвидируемого, в том числе в связи с его банкротством, удовлетворяются в порядке, установленном настоящей статьей.".</w:t>
      </w:r>
    </w:p>
    <w:bookmarkEnd w:id="147"/>
    <w:bookmarkStart w:name="z153" w:id="14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 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 143; 2015 г., № 8, ст.42, 45; № 19-1, ст.101; № 19-II, ст.102; № 20-VII, ст.117; № 22-II, ст.145; № 22-VI, ст.159; 2016 г., № 6, ст.45; 2017 г., № 4, ст.7; 2018 г., № 1, ст. 4; № 10, ст. 32; № 11, ст. 44):</w:t>
      </w:r>
    </w:p>
    <w:bookmarkEnd w:id="148"/>
    <w:bookmarkStart w:name="z154" w:id="149"/>
    <w:p>
      <w:pPr>
        <w:spacing w:after="0"/>
        <w:ind w:left="0"/>
        <w:jc w:val="both"/>
      </w:pPr>
      <w:r>
        <w:rPr>
          <w:rFonts w:ascii="Times New Roman"/>
          <w:b w:val="false"/>
          <w:i w:val="false"/>
          <w:color w:val="000000"/>
          <w:sz w:val="28"/>
        </w:rPr>
        <w:t>
      1) подпункт 2) пункта 5 статьи 22 изложить в следующей редакции:</w:t>
      </w:r>
    </w:p>
    <w:bookmarkEnd w:id="149"/>
    <w:bookmarkStart w:name="z155" w:id="150"/>
    <w:p>
      <w:pPr>
        <w:spacing w:after="0"/>
        <w:ind w:left="0"/>
        <w:jc w:val="both"/>
      </w:pPr>
      <w:r>
        <w:rPr>
          <w:rFonts w:ascii="Times New Roman"/>
          <w:b w:val="false"/>
          <w:i w:val="false"/>
          <w:color w:val="000000"/>
          <w:sz w:val="28"/>
        </w:rPr>
        <w:t>
      "2) если в отношении него применены процедуры, предусмотренные законодательством Республики Казахстан о реабилитации и банкротстве;";</w:t>
      </w:r>
    </w:p>
    <w:bookmarkEnd w:id="150"/>
    <w:bookmarkStart w:name="z156" w:id="151"/>
    <w:p>
      <w:pPr>
        <w:spacing w:after="0"/>
        <w:ind w:left="0"/>
        <w:jc w:val="both"/>
      </w:pPr>
      <w:r>
        <w:rPr>
          <w:rFonts w:ascii="Times New Roman"/>
          <w:b w:val="false"/>
          <w:i w:val="false"/>
          <w:color w:val="000000"/>
          <w:sz w:val="28"/>
        </w:rPr>
        <w:t>
      2) подпункт 4) пункта 3 статьи 26 изложить в следующей редакции:</w:t>
      </w:r>
    </w:p>
    <w:bookmarkEnd w:id="151"/>
    <w:bookmarkStart w:name="z157" w:id="152"/>
    <w:p>
      <w:pPr>
        <w:spacing w:after="0"/>
        <w:ind w:left="0"/>
        <w:jc w:val="both"/>
      </w:pPr>
      <w:r>
        <w:rPr>
          <w:rFonts w:ascii="Times New Roman"/>
          <w:b w:val="false"/>
          <w:i w:val="false"/>
          <w:color w:val="000000"/>
          <w:sz w:val="28"/>
        </w:rPr>
        <w:t>
      "4) если на момент выкупа акций в отношении общества возбуждено дело о реабилитации или банкротстве;";</w:t>
      </w:r>
    </w:p>
    <w:bookmarkEnd w:id="152"/>
    <w:bookmarkStart w:name="z158" w:id="153"/>
    <w:p>
      <w:pPr>
        <w:spacing w:after="0"/>
        <w:ind w:left="0"/>
        <w:jc w:val="both"/>
      </w:pPr>
      <w:r>
        <w:rPr>
          <w:rFonts w:ascii="Times New Roman"/>
          <w:b w:val="false"/>
          <w:i w:val="false"/>
          <w:color w:val="000000"/>
          <w:sz w:val="28"/>
        </w:rPr>
        <w:t>
      3) в статье 30:</w:t>
      </w:r>
    </w:p>
    <w:bookmarkEnd w:id="153"/>
    <w:bookmarkStart w:name="z159" w:id="154"/>
    <w:p>
      <w:pPr>
        <w:spacing w:after="0"/>
        <w:ind w:left="0"/>
        <w:jc w:val="both"/>
      </w:pPr>
      <w:r>
        <w:rPr>
          <w:rFonts w:ascii="Times New Roman"/>
          <w:b w:val="false"/>
          <w:i w:val="false"/>
          <w:color w:val="000000"/>
          <w:sz w:val="28"/>
        </w:rPr>
        <w:t>
      подпункт 3) пункта 4 изложить в следующей редакции:</w:t>
      </w:r>
    </w:p>
    <w:bookmarkEnd w:id="154"/>
    <w:bookmarkStart w:name="z160" w:id="155"/>
    <w:p>
      <w:pPr>
        <w:spacing w:after="0"/>
        <w:ind w:left="0"/>
        <w:jc w:val="both"/>
      </w:pPr>
      <w:r>
        <w:rPr>
          <w:rFonts w:ascii="Times New Roman"/>
          <w:b w:val="false"/>
          <w:i w:val="false"/>
          <w:color w:val="000000"/>
          <w:sz w:val="28"/>
        </w:rPr>
        <w:t>
      "3) плана реабилитации, если в отношении общества применена реабилитационная процедура в порядке, предусмотренном законодательством Республики Казахстан о реабилитации и банкротстве.";</w:t>
      </w:r>
    </w:p>
    <w:bookmarkEnd w:id="155"/>
    <w:bookmarkStart w:name="z161" w:id="156"/>
    <w:p>
      <w:pPr>
        <w:spacing w:after="0"/>
        <w:ind w:left="0"/>
        <w:jc w:val="both"/>
      </w:pPr>
      <w:r>
        <w:rPr>
          <w:rFonts w:ascii="Times New Roman"/>
          <w:b w:val="false"/>
          <w:i w:val="false"/>
          <w:color w:val="000000"/>
          <w:sz w:val="28"/>
        </w:rPr>
        <w:t>
      пункт 6 изложить в следующей редакции:</w:t>
      </w:r>
    </w:p>
    <w:bookmarkEnd w:id="156"/>
    <w:bookmarkStart w:name="z162" w:id="157"/>
    <w:p>
      <w:pPr>
        <w:spacing w:after="0"/>
        <w:ind w:left="0"/>
        <w:jc w:val="both"/>
      </w:pPr>
      <w:r>
        <w:rPr>
          <w:rFonts w:ascii="Times New Roman"/>
          <w:b w:val="false"/>
          <w:i w:val="false"/>
          <w:color w:val="000000"/>
          <w:sz w:val="28"/>
        </w:rPr>
        <w:t>
      "6. В случае конвертирования ценных бумаг 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bookmarkEnd w:id="157"/>
    <w:bookmarkStart w:name="z163" w:id="15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19-1, 19-II, ст. 94, 96; № 21, ст. 122; № 22, ст. 131; № 23, ст. 143; № 24, ст. 144; 2015 г., № 8, ст. 42; № 19-II, ст. 106; № 20-IV, ст. 113; № 20-VII, ст. 115; № 21-1, ст. 128; № 21-III, ст. 136; № 22-1, ст. 143; № 22-VI, ст. 159; № 23-II, ст. 170; 2016 г., № 7-II, ст. 55; № 12, ст. 87; 2017 г., № 4, ст. 7; № 16, ст.56; № 22-III, ст. 109; 2018 г., № 10, ст. 32; № 11, ст. 44):</w:t>
      </w:r>
    </w:p>
    <w:bookmarkEnd w:id="158"/>
    <w:bookmarkStart w:name="z164" w:id="159"/>
    <w:p>
      <w:pPr>
        <w:spacing w:after="0"/>
        <w:ind w:left="0"/>
        <w:jc w:val="both"/>
      </w:pPr>
      <w:r>
        <w:rPr>
          <w:rFonts w:ascii="Times New Roman"/>
          <w:b w:val="false"/>
          <w:i w:val="false"/>
          <w:color w:val="000000"/>
          <w:sz w:val="28"/>
        </w:rPr>
        <w:t>
      1) подпункт 2) части первой статьи 42 изложить в следующей редакции:</w:t>
      </w:r>
    </w:p>
    <w:bookmarkEnd w:id="159"/>
    <w:bookmarkStart w:name="z165" w:id="160"/>
    <w:p>
      <w:pPr>
        <w:spacing w:after="0"/>
        <w:ind w:left="0"/>
        <w:jc w:val="both"/>
      </w:pPr>
      <w:r>
        <w:rPr>
          <w:rFonts w:ascii="Times New Roman"/>
          <w:b w:val="false"/>
          <w:i w:val="false"/>
          <w:color w:val="000000"/>
          <w:sz w:val="28"/>
        </w:rPr>
        <w:t>
      "2) реорганизации юридического лица, являющегося должником, или принятия в установленном законодательством порядке определения судом о возбуждении производства по делу о реабилитации или банкротстве индивидуальных предпринимателей и юридических лиц, принятия решения судом о принудительной ликвидации;";</w:t>
      </w:r>
    </w:p>
    <w:bookmarkEnd w:id="160"/>
    <w:bookmarkStart w:name="z166" w:id="161"/>
    <w:p>
      <w:pPr>
        <w:spacing w:after="0"/>
        <w:ind w:left="0"/>
        <w:jc w:val="both"/>
      </w:pPr>
      <w:r>
        <w:rPr>
          <w:rFonts w:ascii="Times New Roman"/>
          <w:b w:val="false"/>
          <w:i w:val="false"/>
          <w:color w:val="000000"/>
          <w:sz w:val="28"/>
        </w:rPr>
        <w:t>
      2) подпункт 1) статьи 44 изложить в следующей редакции:</w:t>
      </w:r>
    </w:p>
    <w:bookmarkEnd w:id="161"/>
    <w:bookmarkStart w:name="z167" w:id="162"/>
    <w:p>
      <w:pPr>
        <w:spacing w:after="0"/>
        <w:ind w:left="0"/>
        <w:jc w:val="both"/>
      </w:pPr>
      <w:r>
        <w:rPr>
          <w:rFonts w:ascii="Times New Roman"/>
          <w:b w:val="false"/>
          <w:i w:val="false"/>
          <w:color w:val="000000"/>
          <w:sz w:val="28"/>
        </w:rPr>
        <w:t>
      "1) предусмотренных подпунктами 1), 2), 3) статьи 42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bookmarkEnd w:id="162"/>
    <w:bookmarkStart w:name="z168" w:id="163"/>
    <w:p>
      <w:pPr>
        <w:spacing w:after="0"/>
        <w:ind w:left="0"/>
        <w:jc w:val="both"/>
      </w:pPr>
      <w:r>
        <w:rPr>
          <w:rFonts w:ascii="Times New Roman"/>
          <w:b w:val="false"/>
          <w:i w:val="false"/>
          <w:color w:val="000000"/>
          <w:sz w:val="28"/>
        </w:rPr>
        <w:t>
      3) в пункте 1 статьи 47:</w:t>
      </w:r>
    </w:p>
    <w:bookmarkEnd w:id="163"/>
    <w:bookmarkStart w:name="z169" w:id="164"/>
    <w:p>
      <w:pPr>
        <w:spacing w:after="0"/>
        <w:ind w:left="0"/>
        <w:jc w:val="both"/>
      </w:pPr>
      <w:r>
        <w:rPr>
          <w:rFonts w:ascii="Times New Roman"/>
          <w:b w:val="false"/>
          <w:i w:val="false"/>
          <w:color w:val="000000"/>
          <w:sz w:val="28"/>
        </w:rPr>
        <w:t>
      подпункт 1-1) изложить в следующей редакции:</w:t>
      </w:r>
    </w:p>
    <w:bookmarkEnd w:id="164"/>
    <w:bookmarkStart w:name="z170" w:id="165"/>
    <w:p>
      <w:pPr>
        <w:spacing w:after="0"/>
        <w:ind w:left="0"/>
        <w:jc w:val="both"/>
      </w:pPr>
      <w:r>
        <w:rPr>
          <w:rFonts w:ascii="Times New Roman"/>
          <w:b w:val="false"/>
          <w:i w:val="false"/>
          <w:color w:val="000000"/>
          <w:sz w:val="28"/>
        </w:rPr>
        <w:t>
      "1-1) вступило в законную силу определение суда об утверждении соглашения о реструктуризации задолженности;";</w:t>
      </w:r>
    </w:p>
    <w:bookmarkEnd w:id="165"/>
    <w:bookmarkStart w:name="z171" w:id="166"/>
    <w:p>
      <w:pPr>
        <w:spacing w:after="0"/>
        <w:ind w:left="0"/>
        <w:jc w:val="both"/>
      </w:pPr>
      <w:r>
        <w:rPr>
          <w:rFonts w:ascii="Times New Roman"/>
          <w:b w:val="false"/>
          <w:i w:val="false"/>
          <w:color w:val="000000"/>
          <w:sz w:val="28"/>
        </w:rPr>
        <w:t>
      подпункт 6) изложить в следующей редакции:</w:t>
      </w:r>
    </w:p>
    <w:bookmarkEnd w:id="166"/>
    <w:bookmarkStart w:name="z172" w:id="167"/>
    <w:p>
      <w:pPr>
        <w:spacing w:after="0"/>
        <w:ind w:left="0"/>
        <w:jc w:val="both"/>
      </w:pPr>
      <w:r>
        <w:rPr>
          <w:rFonts w:ascii="Times New Roman"/>
          <w:b w:val="false"/>
          <w:i w:val="false"/>
          <w:color w:val="000000"/>
          <w:sz w:val="28"/>
        </w:rPr>
        <w:t>
      "6)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p>
    <w:bookmarkEnd w:id="167"/>
    <w:bookmarkStart w:name="z173" w:id="16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19-1, 19-II, ст. 96; № 21, ст. 122; № 23, ст. 143; 2015 г., № 8, ст. 42; № 15, ст. 78; № 20-IV, ст. 113; № 20-VII, ст. 117; № 21-III, ст. 136; № 22-1, ст. 143; № 22-VI, ст. 159; 2016 г., № 6, ст. 45; № 7-II, ст. 53, 55; № 24, ст. 124; 2017 г., № 4, ст. 7; 2018 г., № 10, ст.32; №11, ст. 44):</w:t>
      </w:r>
    </w:p>
    <w:bookmarkEnd w:id="168"/>
    <w:bookmarkStart w:name="z174" w:id="169"/>
    <w:p>
      <w:pPr>
        <w:spacing w:after="0"/>
        <w:ind w:left="0"/>
        <w:jc w:val="both"/>
      </w:pPr>
      <w:r>
        <w:rPr>
          <w:rFonts w:ascii="Times New Roman"/>
          <w:b w:val="false"/>
          <w:i w:val="false"/>
          <w:color w:val="000000"/>
          <w:sz w:val="28"/>
        </w:rPr>
        <w:t>
      1) по всему тексту:</w:t>
      </w:r>
    </w:p>
    <w:bookmarkEnd w:id="169"/>
    <w:bookmarkStart w:name="z175" w:id="170"/>
    <w:p>
      <w:pPr>
        <w:spacing w:after="0"/>
        <w:ind w:left="0"/>
        <w:jc w:val="both"/>
      </w:pPr>
      <w:r>
        <w:rPr>
          <w:rFonts w:ascii="Times New Roman"/>
          <w:b w:val="false"/>
          <w:i w:val="false"/>
          <w:color w:val="000000"/>
          <w:sz w:val="28"/>
        </w:rPr>
        <w:t>
      слова "аффилированные лица", "аффилированных лиц", "аффилиированным лицом", "аффилиированными лицами" заменить соответственно словами "аффилированные лица", "аффилированных лиц", "аффилированным лицом", "аффилированными лицами";</w:t>
      </w:r>
    </w:p>
    <w:bookmarkEnd w:id="170"/>
    <w:bookmarkStart w:name="z176" w:id="171"/>
    <w:p>
      <w:pPr>
        <w:spacing w:after="0"/>
        <w:ind w:left="0"/>
        <w:jc w:val="both"/>
      </w:pPr>
      <w:r>
        <w:rPr>
          <w:rFonts w:ascii="Times New Roman"/>
          <w:b w:val="false"/>
          <w:i w:val="false"/>
          <w:color w:val="000000"/>
          <w:sz w:val="28"/>
        </w:rPr>
        <w:t>
      слова "печати, штампы", "печатей, штампов", "печать банкрота" заменить соответственно словами "печати (при их наличии), штампы", "печатей (при их наличии), штампов", "печать банкрота (при ее наличии)";</w:t>
      </w:r>
    </w:p>
    <w:bookmarkEnd w:id="171"/>
    <w:bookmarkStart w:name="z177" w:id="172"/>
    <w:p>
      <w:pPr>
        <w:spacing w:after="0"/>
        <w:ind w:left="0"/>
        <w:jc w:val="both"/>
      </w:pPr>
      <w:r>
        <w:rPr>
          <w:rFonts w:ascii="Times New Roman"/>
          <w:b w:val="false"/>
          <w:i w:val="false"/>
          <w:color w:val="000000"/>
          <w:sz w:val="28"/>
        </w:rPr>
        <w:t>
      слова "задолженность по налогам и другим обязательным платежам в бюджет", "задолженности по налогам и другим обязательным платежам в бюджет" заменить соответственно словами "задолженность по налогам, таможенным платежам, антидемпинговым, компенсационным пошлинам, процентам, а также другим обязательным платежам в бюджет", "задолженности по налогам, таможенным платежам, антидемпинговым, компенсационным пошлинам, процентам, а также другим обязательным платежам в бюджет";</w:t>
      </w:r>
    </w:p>
    <w:bookmarkEnd w:id="172"/>
    <w:bookmarkStart w:name="z178" w:id="173"/>
    <w:p>
      <w:pPr>
        <w:spacing w:after="0"/>
        <w:ind w:left="0"/>
        <w:jc w:val="both"/>
      </w:pPr>
      <w:r>
        <w:rPr>
          <w:rFonts w:ascii="Times New Roman"/>
          <w:b w:val="false"/>
          <w:i w:val="false"/>
          <w:color w:val="000000"/>
          <w:sz w:val="28"/>
        </w:rPr>
        <w:t>
      слова "кредитор по налогам и другим обязательным платежам в бюджет", "кредитору по налогам и другим обязательным платежам в бюджет", "кредитором по налогам и другим обязательным платежам в бюджет" заменить соответственно словами "кредитор по налогам и таможенным платежам", "кредитору по налогам и таможенным платежам", "кредитором по налогам и таможенным платежам";</w:t>
      </w:r>
    </w:p>
    <w:bookmarkEnd w:id="173"/>
    <w:bookmarkStart w:name="z179" w:id="174"/>
    <w:p>
      <w:pPr>
        <w:spacing w:after="0"/>
        <w:ind w:left="0"/>
        <w:jc w:val="both"/>
      </w:pPr>
      <w:r>
        <w:rPr>
          <w:rFonts w:ascii="Times New Roman"/>
          <w:b w:val="false"/>
          <w:i w:val="false"/>
          <w:color w:val="000000"/>
          <w:sz w:val="28"/>
        </w:rPr>
        <w:t>
      слова "процедура урегулирования неплатежеспособности", "об урегулировании неплатежеспособности", "об урегулировании своей неплатежеспособности", "процедуры урегулирования неплатежеспособности" заменить соответственно словами "процедура реструктуризации задолженности", "о реструктуризации задолженности", "о реструктуризации своей задолженности", "процедуры реструктуризации задолженности";</w:t>
      </w:r>
    </w:p>
    <w:bookmarkEnd w:id="174"/>
    <w:bookmarkStart w:name="z180" w:id="175"/>
    <w:p>
      <w:pPr>
        <w:spacing w:after="0"/>
        <w:ind w:left="0"/>
        <w:jc w:val="both"/>
      </w:pPr>
      <w:r>
        <w:rPr>
          <w:rFonts w:ascii="Times New Roman"/>
          <w:b w:val="false"/>
          <w:i w:val="false"/>
          <w:color w:val="000000"/>
          <w:sz w:val="28"/>
        </w:rPr>
        <w:t>
      слова "кредитам", "кредитов", "кредита", "кредит" заменить соответственно словами "займам", "займов", "займа", "заем";</w:t>
      </w:r>
    </w:p>
    <w:bookmarkEnd w:id="175"/>
    <w:bookmarkStart w:name="z181" w:id="176"/>
    <w:p>
      <w:pPr>
        <w:spacing w:after="0"/>
        <w:ind w:left="0"/>
        <w:jc w:val="both"/>
      </w:pPr>
      <w:r>
        <w:rPr>
          <w:rFonts w:ascii="Times New Roman"/>
          <w:b w:val="false"/>
          <w:i w:val="false"/>
          <w:color w:val="000000"/>
          <w:sz w:val="28"/>
        </w:rPr>
        <w:t>
      слова "залогового имущества", "залоговое имущество" заменить соответственно словами "заложенного имущества", "заложенное имущество";</w:t>
      </w:r>
    </w:p>
    <w:bookmarkEnd w:id="176"/>
    <w:bookmarkStart w:name="z182" w:id="177"/>
    <w:p>
      <w:pPr>
        <w:spacing w:after="0"/>
        <w:ind w:left="0"/>
        <w:jc w:val="both"/>
      </w:pPr>
      <w:r>
        <w:rPr>
          <w:rFonts w:ascii="Times New Roman"/>
          <w:b w:val="false"/>
          <w:i w:val="false"/>
          <w:color w:val="000000"/>
          <w:sz w:val="28"/>
        </w:rPr>
        <w:t>
      2) преамбулу изложить в следующей редакции:</w:t>
      </w:r>
    </w:p>
    <w:bookmarkEnd w:id="177"/>
    <w:bookmarkStart w:name="z183" w:id="178"/>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процедуры реструктуризации задолженности, реабилитационной процедуры и признания должника банкротом, ликвидации должника без возбуждения процедуры банкротства, а также определяет порядок и условия их проведения.";</w:t>
      </w:r>
    </w:p>
    <w:bookmarkEnd w:id="178"/>
    <w:bookmarkStart w:name="z184" w:id="179"/>
    <w:p>
      <w:pPr>
        <w:spacing w:after="0"/>
        <w:ind w:left="0"/>
        <w:jc w:val="both"/>
      </w:pPr>
      <w:r>
        <w:rPr>
          <w:rFonts w:ascii="Times New Roman"/>
          <w:b w:val="false"/>
          <w:i w:val="false"/>
          <w:color w:val="000000"/>
          <w:sz w:val="28"/>
        </w:rPr>
        <w:t>
      3) статью 1 изложить в следующей редакции:</w:t>
      </w:r>
    </w:p>
    <w:bookmarkEnd w:id="179"/>
    <w:bookmarkStart w:name="z185" w:id="180"/>
    <w:p>
      <w:pPr>
        <w:spacing w:after="0"/>
        <w:ind w:left="0"/>
        <w:jc w:val="both"/>
      </w:pPr>
      <w:r>
        <w:rPr>
          <w:rFonts w:ascii="Times New Roman"/>
          <w:b w:val="false"/>
          <w:i w:val="false"/>
          <w:color w:val="000000"/>
          <w:sz w:val="28"/>
        </w:rPr>
        <w:t>
      "Статья 1. Основные понятия, используемые в настоящем Законе</w:t>
      </w:r>
    </w:p>
    <w:bookmarkEnd w:id="180"/>
    <w:bookmarkStart w:name="z186" w:id="18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81"/>
    <w:bookmarkStart w:name="z187" w:id="182"/>
    <w:p>
      <w:pPr>
        <w:spacing w:after="0"/>
        <w:ind w:left="0"/>
        <w:jc w:val="both"/>
      </w:pPr>
      <w:r>
        <w:rPr>
          <w:rFonts w:ascii="Times New Roman"/>
          <w:b w:val="false"/>
          <w:i w:val="false"/>
          <w:color w:val="000000"/>
          <w:sz w:val="28"/>
        </w:rPr>
        <w:t>
      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p>
    <w:bookmarkEnd w:id="182"/>
    <w:bookmarkStart w:name="z188" w:id="183"/>
    <w:p>
      <w:pPr>
        <w:spacing w:after="0"/>
        <w:ind w:left="0"/>
        <w:jc w:val="both"/>
      </w:pPr>
      <w:r>
        <w:rPr>
          <w:rFonts w:ascii="Times New Roman"/>
          <w:b w:val="false"/>
          <w:i w:val="false"/>
          <w:color w:val="000000"/>
          <w:sz w:val="28"/>
        </w:rPr>
        <w:t>
      2) 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а также проведения реабилитационной процедуры и процедуры банкротства;</w:t>
      </w:r>
    </w:p>
    <w:bookmarkEnd w:id="183"/>
    <w:bookmarkStart w:name="z189" w:id="184"/>
    <w:p>
      <w:pPr>
        <w:spacing w:after="0"/>
        <w:ind w:left="0"/>
        <w:jc w:val="both"/>
      </w:pPr>
      <w:r>
        <w:rPr>
          <w:rFonts w:ascii="Times New Roman"/>
          <w:b w:val="false"/>
          <w:i w:val="false"/>
          <w:color w:val="000000"/>
          <w:sz w:val="28"/>
        </w:rPr>
        <w:t>
      3) административные расходы - расходы, связанные с инициированием и проведением реабилитационной процедуры или процедуры банкротства;</w:t>
      </w:r>
    </w:p>
    <w:bookmarkEnd w:id="184"/>
    <w:bookmarkStart w:name="z190" w:id="185"/>
    <w:p>
      <w:pPr>
        <w:spacing w:after="0"/>
        <w:ind w:left="0"/>
        <w:jc w:val="both"/>
      </w:pPr>
      <w:r>
        <w:rPr>
          <w:rFonts w:ascii="Times New Roman"/>
          <w:b w:val="false"/>
          <w:i w:val="false"/>
          <w:color w:val="000000"/>
          <w:sz w:val="28"/>
        </w:rPr>
        <w:t>
      4) банкрот - должник, несостоятельность которого установлена вступившим в законную силу решением суда;</w:t>
      </w:r>
    </w:p>
    <w:bookmarkEnd w:id="185"/>
    <w:bookmarkStart w:name="z191" w:id="186"/>
    <w:p>
      <w:pPr>
        <w:spacing w:after="0"/>
        <w:ind w:left="0"/>
        <w:jc w:val="both"/>
      </w:pPr>
      <w:r>
        <w:rPr>
          <w:rFonts w:ascii="Times New Roman"/>
          <w:b w:val="false"/>
          <w:i w:val="false"/>
          <w:color w:val="000000"/>
          <w:sz w:val="28"/>
        </w:rPr>
        <w:t>
      5) банкротство - признанная решением суда несостоятельность должника, являющаяся основанием для его ликвидации;</w:t>
      </w:r>
    </w:p>
    <w:bookmarkEnd w:id="186"/>
    <w:bookmarkStart w:name="z192" w:id="187"/>
    <w:p>
      <w:pPr>
        <w:spacing w:after="0"/>
        <w:ind w:left="0"/>
        <w:jc w:val="both"/>
      </w:pPr>
      <w:r>
        <w:rPr>
          <w:rFonts w:ascii="Times New Roman"/>
          <w:b w:val="false"/>
          <w:i w:val="false"/>
          <w:color w:val="000000"/>
          <w:sz w:val="28"/>
        </w:rPr>
        <w:t>
      6)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законами Республики Казахстан;</w:t>
      </w:r>
    </w:p>
    <w:bookmarkEnd w:id="187"/>
    <w:bookmarkStart w:name="z193" w:id="188"/>
    <w:p>
      <w:pPr>
        <w:spacing w:after="0"/>
        <w:ind w:left="0"/>
        <w:jc w:val="both"/>
      </w:pPr>
      <w:r>
        <w:rPr>
          <w:rFonts w:ascii="Times New Roman"/>
          <w:b w:val="false"/>
          <w:i w:val="false"/>
          <w:color w:val="000000"/>
          <w:sz w:val="28"/>
        </w:rPr>
        <w:t>
      7) банкротный управляющий - лицо, назначенное уполномоченным органом в области реабилитации и банкротства для осуществления процедуры банкротства;</w:t>
      </w:r>
    </w:p>
    <w:bookmarkEnd w:id="188"/>
    <w:bookmarkStart w:name="z194" w:id="189"/>
    <w:p>
      <w:pPr>
        <w:spacing w:after="0"/>
        <w:ind w:left="0"/>
        <w:jc w:val="both"/>
      </w:pPr>
      <w:r>
        <w:rPr>
          <w:rFonts w:ascii="Times New Roman"/>
          <w:b w:val="false"/>
          <w:i w:val="false"/>
          <w:color w:val="000000"/>
          <w:sz w:val="28"/>
        </w:rPr>
        <w:t>
      8) мировое соглашение —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p>
    <w:bookmarkEnd w:id="189"/>
    <w:bookmarkStart w:name="z195" w:id="190"/>
    <w:p>
      <w:pPr>
        <w:spacing w:after="0"/>
        <w:ind w:left="0"/>
        <w:jc w:val="both"/>
      </w:pPr>
      <w:r>
        <w:rPr>
          <w:rFonts w:ascii="Times New Roman"/>
          <w:b w:val="false"/>
          <w:i w:val="false"/>
          <w:color w:val="000000"/>
          <w:sz w:val="28"/>
        </w:rPr>
        <w:t>
      9) должник - индивидуальный предприниматель или юридическое лицо, у которого имеются основания для применения к нему процедур, предусмотренных настоящим Законом, а также лицо, в отношении которого они применены;</w:t>
      </w:r>
    </w:p>
    <w:bookmarkEnd w:id="190"/>
    <w:bookmarkStart w:name="z196" w:id="191"/>
    <w:p>
      <w:pPr>
        <w:spacing w:after="0"/>
        <w:ind w:left="0"/>
        <w:jc w:val="both"/>
      </w:pPr>
      <w:r>
        <w:rPr>
          <w:rFonts w:ascii="Times New Roman"/>
          <w:b w:val="false"/>
          <w:i w:val="false"/>
          <w:color w:val="000000"/>
          <w:sz w:val="28"/>
        </w:rPr>
        <w:t>
      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bookmarkEnd w:id="191"/>
    <w:bookmarkStart w:name="z197" w:id="192"/>
    <w:p>
      <w:pPr>
        <w:spacing w:after="0"/>
        <w:ind w:left="0"/>
        <w:jc w:val="both"/>
      </w:pPr>
      <w:r>
        <w:rPr>
          <w:rFonts w:ascii="Times New Roman"/>
          <w:b w:val="false"/>
          <w:i w:val="false"/>
          <w:color w:val="000000"/>
          <w:sz w:val="28"/>
        </w:rPr>
        <w:t>
      Группы однородных кредиторов могут составлять:</w:t>
      </w:r>
    </w:p>
    <w:bookmarkEnd w:id="192"/>
    <w:bookmarkStart w:name="z198" w:id="193"/>
    <w:p>
      <w:pPr>
        <w:spacing w:after="0"/>
        <w:ind w:left="0"/>
        <w:jc w:val="both"/>
      </w:pPr>
      <w:r>
        <w:rPr>
          <w:rFonts w:ascii="Times New Roman"/>
          <w:b w:val="false"/>
          <w:i w:val="false"/>
          <w:color w:val="000000"/>
          <w:sz w:val="28"/>
        </w:rPr>
        <w:t>
      кредиторы по требованиям о возмещении вреда жизни или здоровью;</w:t>
      </w:r>
    </w:p>
    <w:bookmarkEnd w:id="193"/>
    <w:bookmarkStart w:name="z199" w:id="194"/>
    <w:p>
      <w:pPr>
        <w:spacing w:after="0"/>
        <w:ind w:left="0"/>
        <w:jc w:val="both"/>
      </w:pPr>
      <w:r>
        <w:rPr>
          <w:rFonts w:ascii="Times New Roman"/>
          <w:b w:val="false"/>
          <w:i w:val="false"/>
          <w:color w:val="000000"/>
          <w:sz w:val="28"/>
        </w:rPr>
        <w:t>
      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w:t>
      </w:r>
    </w:p>
    <w:bookmarkEnd w:id="194"/>
    <w:bookmarkStart w:name="z200" w:id="195"/>
    <w:p>
      <w:pPr>
        <w:spacing w:after="0"/>
        <w:ind w:left="0"/>
        <w:jc w:val="both"/>
      </w:pPr>
      <w:r>
        <w:rPr>
          <w:rFonts w:ascii="Times New Roman"/>
          <w:b w:val="false"/>
          <w:i w:val="false"/>
          <w:color w:val="000000"/>
          <w:sz w:val="28"/>
        </w:rPr>
        <w:t>
      кредиторы по обязательствам, обеспеченным залогом;</w:t>
      </w:r>
    </w:p>
    <w:bookmarkEnd w:id="195"/>
    <w:bookmarkStart w:name="z201" w:id="196"/>
    <w:p>
      <w:pPr>
        <w:spacing w:after="0"/>
        <w:ind w:left="0"/>
        <w:jc w:val="both"/>
      </w:pPr>
      <w:r>
        <w:rPr>
          <w:rFonts w:ascii="Times New Roman"/>
          <w:b w:val="false"/>
          <w:i w:val="false"/>
          <w:color w:val="000000"/>
          <w:sz w:val="28"/>
        </w:rPr>
        <w:t>
      кредиторы по налогам и таможенным платежам;</w:t>
      </w:r>
    </w:p>
    <w:bookmarkEnd w:id="196"/>
    <w:bookmarkStart w:name="z202" w:id="197"/>
    <w:p>
      <w:pPr>
        <w:spacing w:after="0"/>
        <w:ind w:left="0"/>
        <w:jc w:val="both"/>
      </w:pPr>
      <w:r>
        <w:rPr>
          <w:rFonts w:ascii="Times New Roman"/>
          <w:b w:val="false"/>
          <w:i w:val="false"/>
          <w:color w:val="000000"/>
          <w:sz w:val="28"/>
        </w:rPr>
        <w:t>
      кредиторы по требованиям, вытекающим из договоров поставки товаров, работ и услуг;</w:t>
      </w:r>
    </w:p>
    <w:bookmarkEnd w:id="197"/>
    <w:bookmarkStart w:name="z203" w:id="198"/>
    <w:p>
      <w:pPr>
        <w:spacing w:after="0"/>
        <w:ind w:left="0"/>
        <w:jc w:val="both"/>
      </w:pPr>
      <w:r>
        <w:rPr>
          <w:rFonts w:ascii="Times New Roman"/>
          <w:b w:val="false"/>
          <w:i w:val="false"/>
          <w:color w:val="000000"/>
          <w:sz w:val="28"/>
        </w:rPr>
        <w:t>
      кредиторы - финансовые организации (микрофинансовые организации) по требованиям, вытекающим из договоров на получение займа (микрокредита), не обеспеченным залогом;</w:t>
      </w:r>
    </w:p>
    <w:bookmarkEnd w:id="198"/>
    <w:bookmarkStart w:name="z204" w:id="199"/>
    <w:p>
      <w:pPr>
        <w:spacing w:after="0"/>
        <w:ind w:left="0"/>
        <w:jc w:val="both"/>
      </w:pPr>
      <w:r>
        <w:rPr>
          <w:rFonts w:ascii="Times New Roman"/>
          <w:b w:val="false"/>
          <w:i w:val="false"/>
          <w:color w:val="000000"/>
          <w:sz w:val="28"/>
        </w:rPr>
        <w:t>
      кредиторы - держатели облигаций должника;</w:t>
      </w:r>
    </w:p>
    <w:bookmarkEnd w:id="199"/>
    <w:bookmarkStart w:name="z205" w:id="200"/>
    <w:p>
      <w:pPr>
        <w:spacing w:after="0"/>
        <w:ind w:left="0"/>
        <w:jc w:val="both"/>
      </w:pPr>
      <w:r>
        <w:rPr>
          <w:rFonts w:ascii="Times New Roman"/>
          <w:b w:val="false"/>
          <w:i w:val="false"/>
          <w:color w:val="000000"/>
          <w:sz w:val="28"/>
        </w:rPr>
        <w:t>
      11)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p>
    <w:bookmarkEnd w:id="200"/>
    <w:bookmarkStart w:name="z206" w:id="201"/>
    <w:p>
      <w:pPr>
        <w:spacing w:after="0"/>
        <w:ind w:left="0"/>
        <w:jc w:val="both"/>
      </w:pPr>
      <w:r>
        <w:rPr>
          <w:rFonts w:ascii="Times New Roman"/>
          <w:b w:val="false"/>
          <w:i w:val="false"/>
          <w:color w:val="000000"/>
          <w:sz w:val="28"/>
        </w:rPr>
        <w:t>
      12) отсутствующий должник - должник, место нахождения которого, а также его участников и должностных лиц невозможно установить в течение шести последовательных месяцев.</w:t>
      </w:r>
    </w:p>
    <w:bookmarkEnd w:id="201"/>
    <w:bookmarkStart w:name="z207" w:id="202"/>
    <w:p>
      <w:pPr>
        <w:spacing w:after="0"/>
        <w:ind w:left="0"/>
        <w:jc w:val="both"/>
      </w:pPr>
      <w:r>
        <w:rPr>
          <w:rFonts w:ascii="Times New Roman"/>
          <w:b w:val="false"/>
          <w:i w:val="false"/>
          <w:color w:val="000000"/>
          <w:sz w:val="28"/>
        </w:rPr>
        <w:t>
      Для целей настоящего Закона местом нахождения признается:</w:t>
      </w:r>
    </w:p>
    <w:bookmarkEnd w:id="202"/>
    <w:bookmarkStart w:name="z208" w:id="203"/>
    <w:p>
      <w:pPr>
        <w:spacing w:after="0"/>
        <w:ind w:left="0"/>
        <w:jc w:val="both"/>
      </w:pPr>
      <w:r>
        <w:rPr>
          <w:rFonts w:ascii="Times New Roman"/>
          <w:b w:val="false"/>
          <w:i w:val="false"/>
          <w:color w:val="000000"/>
          <w:sz w:val="28"/>
        </w:rPr>
        <w:t>
      для юридического лица - место нахождения его постоянно действующего органа, внесенное в Национальный реестр бизнес- идентификационных номеров;</w:t>
      </w:r>
    </w:p>
    <w:bookmarkEnd w:id="203"/>
    <w:bookmarkStart w:name="z209" w:id="204"/>
    <w:p>
      <w:pPr>
        <w:spacing w:after="0"/>
        <w:ind w:left="0"/>
        <w:jc w:val="both"/>
      </w:pPr>
      <w:r>
        <w:rPr>
          <w:rFonts w:ascii="Times New Roman"/>
          <w:b w:val="false"/>
          <w:i w:val="false"/>
          <w:color w:val="000000"/>
          <w:sz w:val="28"/>
        </w:rPr>
        <w:t>
      для индивидуального предпринимателя - место преимущественного осуществления его деятельности, заявленное при постановке на регистрационный учет в налоговом органе в качестве индивидуального предпринимателя;</w:t>
      </w:r>
    </w:p>
    <w:bookmarkEnd w:id="204"/>
    <w:bookmarkStart w:name="z210" w:id="205"/>
    <w:p>
      <w:pPr>
        <w:spacing w:after="0"/>
        <w:ind w:left="0"/>
        <w:jc w:val="both"/>
      </w:pPr>
      <w:r>
        <w:rPr>
          <w:rFonts w:ascii="Times New Roman"/>
          <w:b w:val="false"/>
          <w:i w:val="false"/>
          <w:color w:val="000000"/>
          <w:sz w:val="28"/>
        </w:rPr>
        <w:t>
      для физического лица - место его регистрации в соответствии с законодательством Республики Казахстан в области миграции населения;</w:t>
      </w:r>
    </w:p>
    <w:bookmarkEnd w:id="205"/>
    <w:bookmarkStart w:name="z211" w:id="206"/>
    <w:p>
      <w:pPr>
        <w:spacing w:after="0"/>
        <w:ind w:left="0"/>
        <w:jc w:val="both"/>
      </w:pPr>
      <w:r>
        <w:rPr>
          <w:rFonts w:ascii="Times New Roman"/>
          <w:b w:val="false"/>
          <w:i w:val="false"/>
          <w:color w:val="000000"/>
          <w:sz w:val="28"/>
        </w:rPr>
        <w:t>
      13) обычные коммерческие операции - действия, относящиеся к обычной деятельности должника, носящие регулярный характер, включая, но не ограничиваясь: осуществление платежей за аренду помещений и коммунальные услуги, сделки с поставщиками, приобретение сырья, техническое обслуживание оборудования, реализация готовой продукции и оказание услуг.</w:t>
      </w:r>
    </w:p>
    <w:bookmarkEnd w:id="206"/>
    <w:bookmarkStart w:name="z212" w:id="207"/>
    <w:p>
      <w:pPr>
        <w:spacing w:after="0"/>
        <w:ind w:left="0"/>
        <w:jc w:val="both"/>
      </w:pPr>
      <w:r>
        <w:rPr>
          <w:rFonts w:ascii="Times New Roman"/>
          <w:b w:val="false"/>
          <w:i w:val="false"/>
          <w:color w:val="000000"/>
          <w:sz w:val="28"/>
        </w:rPr>
        <w:t>
      Не относятся к обычным коммерческим операциям сделки, связанные с отчуждением недвижимости или иных активов, предоставление имущества в залог, в том числе по обязательствам третьих лиц;</w:t>
      </w:r>
    </w:p>
    <w:bookmarkEnd w:id="207"/>
    <w:bookmarkStart w:name="z213" w:id="208"/>
    <w:p>
      <w:pPr>
        <w:spacing w:after="0"/>
        <w:ind w:left="0"/>
        <w:jc w:val="both"/>
      </w:pPr>
      <w:r>
        <w:rPr>
          <w:rFonts w:ascii="Times New Roman"/>
          <w:b w:val="false"/>
          <w:i w:val="false"/>
          <w:color w:val="000000"/>
          <w:sz w:val="28"/>
        </w:rPr>
        <w:t>
      14) залоговый кредитор - кредитор по обязательствам, требования которого обеспечены залогом имущества должника;</w:t>
      </w:r>
    </w:p>
    <w:bookmarkEnd w:id="208"/>
    <w:bookmarkStart w:name="z214" w:id="209"/>
    <w:p>
      <w:pPr>
        <w:spacing w:after="0"/>
        <w:ind w:left="0"/>
        <w:jc w:val="both"/>
      </w:pPr>
      <w:r>
        <w:rPr>
          <w:rFonts w:ascii="Times New Roman"/>
          <w:b w:val="false"/>
          <w:i w:val="false"/>
          <w:color w:val="000000"/>
          <w:sz w:val="28"/>
        </w:rPr>
        <w:t>
      15) кредитор - лицо, имеющее к должнику имущественные требования, возникающие из гражданско-правовых и иных обязательств должника,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 налогов, таможенных платежей, антидемпинговых, компенсационных пошлин, процентов, а также других обязательных платежей в бюджет;</w:t>
      </w:r>
    </w:p>
    <w:bookmarkEnd w:id="209"/>
    <w:bookmarkStart w:name="z215" w:id="210"/>
    <w:p>
      <w:pPr>
        <w:spacing w:after="0"/>
        <w:ind w:left="0"/>
        <w:jc w:val="both"/>
      </w:pPr>
      <w:r>
        <w:rPr>
          <w:rFonts w:ascii="Times New Roman"/>
          <w:b w:val="false"/>
          <w:i w:val="false"/>
          <w:color w:val="000000"/>
          <w:sz w:val="28"/>
        </w:rPr>
        <w:t>
      16) комитет кредиторов - представительный орган кредиторов, избираемый собранием кредиторов в процедурах реабилитации и банкротства и обладающий полномочиями, предусмотренными настоящим Законом;</w:t>
      </w:r>
    </w:p>
    <w:bookmarkEnd w:id="210"/>
    <w:bookmarkStart w:name="z216" w:id="211"/>
    <w:p>
      <w:pPr>
        <w:spacing w:after="0"/>
        <w:ind w:left="0"/>
        <w:jc w:val="both"/>
      </w:pPr>
      <w:r>
        <w:rPr>
          <w:rFonts w:ascii="Times New Roman"/>
          <w:b w:val="false"/>
          <w:i w:val="false"/>
          <w:color w:val="000000"/>
          <w:sz w:val="28"/>
        </w:rPr>
        <w:t>
      17)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или банкротства в порядке, установленном настоящим Законом;</w:t>
      </w:r>
    </w:p>
    <w:bookmarkEnd w:id="211"/>
    <w:bookmarkStart w:name="z217" w:id="212"/>
    <w:p>
      <w:pPr>
        <w:spacing w:after="0"/>
        <w:ind w:left="0"/>
        <w:jc w:val="both"/>
      </w:pPr>
      <w:r>
        <w:rPr>
          <w:rFonts w:ascii="Times New Roman"/>
          <w:b w:val="false"/>
          <w:i w:val="false"/>
          <w:color w:val="000000"/>
          <w:sz w:val="28"/>
        </w:rPr>
        <w:t>
      18) причинение имущественного ущерба кредиторам - действия (бездействие), совершенные учредителем (участником) должника, должностным и (или) контролирующим его лицом, а равно индивидуальным предпринимателем в личных интересах или интересах иных лиц в период до признания должника банкротом путем обмана или злоупотребления доверием кредиторов вследствие уничтожения, дарения, сокрытия имущества (активов) должника.</w:t>
      </w:r>
    </w:p>
    <w:bookmarkEnd w:id="212"/>
    <w:bookmarkStart w:name="z218" w:id="213"/>
    <w:p>
      <w:pPr>
        <w:spacing w:after="0"/>
        <w:ind w:left="0"/>
        <w:jc w:val="both"/>
      </w:pPr>
      <w:r>
        <w:rPr>
          <w:rFonts w:ascii="Times New Roman"/>
          <w:b w:val="false"/>
          <w:i w:val="false"/>
          <w:color w:val="000000"/>
          <w:sz w:val="28"/>
        </w:rPr>
        <w:t>
      Под имущественным ущербом понимается размер обязательства должника перед кредитором, неисполненного им на дату совершения действий (бездействия), указанных в части первой настоящего подпункта;</w:t>
      </w:r>
    </w:p>
    <w:bookmarkEnd w:id="213"/>
    <w:bookmarkStart w:name="z219" w:id="214"/>
    <w:p>
      <w:pPr>
        <w:spacing w:after="0"/>
        <w:ind w:left="0"/>
        <w:jc w:val="both"/>
      </w:pPr>
      <w:r>
        <w:rPr>
          <w:rFonts w:ascii="Times New Roman"/>
          <w:b w:val="false"/>
          <w:i w:val="false"/>
          <w:color w:val="000000"/>
          <w:sz w:val="28"/>
        </w:rPr>
        <w:t>
      19) градообразующее юридическое лицо - юридическое лицо, определяемое в порядке, установленном уполномоченным органом по региональному развитию;</w:t>
      </w:r>
    </w:p>
    <w:bookmarkEnd w:id="214"/>
    <w:bookmarkStart w:name="z220" w:id="215"/>
    <w:p>
      <w:pPr>
        <w:spacing w:after="0"/>
        <w:ind w:left="0"/>
        <w:jc w:val="both"/>
      </w:pPr>
      <w:r>
        <w:rPr>
          <w:rFonts w:ascii="Times New Roman"/>
          <w:b w:val="false"/>
          <w:i w:val="false"/>
          <w:color w:val="000000"/>
          <w:sz w:val="28"/>
        </w:rPr>
        <w:t>
      20) должностное лицо - член совета директоров акционерного общества, руководитель (заместитель руководителя) юридического лица -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лица-должника, а равно иное лицо, временно исполняющее его обязанности;</w:t>
      </w:r>
    </w:p>
    <w:bookmarkEnd w:id="215"/>
    <w:bookmarkStart w:name="z221" w:id="216"/>
    <w:p>
      <w:pPr>
        <w:spacing w:after="0"/>
        <w:ind w:left="0"/>
        <w:jc w:val="both"/>
      </w:pPr>
      <w:r>
        <w:rPr>
          <w:rFonts w:ascii="Times New Roman"/>
          <w:b w:val="false"/>
          <w:i w:val="false"/>
          <w:color w:val="000000"/>
          <w:sz w:val="28"/>
        </w:rPr>
        <w:t>
      21) имущественная масса - имущество (активы) должника или банкрота, на которое может быть обращено взыскание в реабилитационной процедуре или процедуре банкротства, а также имущество (активы) иных лиц в случаях, предусмотренных настоящим Законом;</w:t>
      </w:r>
    </w:p>
    <w:bookmarkEnd w:id="216"/>
    <w:bookmarkStart w:name="z222" w:id="217"/>
    <w:p>
      <w:pPr>
        <w:spacing w:after="0"/>
        <w:ind w:left="0"/>
        <w:jc w:val="both"/>
      </w:pPr>
      <w:r>
        <w:rPr>
          <w:rFonts w:ascii="Times New Roman"/>
          <w:b w:val="false"/>
          <w:i w:val="false"/>
          <w:color w:val="000000"/>
          <w:sz w:val="28"/>
        </w:rPr>
        <w:t>
      22)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и контроль в области реабилитации и банкротства (за исключением банков, страховых (перестраховочных) организаций и накопительных пенсионных фондов);</w:t>
      </w:r>
    </w:p>
    <w:bookmarkEnd w:id="217"/>
    <w:bookmarkStart w:name="z223" w:id="218"/>
    <w:p>
      <w:pPr>
        <w:spacing w:after="0"/>
        <w:ind w:left="0"/>
        <w:jc w:val="both"/>
      </w:pPr>
      <w:r>
        <w:rPr>
          <w:rFonts w:ascii="Times New Roman"/>
          <w:b w:val="false"/>
          <w:i w:val="false"/>
          <w:color w:val="000000"/>
          <w:sz w:val="28"/>
        </w:rPr>
        <w:t>
      23) план реабилитации - комплекс взаимосвязанных мероприятий, направленных на оздоровление должника при применении реабилитационной процедуры и осуществляемой на основе взаимного согласия между должником и кредиторами, в целях восстановления платежеспособности должника и сохранения рабочих мест с указанием сроков реализации, включая график удовлетворения требований кредиторов, а также достигаемых результатов, используемых ресурсов и возможных рисков;</w:t>
      </w:r>
    </w:p>
    <w:bookmarkEnd w:id="218"/>
    <w:bookmarkStart w:name="z224" w:id="219"/>
    <w:p>
      <w:pPr>
        <w:spacing w:after="0"/>
        <w:ind w:left="0"/>
        <w:jc w:val="both"/>
      </w:pPr>
      <w:r>
        <w:rPr>
          <w:rFonts w:ascii="Times New Roman"/>
          <w:b w:val="false"/>
          <w:i w:val="false"/>
          <w:color w:val="000000"/>
          <w:sz w:val="28"/>
        </w:rPr>
        <w:t>
      24) реабилитационная процедура - процедура, вводимая в судебном порядке, в рамках которой к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w:t>
      </w:r>
    </w:p>
    <w:bookmarkEnd w:id="219"/>
    <w:bookmarkStart w:name="z225" w:id="220"/>
    <w:p>
      <w:pPr>
        <w:spacing w:after="0"/>
        <w:ind w:left="0"/>
        <w:jc w:val="both"/>
      </w:pPr>
      <w:r>
        <w:rPr>
          <w:rFonts w:ascii="Times New Roman"/>
          <w:b w:val="false"/>
          <w:i w:val="false"/>
          <w:color w:val="000000"/>
          <w:sz w:val="28"/>
        </w:rPr>
        <w:t>
      25) реабилитационный управляющий - лицо, которому передаются полномочия по управлению имуществом (активами) и делами должника на период реабилитационной процедуры в порядке, установленном настоящим Законом;</w:t>
      </w:r>
    </w:p>
    <w:bookmarkEnd w:id="220"/>
    <w:bookmarkStart w:name="z226" w:id="221"/>
    <w:p>
      <w:pPr>
        <w:spacing w:after="0"/>
        <w:ind w:left="0"/>
        <w:jc w:val="both"/>
      </w:pPr>
      <w:r>
        <w:rPr>
          <w:rFonts w:ascii="Times New Roman"/>
          <w:b w:val="false"/>
          <w:i w:val="false"/>
          <w:color w:val="000000"/>
          <w:sz w:val="28"/>
        </w:rPr>
        <w:t>
      26) реверсивный факторинг - трехсторонний договор, заключенный между должником (банкротом), его дебитором и третьим лицом, где дебитор передает третьему лицу свое обязательство перед должником (банкротом), а третье лицо исполняет обязательства дебитора перед должником (банкротом);</w:t>
      </w:r>
    </w:p>
    <w:bookmarkEnd w:id="221"/>
    <w:bookmarkStart w:name="z227" w:id="222"/>
    <w:p>
      <w:pPr>
        <w:spacing w:after="0"/>
        <w:ind w:left="0"/>
        <w:jc w:val="both"/>
      </w:pPr>
      <w:r>
        <w:rPr>
          <w:rFonts w:ascii="Times New Roman"/>
          <w:b w:val="false"/>
          <w:i w:val="false"/>
          <w:color w:val="000000"/>
          <w:sz w:val="28"/>
        </w:rPr>
        <w:t>
      27) кредитор по налогам и таможенным платежам - лицо, имеющее к должнику требования, возникающие из обязательств должника по уплате налогов, таможенных платежей, специальных, антидемпинговых, компенсационных пошлин, процентов, а также других обязательных платежей в бюджет;</w:t>
      </w:r>
    </w:p>
    <w:bookmarkEnd w:id="222"/>
    <w:bookmarkStart w:name="z228" w:id="223"/>
    <w:p>
      <w:pPr>
        <w:spacing w:after="0"/>
        <w:ind w:left="0"/>
        <w:jc w:val="both"/>
      </w:pPr>
      <w:r>
        <w:rPr>
          <w:rFonts w:ascii="Times New Roman"/>
          <w:b w:val="false"/>
          <w:i w:val="false"/>
          <w:color w:val="000000"/>
          <w:sz w:val="28"/>
        </w:rPr>
        <w:t>
      28)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bookmarkEnd w:id="223"/>
    <w:bookmarkStart w:name="z229" w:id="224"/>
    <w:p>
      <w:pPr>
        <w:spacing w:after="0"/>
        <w:ind w:left="0"/>
        <w:jc w:val="both"/>
      </w:pPr>
      <w:r>
        <w:rPr>
          <w:rFonts w:ascii="Times New Roman"/>
          <w:b w:val="false"/>
          <w:i w:val="false"/>
          <w:color w:val="000000"/>
          <w:sz w:val="28"/>
        </w:rPr>
        <w:t>
      29) платежеспособность - способность юридического лица или индивидуального предпринимателя к своевременному выполнению денежных обязательств, обусловленных договором (договорами) и (или) законодательными актами Республики Казахстан, за счет имеющегося в его распоряжении имущества (активов);</w:t>
      </w:r>
    </w:p>
    <w:bookmarkEnd w:id="224"/>
    <w:bookmarkStart w:name="z230" w:id="225"/>
    <w:p>
      <w:pPr>
        <w:spacing w:after="0"/>
        <w:ind w:left="0"/>
        <w:jc w:val="both"/>
      </w:pPr>
      <w:r>
        <w:rPr>
          <w:rFonts w:ascii="Times New Roman"/>
          <w:b w:val="false"/>
          <w:i w:val="false"/>
          <w:color w:val="000000"/>
          <w:sz w:val="28"/>
        </w:rPr>
        <w:t>
      30) временный администратор - лицо, назначенное судом для составления реестра требований кредиторов в реабилитационной процедуре и заключения об эффективности (неэффективности) плана реабилитации;</w:t>
      </w:r>
    </w:p>
    <w:bookmarkEnd w:id="225"/>
    <w:bookmarkStart w:name="z231" w:id="226"/>
    <w:p>
      <w:pPr>
        <w:spacing w:after="0"/>
        <w:ind w:left="0"/>
        <w:jc w:val="both"/>
      </w:pPr>
      <w:r>
        <w:rPr>
          <w:rFonts w:ascii="Times New Roman"/>
          <w:b w:val="false"/>
          <w:i w:val="false"/>
          <w:color w:val="000000"/>
          <w:sz w:val="28"/>
        </w:rPr>
        <w:t>
      31) временный управляющий - лицо, назначенное судом для составления реестра требований кредиторов в ходе рассмотрения дела о банкротстве, а также проведения процедуры банкротства до назначения банкротного управляющего;</w:t>
      </w:r>
    </w:p>
    <w:bookmarkEnd w:id="226"/>
    <w:bookmarkStart w:name="z232" w:id="227"/>
    <w:p>
      <w:pPr>
        <w:spacing w:after="0"/>
        <w:ind w:left="0"/>
        <w:jc w:val="both"/>
      </w:pPr>
      <w:r>
        <w:rPr>
          <w:rFonts w:ascii="Times New Roman"/>
          <w:b w:val="false"/>
          <w:i w:val="false"/>
          <w:color w:val="000000"/>
          <w:sz w:val="28"/>
        </w:rPr>
        <w:t>
      32)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национального управляющего холдинга, Фонда гарантирования жилищного строительства),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 (перечень аффилированных лиц в процедуре реабилитации или банкротства устанавливается статьей 9 настоящего Закона);</w:t>
      </w:r>
    </w:p>
    <w:bookmarkEnd w:id="227"/>
    <w:bookmarkStart w:name="z233" w:id="228"/>
    <w:p>
      <w:pPr>
        <w:spacing w:after="0"/>
        <w:ind w:left="0"/>
        <w:jc w:val="both"/>
      </w:pPr>
      <w:r>
        <w:rPr>
          <w:rFonts w:ascii="Times New Roman"/>
          <w:b w:val="false"/>
          <w:i w:val="false"/>
          <w:color w:val="000000"/>
          <w:sz w:val="28"/>
        </w:rPr>
        <w:t>
      33) факторинг - трехсторонний договор, заключенный между должником (банкротом), его дебитором и третьим лицом, где должник (банкрот) уступает или обязуется уступить третьему лицу имущественное требование к своему дебитору, а третье лицо передает или обязуется передать деньги или другое имущество в распоряжение должника (банкрота) в обмен на право требования к дебитору должника (банкрота).";</w:t>
      </w:r>
    </w:p>
    <w:bookmarkEnd w:id="228"/>
    <w:bookmarkStart w:name="z234" w:id="229"/>
    <w:p>
      <w:pPr>
        <w:spacing w:after="0"/>
        <w:ind w:left="0"/>
        <w:jc w:val="both"/>
      </w:pPr>
      <w:r>
        <w:rPr>
          <w:rFonts w:ascii="Times New Roman"/>
          <w:b w:val="false"/>
          <w:i w:val="false"/>
          <w:color w:val="000000"/>
          <w:sz w:val="28"/>
        </w:rPr>
        <w:t>
      4) в статье 3:</w:t>
      </w:r>
    </w:p>
    <w:bookmarkEnd w:id="229"/>
    <w:bookmarkStart w:name="z235" w:id="230"/>
    <w:p>
      <w:pPr>
        <w:spacing w:after="0"/>
        <w:ind w:left="0"/>
        <w:jc w:val="both"/>
      </w:pPr>
      <w:r>
        <w:rPr>
          <w:rFonts w:ascii="Times New Roman"/>
          <w:b w:val="false"/>
          <w:i w:val="false"/>
          <w:color w:val="000000"/>
          <w:sz w:val="28"/>
        </w:rPr>
        <w:t>
      часть первую пункта 1 изложить в следующей редакции:</w:t>
      </w:r>
    </w:p>
    <w:bookmarkEnd w:id="230"/>
    <w:bookmarkStart w:name="z236" w:id="231"/>
    <w:p>
      <w:pPr>
        <w:spacing w:after="0"/>
        <w:ind w:left="0"/>
        <w:jc w:val="both"/>
      </w:pPr>
      <w:r>
        <w:rPr>
          <w:rFonts w:ascii="Times New Roman"/>
          <w:b w:val="false"/>
          <w:i w:val="false"/>
          <w:color w:val="000000"/>
          <w:sz w:val="28"/>
        </w:rPr>
        <w:t>
      "1. Настоящий Закон применяется к делам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 кроме казенных предприятий и учреждений, накопительных пенсионных фондов, банков, страховых (перестраховочных) организаций.";</w:t>
      </w:r>
    </w:p>
    <w:bookmarkEnd w:id="231"/>
    <w:bookmarkStart w:name="z237" w:id="232"/>
    <w:p>
      <w:pPr>
        <w:spacing w:after="0"/>
        <w:ind w:left="0"/>
        <w:jc w:val="both"/>
      </w:pPr>
      <w:r>
        <w:rPr>
          <w:rFonts w:ascii="Times New Roman"/>
          <w:b w:val="false"/>
          <w:i w:val="false"/>
          <w:color w:val="000000"/>
          <w:sz w:val="28"/>
        </w:rPr>
        <w:t>
      пункт 2 изложить в следующей редакции:</w:t>
      </w:r>
    </w:p>
    <w:bookmarkEnd w:id="232"/>
    <w:bookmarkStart w:name="z238" w:id="233"/>
    <w:p>
      <w:pPr>
        <w:spacing w:after="0"/>
        <w:ind w:left="0"/>
        <w:jc w:val="both"/>
      </w:pPr>
      <w:r>
        <w:rPr>
          <w:rFonts w:ascii="Times New Roman"/>
          <w:b w:val="false"/>
          <w:i w:val="false"/>
          <w:color w:val="000000"/>
          <w:sz w:val="28"/>
        </w:rPr>
        <w:t>
      "2. Дела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гражданского судопроизводства с особенностями, установленными настоящим Законом.";</w:t>
      </w:r>
    </w:p>
    <w:bookmarkEnd w:id="233"/>
    <w:bookmarkStart w:name="z239" w:id="234"/>
    <w:p>
      <w:pPr>
        <w:spacing w:after="0"/>
        <w:ind w:left="0"/>
        <w:jc w:val="both"/>
      </w:pPr>
      <w:r>
        <w:rPr>
          <w:rFonts w:ascii="Times New Roman"/>
          <w:b w:val="false"/>
          <w:i w:val="false"/>
          <w:color w:val="000000"/>
          <w:sz w:val="28"/>
        </w:rPr>
        <w:t>
      5) часть вторую пункта 5 статьи 4 изложить в следующей редакции:</w:t>
      </w:r>
    </w:p>
    <w:bookmarkEnd w:id="234"/>
    <w:bookmarkStart w:name="z240" w:id="235"/>
    <w:p>
      <w:pPr>
        <w:spacing w:after="0"/>
        <w:ind w:left="0"/>
        <w:jc w:val="both"/>
      </w:pPr>
      <w:r>
        <w:rPr>
          <w:rFonts w:ascii="Times New Roman"/>
          <w:b w:val="false"/>
          <w:i w:val="false"/>
          <w:color w:val="000000"/>
          <w:sz w:val="28"/>
        </w:rPr>
        <w:t>
      "Под несостоятельностью понимается превышение суммарного размера обязательств должника над суммарным размером его активов на дату подачи заявления о признании его банкротом.";</w:t>
      </w:r>
    </w:p>
    <w:bookmarkEnd w:id="235"/>
    <w:bookmarkStart w:name="z241" w:id="236"/>
    <w:p>
      <w:pPr>
        <w:spacing w:after="0"/>
        <w:ind w:left="0"/>
        <w:jc w:val="both"/>
      </w:pPr>
      <w:r>
        <w:rPr>
          <w:rFonts w:ascii="Times New Roman"/>
          <w:b w:val="false"/>
          <w:i w:val="false"/>
          <w:color w:val="000000"/>
          <w:sz w:val="28"/>
        </w:rPr>
        <w:t>
      6) статьи 5, 6 и 7 изложить в следующей редакции:</w:t>
      </w:r>
    </w:p>
    <w:bookmarkEnd w:id="236"/>
    <w:bookmarkStart w:name="z242" w:id="237"/>
    <w:p>
      <w:pPr>
        <w:spacing w:after="0"/>
        <w:ind w:left="0"/>
        <w:jc w:val="both"/>
      </w:pPr>
      <w:r>
        <w:rPr>
          <w:rFonts w:ascii="Times New Roman"/>
          <w:b w:val="false"/>
          <w:i w:val="false"/>
          <w:color w:val="000000"/>
          <w:sz w:val="28"/>
        </w:rPr>
        <w:t>
      "Статья 5. Основания обращения в суд для применения процедуры реабилитации, банкротства или реструктуризации задолженности</w:t>
      </w:r>
    </w:p>
    <w:bookmarkEnd w:id="237"/>
    <w:bookmarkStart w:name="z243" w:id="238"/>
    <w:p>
      <w:pPr>
        <w:spacing w:after="0"/>
        <w:ind w:left="0"/>
        <w:jc w:val="both"/>
      </w:pPr>
      <w:r>
        <w:rPr>
          <w:rFonts w:ascii="Times New Roman"/>
          <w:b w:val="false"/>
          <w:i w:val="false"/>
          <w:color w:val="000000"/>
          <w:sz w:val="28"/>
        </w:rPr>
        <w:t>
      1. Основанием для обращения должника с заявлением в суд о признании его банкротом является его несостоятельность.</w:t>
      </w:r>
    </w:p>
    <w:bookmarkEnd w:id="238"/>
    <w:bookmarkStart w:name="z244" w:id="239"/>
    <w:p>
      <w:pPr>
        <w:spacing w:after="0"/>
        <w:ind w:left="0"/>
        <w:jc w:val="both"/>
      </w:pPr>
      <w:r>
        <w:rPr>
          <w:rFonts w:ascii="Times New Roman"/>
          <w:b w:val="false"/>
          <w:i w:val="false"/>
          <w:color w:val="000000"/>
          <w:sz w:val="28"/>
        </w:rPr>
        <w:t>
      2. Основанием для обращения должника с заявлением в суд о применении реабилитационной процедуры является наличие одного или нескольких условий, предусмотренных пунктом 4 настоящей статьи, при отсутствии признака несостоятельности, установленного пунктом 5 статьи 4 настоящего Закона.</w:t>
      </w:r>
    </w:p>
    <w:bookmarkEnd w:id="239"/>
    <w:bookmarkStart w:name="z245" w:id="240"/>
    <w:p>
      <w:pPr>
        <w:spacing w:after="0"/>
        <w:ind w:left="0"/>
        <w:jc w:val="both"/>
      </w:pPr>
      <w:r>
        <w:rPr>
          <w:rFonts w:ascii="Times New Roman"/>
          <w:b w:val="false"/>
          <w:i w:val="false"/>
          <w:color w:val="000000"/>
          <w:sz w:val="28"/>
        </w:rPr>
        <w:t>
      3. Основанием для обращения должника с заявлением в суд о применении процедуры реструктуризации задолженности является наличие одного или нескольких условий, предусмотренных пунктом 4 настоящей статьи.</w:t>
      </w:r>
    </w:p>
    <w:bookmarkEnd w:id="240"/>
    <w:bookmarkStart w:name="z246" w:id="241"/>
    <w:p>
      <w:pPr>
        <w:spacing w:after="0"/>
        <w:ind w:left="0"/>
        <w:jc w:val="both"/>
      </w:pPr>
      <w:r>
        <w:rPr>
          <w:rFonts w:ascii="Times New Roman"/>
          <w:b w:val="false"/>
          <w:i w:val="false"/>
          <w:color w:val="000000"/>
          <w:sz w:val="28"/>
        </w:rPr>
        <w:t>
      4. Основанием для обращения кредитора с заявлением в суд о признании должника банкротом или применении реабилитационной процедуры является задолженность должника на сумму не менее:</w:t>
      </w:r>
    </w:p>
    <w:bookmarkEnd w:id="241"/>
    <w:bookmarkStart w:name="z247" w:id="242"/>
    <w:p>
      <w:pPr>
        <w:spacing w:after="0"/>
        <w:ind w:left="0"/>
        <w:jc w:val="both"/>
      </w:pPr>
      <w:r>
        <w:rPr>
          <w:rFonts w:ascii="Times New Roman"/>
          <w:b w:val="false"/>
          <w:i w:val="false"/>
          <w:color w:val="000000"/>
          <w:sz w:val="28"/>
        </w:rPr>
        <w:t>
      1) стократного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за служебное изобретение, полезную модель, промышленный образец, в течение трех месяцев со дня наступления срока их исполнения;</w:t>
      </w:r>
    </w:p>
    <w:bookmarkEnd w:id="242"/>
    <w:bookmarkStart w:name="z248" w:id="243"/>
    <w:p>
      <w:pPr>
        <w:spacing w:after="0"/>
        <w:ind w:left="0"/>
        <w:jc w:val="both"/>
      </w:pPr>
      <w:r>
        <w:rPr>
          <w:rFonts w:ascii="Times New Roman"/>
          <w:b w:val="false"/>
          <w:i w:val="false"/>
          <w:color w:val="000000"/>
          <w:sz w:val="28"/>
        </w:rPr>
        <w:t>
      2) ста пятидесятикратного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кредитором по налогам и таможенным платежам, включая задолженность филиалов и представительств должника, в течение четырех месяцев с момента наступления срока их исполнения;</w:t>
      </w:r>
    </w:p>
    <w:bookmarkEnd w:id="243"/>
    <w:bookmarkStart w:name="z249" w:id="244"/>
    <w:p>
      <w:pPr>
        <w:spacing w:after="0"/>
        <w:ind w:left="0"/>
        <w:jc w:val="both"/>
      </w:pPr>
      <w:r>
        <w:rPr>
          <w:rFonts w:ascii="Times New Roman"/>
          <w:b w:val="false"/>
          <w:i w:val="false"/>
          <w:color w:val="000000"/>
          <w:sz w:val="28"/>
        </w:rPr>
        <w:t>
      3) трехсоткратного размера месячного расчетного показателя, установленного на соответствующий финансовый год законом о республиканском бюджете, - для индивидуальных предпринимателей и тысячекратного размера месячного расчетного показателя, установленного на соответствующий финансовый год законом о республиканском бюджете, - для юридических лиц, по обязательствам перед иными кредиторами в течение трех месяцев с момента наступления срока их исполнения.</w:t>
      </w:r>
    </w:p>
    <w:bookmarkEnd w:id="244"/>
    <w:bookmarkStart w:name="z250" w:id="245"/>
    <w:p>
      <w:pPr>
        <w:spacing w:after="0"/>
        <w:ind w:left="0"/>
        <w:jc w:val="both"/>
      </w:pPr>
      <w:r>
        <w:rPr>
          <w:rFonts w:ascii="Times New Roman"/>
          <w:b w:val="false"/>
          <w:i w:val="false"/>
          <w:color w:val="000000"/>
          <w:sz w:val="28"/>
        </w:rPr>
        <w:t>
      Требования настоящего пункта не распространяются на случаи подачи заявления о ликвидации должника без возбуждения процедуры банкротства.</w:t>
      </w:r>
    </w:p>
    <w:bookmarkEnd w:id="245"/>
    <w:bookmarkStart w:name="z251" w:id="246"/>
    <w:p>
      <w:pPr>
        <w:spacing w:after="0"/>
        <w:ind w:left="0"/>
        <w:jc w:val="both"/>
      </w:pPr>
      <w:r>
        <w:rPr>
          <w:rFonts w:ascii="Times New Roman"/>
          <w:b w:val="false"/>
          <w:i w:val="false"/>
          <w:color w:val="000000"/>
          <w:sz w:val="28"/>
        </w:rPr>
        <w:t>
      Статья 6. Ответственность за причинение имущественного ущерба кредиторам</w:t>
      </w:r>
    </w:p>
    <w:bookmarkEnd w:id="246"/>
    <w:bookmarkStart w:name="z252" w:id="247"/>
    <w:p>
      <w:pPr>
        <w:spacing w:after="0"/>
        <w:ind w:left="0"/>
        <w:jc w:val="both"/>
      </w:pPr>
      <w:r>
        <w:rPr>
          <w:rFonts w:ascii="Times New Roman"/>
          <w:b w:val="false"/>
          <w:i w:val="false"/>
          <w:color w:val="000000"/>
          <w:sz w:val="28"/>
        </w:rPr>
        <w:t>
      1. Причинение имущественного ущерба учредителем (участником), должностным и (или) контролирующим должника лицом, индивидуальным предпринимателем влечет уголовную или административную ответственность в соответствии с законами Республики Казахстан.</w:t>
      </w:r>
    </w:p>
    <w:bookmarkEnd w:id="247"/>
    <w:bookmarkStart w:name="z253" w:id="248"/>
    <w:p>
      <w:pPr>
        <w:spacing w:after="0"/>
        <w:ind w:left="0"/>
        <w:jc w:val="both"/>
      </w:pPr>
      <w:r>
        <w:rPr>
          <w:rFonts w:ascii="Times New Roman"/>
          <w:b w:val="false"/>
          <w:i w:val="false"/>
          <w:color w:val="000000"/>
          <w:sz w:val="28"/>
        </w:rPr>
        <w:t>
      Банкротный управляющий в месячный срок со дня обнаружения в ходе проведения процедуры банкротства признаков причинения имущественного ущерба кредиторам,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bookmarkEnd w:id="248"/>
    <w:bookmarkStart w:name="z254" w:id="249"/>
    <w:p>
      <w:pPr>
        <w:spacing w:after="0"/>
        <w:ind w:left="0"/>
        <w:jc w:val="both"/>
      </w:pPr>
      <w:r>
        <w:rPr>
          <w:rFonts w:ascii="Times New Roman"/>
          <w:b w:val="false"/>
          <w:i w:val="false"/>
          <w:color w:val="000000"/>
          <w:sz w:val="28"/>
        </w:rPr>
        <w:t>
      2. Лица, перечисленные в части первой пункта 1 настоящей статьи, несут субсидиарную ответственность перед кредиторами банкрота принадлежащим им имуществом (активами) за причинение имущественного ущерба кредиторам, факт которого установлен в ходе уголовного или административного производства.</w:t>
      </w:r>
    </w:p>
    <w:bookmarkEnd w:id="249"/>
    <w:bookmarkStart w:name="z255" w:id="250"/>
    <w:p>
      <w:pPr>
        <w:spacing w:after="0"/>
        <w:ind w:left="0"/>
        <w:jc w:val="both"/>
      </w:pPr>
      <w:r>
        <w:rPr>
          <w:rFonts w:ascii="Times New Roman"/>
          <w:b w:val="false"/>
          <w:i w:val="false"/>
          <w:color w:val="000000"/>
          <w:sz w:val="28"/>
        </w:rPr>
        <w:t>
      При установлении фактов причинения имущественного ущерба кредиторам в ходе процедуры банкротства банкротный управляющий обязан в месячный срок обратиться в суд с иском о взыскании сумм требований кредиторов, оставшихся неудовлетворенными за недостатком имущества (активов) банкрота по результатам процедуры банкротства.</w:t>
      </w:r>
    </w:p>
    <w:bookmarkEnd w:id="250"/>
    <w:bookmarkStart w:name="z256" w:id="251"/>
    <w:p>
      <w:pPr>
        <w:spacing w:after="0"/>
        <w:ind w:left="0"/>
        <w:jc w:val="both"/>
      </w:pPr>
      <w:r>
        <w:rPr>
          <w:rFonts w:ascii="Times New Roman"/>
          <w:b w:val="false"/>
          <w:i w:val="false"/>
          <w:color w:val="000000"/>
          <w:sz w:val="28"/>
        </w:rPr>
        <w:t>
      Предъявление таких требований в процедуре банкротства отдельными кредиторами в своих интересах не допускается, за исключением случаев, когда единственным кредитором является кредитор по налогам и таможенным платежам.</w:t>
      </w:r>
    </w:p>
    <w:bookmarkEnd w:id="251"/>
    <w:bookmarkStart w:name="z257" w:id="252"/>
    <w:p>
      <w:pPr>
        <w:spacing w:after="0"/>
        <w:ind w:left="0"/>
        <w:jc w:val="both"/>
      </w:pPr>
      <w:r>
        <w:rPr>
          <w:rFonts w:ascii="Times New Roman"/>
          <w:b w:val="false"/>
          <w:i w:val="false"/>
          <w:color w:val="000000"/>
          <w:sz w:val="28"/>
        </w:rPr>
        <w:t>
      При установлении фактов причинения имущественного ущерба кредиторам после завершения процедуры банкротства кредиторы вправе обратиться в суд с иском о взыскании сумм требований кредиторов, оставшихся неудовлетворенными за недостатком имущества (активов) банкрота по результатам процедуры банкротства.</w:t>
      </w:r>
    </w:p>
    <w:bookmarkEnd w:id="252"/>
    <w:bookmarkStart w:name="z258" w:id="253"/>
    <w:p>
      <w:pPr>
        <w:spacing w:after="0"/>
        <w:ind w:left="0"/>
        <w:jc w:val="both"/>
      </w:pPr>
      <w:r>
        <w:rPr>
          <w:rFonts w:ascii="Times New Roman"/>
          <w:b w:val="false"/>
          <w:i w:val="false"/>
          <w:color w:val="000000"/>
          <w:sz w:val="28"/>
        </w:rPr>
        <w:t>
      Статья 7. Признание сделок должника недействительными и возврат имущества (активов)</w:t>
      </w:r>
    </w:p>
    <w:bookmarkEnd w:id="253"/>
    <w:bookmarkStart w:name="z259" w:id="254"/>
    <w:p>
      <w:pPr>
        <w:spacing w:after="0"/>
        <w:ind w:left="0"/>
        <w:jc w:val="both"/>
      </w:pPr>
      <w:r>
        <w:rPr>
          <w:rFonts w:ascii="Times New Roman"/>
          <w:b w:val="false"/>
          <w:i w:val="false"/>
          <w:color w:val="000000"/>
          <w:sz w:val="28"/>
        </w:rPr>
        <w:t>
      1. Сделки признаются недействительными, если они совершены должником или уполномоченным им лицом в течение трех лет до возбуждения дела о банкротстве и (или) реабилитации,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bookmarkEnd w:id="254"/>
    <w:bookmarkStart w:name="z260" w:id="255"/>
    <w:p>
      <w:pPr>
        <w:spacing w:after="0"/>
        <w:ind w:left="0"/>
        <w:jc w:val="both"/>
      </w:pPr>
      <w:r>
        <w:rPr>
          <w:rFonts w:ascii="Times New Roman"/>
          <w:b w:val="false"/>
          <w:i w:val="false"/>
          <w:color w:val="000000"/>
          <w:sz w:val="28"/>
        </w:rPr>
        <w:t>
      Если к должнику процедура банкротства применена в результате прекращения реабилитационной процедуры, срок, предусмотренный частью первой настоящего пункта, исчисляется с даты вступления в законную силу решения суда о применении реабилитационной процедуры.</w:t>
      </w:r>
    </w:p>
    <w:bookmarkEnd w:id="255"/>
    <w:bookmarkStart w:name="z261" w:id="256"/>
    <w:p>
      <w:pPr>
        <w:spacing w:after="0"/>
        <w:ind w:left="0"/>
        <w:jc w:val="both"/>
      </w:pPr>
      <w:r>
        <w:rPr>
          <w:rFonts w:ascii="Times New Roman"/>
          <w:b w:val="false"/>
          <w:i w:val="false"/>
          <w:color w:val="000000"/>
          <w:sz w:val="28"/>
        </w:rPr>
        <w:t>
      2. Основаниями недействительности сделок, кроме предусмотренных Гражданским кодексом Республики Казахстан, являются:</w:t>
      </w:r>
    </w:p>
    <w:bookmarkEnd w:id="256"/>
    <w:bookmarkStart w:name="z262" w:id="257"/>
    <w:p>
      <w:pPr>
        <w:spacing w:after="0"/>
        <w:ind w:left="0"/>
        <w:jc w:val="both"/>
      </w:pPr>
      <w:r>
        <w:rPr>
          <w:rFonts w:ascii="Times New Roman"/>
          <w:b w:val="false"/>
          <w:i w:val="false"/>
          <w:color w:val="000000"/>
          <w:sz w:val="28"/>
        </w:rPr>
        <w:t>
      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w:t>
      </w:r>
    </w:p>
    <w:bookmarkEnd w:id="257"/>
    <w:bookmarkStart w:name="z263" w:id="258"/>
    <w:p>
      <w:pPr>
        <w:spacing w:after="0"/>
        <w:ind w:left="0"/>
        <w:jc w:val="both"/>
      </w:pPr>
      <w:r>
        <w:rPr>
          <w:rFonts w:ascii="Times New Roman"/>
          <w:b w:val="false"/>
          <w:i w:val="false"/>
          <w:color w:val="000000"/>
          <w:sz w:val="28"/>
        </w:rPr>
        <w:t>
      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bookmarkEnd w:id="258"/>
    <w:bookmarkStart w:name="z264" w:id="259"/>
    <w:p>
      <w:pPr>
        <w:spacing w:after="0"/>
        <w:ind w:left="0"/>
        <w:jc w:val="both"/>
      </w:pPr>
      <w:r>
        <w:rPr>
          <w:rFonts w:ascii="Times New Roman"/>
          <w:b w:val="false"/>
          <w:i w:val="false"/>
          <w:color w:val="000000"/>
          <w:sz w:val="28"/>
        </w:rPr>
        <w:t>
      3) имущество (активы) передано(ы)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в ущерб интересам кредиторов;</w:t>
      </w:r>
    </w:p>
    <w:bookmarkEnd w:id="259"/>
    <w:bookmarkStart w:name="z265" w:id="260"/>
    <w:p>
      <w:pPr>
        <w:spacing w:after="0"/>
        <w:ind w:left="0"/>
        <w:jc w:val="both"/>
      </w:pPr>
      <w:r>
        <w:rPr>
          <w:rFonts w:ascii="Times New Roman"/>
          <w:b w:val="false"/>
          <w:i w:val="false"/>
          <w:color w:val="000000"/>
          <w:sz w:val="28"/>
        </w:rPr>
        <w:t>
      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bookmarkEnd w:id="260"/>
    <w:bookmarkStart w:name="z266" w:id="261"/>
    <w:p>
      <w:pPr>
        <w:spacing w:after="0"/>
        <w:ind w:left="0"/>
        <w:jc w:val="both"/>
      </w:pPr>
      <w:r>
        <w:rPr>
          <w:rFonts w:ascii="Times New Roman"/>
          <w:b w:val="false"/>
          <w:i w:val="false"/>
          <w:color w:val="000000"/>
          <w:sz w:val="28"/>
        </w:rPr>
        <w:t>
      5) договоры дарения имущества (активов) должника, если такая сделка существенно отличается от сделок, заключенных за год до возбуждения дела о реабилитации или банкротстве;</w:t>
      </w:r>
    </w:p>
    <w:bookmarkEnd w:id="261"/>
    <w:bookmarkStart w:name="z267" w:id="262"/>
    <w:p>
      <w:pPr>
        <w:spacing w:after="0"/>
        <w:ind w:left="0"/>
        <w:jc w:val="both"/>
      </w:pPr>
      <w:r>
        <w:rPr>
          <w:rFonts w:ascii="Times New Roman"/>
          <w:b w:val="false"/>
          <w:i w:val="false"/>
          <w:color w:val="000000"/>
          <w:sz w:val="28"/>
        </w:rPr>
        <w:t>
      6) сделка, совершенная за год до возбуждения дела о реабилитации или банкротстве должником или уполномоченным им лицом с аффилированным лицом, без фактического выполнения обязательств, возникающих из таких сделок, в ущерб интересам кредиторов.</w:t>
      </w:r>
    </w:p>
    <w:bookmarkEnd w:id="262"/>
    <w:bookmarkStart w:name="z268" w:id="263"/>
    <w:p>
      <w:pPr>
        <w:spacing w:after="0"/>
        <w:ind w:left="0"/>
        <w:jc w:val="both"/>
      </w:pPr>
      <w:r>
        <w:rPr>
          <w:rFonts w:ascii="Times New Roman"/>
          <w:b w:val="false"/>
          <w:i w:val="false"/>
          <w:color w:val="000000"/>
          <w:sz w:val="28"/>
        </w:rPr>
        <w:t>
      3. При выявлении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недействительными.</w:t>
      </w:r>
    </w:p>
    <w:bookmarkEnd w:id="263"/>
    <w:bookmarkStart w:name="z269" w:id="264"/>
    <w:p>
      <w:pPr>
        <w:spacing w:after="0"/>
        <w:ind w:left="0"/>
        <w:jc w:val="both"/>
      </w:pPr>
      <w:r>
        <w:rPr>
          <w:rFonts w:ascii="Times New Roman"/>
          <w:b w:val="false"/>
          <w:i w:val="false"/>
          <w:color w:val="000000"/>
          <w:sz w:val="28"/>
        </w:rPr>
        <w:t>
      4.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(активов), выполненных работ или оказанных услуг.</w:t>
      </w:r>
    </w:p>
    <w:bookmarkEnd w:id="264"/>
    <w:bookmarkStart w:name="z270" w:id="265"/>
    <w:p>
      <w:pPr>
        <w:spacing w:after="0"/>
        <w:ind w:left="0"/>
        <w:jc w:val="both"/>
      </w:pPr>
      <w:r>
        <w:rPr>
          <w:rFonts w:ascii="Times New Roman"/>
          <w:b w:val="false"/>
          <w:i w:val="false"/>
          <w:color w:val="000000"/>
          <w:sz w:val="28"/>
        </w:rPr>
        <w:t>
      При этом ответчик приобретает право требования к должнику, которое подлежит удовлетворению в соответствии с пунктом 5 статьи 100 настоящего Закона.</w:t>
      </w:r>
    </w:p>
    <w:bookmarkEnd w:id="265"/>
    <w:bookmarkStart w:name="z271" w:id="266"/>
    <w:p>
      <w:pPr>
        <w:spacing w:after="0"/>
        <w:ind w:left="0"/>
        <w:jc w:val="both"/>
      </w:pPr>
      <w:r>
        <w:rPr>
          <w:rFonts w:ascii="Times New Roman"/>
          <w:b w:val="false"/>
          <w:i w:val="false"/>
          <w:color w:val="000000"/>
          <w:sz w:val="28"/>
        </w:rPr>
        <w:t>
      В случае признания судом сделки недействительной по основанию, предусмотренному подпунктом 6) пункта 2 настоящей статьи, ответчик приобретает право требования к должнику, которое подлежит удовлетворению в соответствии с пунктом 7 статьи 100 настоящего Закона.</w:t>
      </w:r>
    </w:p>
    <w:bookmarkEnd w:id="266"/>
    <w:bookmarkStart w:name="z272" w:id="267"/>
    <w:p>
      <w:pPr>
        <w:spacing w:after="0"/>
        <w:ind w:left="0"/>
        <w:jc w:val="both"/>
      </w:pPr>
      <w:r>
        <w:rPr>
          <w:rFonts w:ascii="Times New Roman"/>
          <w:b w:val="false"/>
          <w:i w:val="false"/>
          <w:color w:val="000000"/>
          <w:sz w:val="28"/>
        </w:rPr>
        <w:t>
      5. При невозможности возврата имущества (активов) в случаях, предусмотренных настоящей статьей, или при безвозмездной передаче имущества (активов) в связи с его утратой, порчей либо последующим его добросовестным приобретением третьими лицами первоначальные приобретатели истребуемого имущества (активов)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 (активов).</w:t>
      </w:r>
    </w:p>
    <w:bookmarkEnd w:id="267"/>
    <w:bookmarkStart w:name="z273" w:id="268"/>
    <w:p>
      <w:pPr>
        <w:spacing w:after="0"/>
        <w:ind w:left="0"/>
        <w:jc w:val="both"/>
      </w:pPr>
      <w:r>
        <w:rPr>
          <w:rFonts w:ascii="Times New Roman"/>
          <w:b w:val="false"/>
          <w:i w:val="false"/>
          <w:color w:val="000000"/>
          <w:sz w:val="28"/>
        </w:rPr>
        <w:t>
      6. При невозможности возмещения стоимости имущества (активов) первоначальными приобретателями лицо, принявшее решение об отчуждении имущества (активов)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p>
    <w:bookmarkEnd w:id="268"/>
    <w:bookmarkStart w:name="z274" w:id="269"/>
    <w:p>
      <w:pPr>
        <w:spacing w:after="0"/>
        <w:ind w:left="0"/>
        <w:jc w:val="both"/>
      </w:pPr>
      <w:r>
        <w:rPr>
          <w:rFonts w:ascii="Times New Roman"/>
          <w:b w:val="false"/>
          <w:i w:val="false"/>
          <w:color w:val="000000"/>
          <w:sz w:val="28"/>
        </w:rPr>
        <w:t>
      7. Требования настоящей статьи не распространяются на сделки:</w:t>
      </w:r>
    </w:p>
    <w:bookmarkEnd w:id="269"/>
    <w:bookmarkStart w:name="z275" w:id="270"/>
    <w:p>
      <w:pPr>
        <w:spacing w:after="0"/>
        <w:ind w:left="0"/>
        <w:jc w:val="both"/>
      </w:pPr>
      <w:r>
        <w:rPr>
          <w:rFonts w:ascii="Times New Roman"/>
          <w:b w:val="false"/>
          <w:i w:val="false"/>
          <w:color w:val="000000"/>
          <w:sz w:val="28"/>
        </w:rPr>
        <w:t>
      1) проектного финансирования, секьюритизации;</w:t>
      </w:r>
    </w:p>
    <w:bookmarkEnd w:id="270"/>
    <w:bookmarkStart w:name="z276" w:id="271"/>
    <w:p>
      <w:pPr>
        <w:spacing w:after="0"/>
        <w:ind w:left="0"/>
        <w:jc w:val="both"/>
      </w:pPr>
      <w:r>
        <w:rPr>
          <w:rFonts w:ascii="Times New Roman"/>
          <w:b w:val="false"/>
          <w:i w:val="false"/>
          <w:color w:val="000000"/>
          <w:sz w:val="28"/>
        </w:rPr>
        <w:t>
      2) заключенные в торговой системе фондовой биржи методом открытых торгов;</w:t>
      </w:r>
    </w:p>
    <w:bookmarkEnd w:id="271"/>
    <w:bookmarkStart w:name="z277" w:id="272"/>
    <w:p>
      <w:pPr>
        <w:spacing w:after="0"/>
        <w:ind w:left="0"/>
        <w:jc w:val="both"/>
      </w:pPr>
      <w:r>
        <w:rPr>
          <w:rFonts w:ascii="Times New Roman"/>
          <w:b w:val="false"/>
          <w:i w:val="false"/>
          <w:color w:val="000000"/>
          <w:sz w:val="28"/>
        </w:rPr>
        <w:t>
      3) совершенные должником в рамках обычных коммерческих операций, условия которых существенно не отличаются от условий аналогичных сделок, заключенных должником в процессе осуществления им предпринимательской деятельности в течение трех лет до возбуждения дела о банкротстве и (или) реабилитации.</w:t>
      </w:r>
    </w:p>
    <w:bookmarkEnd w:id="272"/>
    <w:bookmarkStart w:name="z278" w:id="273"/>
    <w:p>
      <w:pPr>
        <w:spacing w:after="0"/>
        <w:ind w:left="0"/>
        <w:jc w:val="both"/>
      </w:pPr>
      <w:r>
        <w:rPr>
          <w:rFonts w:ascii="Times New Roman"/>
          <w:b w:val="false"/>
          <w:i w:val="false"/>
          <w:color w:val="000000"/>
          <w:sz w:val="28"/>
        </w:rPr>
        <w:t>
      8. Реабилитационный или банкротный управляющий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или реабилитации и приведшей к выводу активов.";</w:t>
      </w:r>
    </w:p>
    <w:bookmarkEnd w:id="273"/>
    <w:bookmarkStart w:name="z279" w:id="274"/>
    <w:p>
      <w:pPr>
        <w:spacing w:after="0"/>
        <w:ind w:left="0"/>
        <w:jc w:val="both"/>
      </w:pPr>
      <w:r>
        <w:rPr>
          <w:rFonts w:ascii="Times New Roman"/>
          <w:b w:val="false"/>
          <w:i w:val="false"/>
          <w:color w:val="000000"/>
          <w:sz w:val="28"/>
        </w:rPr>
        <w:t>
      7) в статье 8:</w:t>
      </w:r>
    </w:p>
    <w:bookmarkEnd w:id="274"/>
    <w:bookmarkStart w:name="z280" w:id="275"/>
    <w:p>
      <w:pPr>
        <w:spacing w:after="0"/>
        <w:ind w:left="0"/>
        <w:jc w:val="both"/>
      </w:pPr>
      <w:r>
        <w:rPr>
          <w:rFonts w:ascii="Times New Roman"/>
          <w:b w:val="false"/>
          <w:i w:val="false"/>
          <w:color w:val="000000"/>
          <w:sz w:val="28"/>
        </w:rPr>
        <w:t>
      пункт 3 изложить в следующей редакции:</w:t>
      </w:r>
    </w:p>
    <w:bookmarkEnd w:id="275"/>
    <w:bookmarkStart w:name="z281" w:id="276"/>
    <w:p>
      <w:pPr>
        <w:spacing w:after="0"/>
        <w:ind w:left="0"/>
        <w:jc w:val="both"/>
      </w:pPr>
      <w:r>
        <w:rPr>
          <w:rFonts w:ascii="Times New Roman"/>
          <w:b w:val="false"/>
          <w:i w:val="false"/>
          <w:color w:val="000000"/>
          <w:sz w:val="28"/>
        </w:rPr>
        <w:t>
      "3.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(активов), переданного должником, на основании решения комитета кредиторов.";</w:t>
      </w:r>
    </w:p>
    <w:bookmarkEnd w:id="276"/>
    <w:bookmarkStart w:name="z282" w:id="277"/>
    <w:p>
      <w:pPr>
        <w:spacing w:after="0"/>
        <w:ind w:left="0"/>
        <w:jc w:val="both"/>
      </w:pPr>
      <w:r>
        <w:rPr>
          <w:rFonts w:ascii="Times New Roman"/>
          <w:b w:val="false"/>
          <w:i w:val="false"/>
          <w:color w:val="000000"/>
          <w:sz w:val="28"/>
        </w:rPr>
        <w:t>
      часть первую пункта 4 изложить в следующей редакции:</w:t>
      </w:r>
    </w:p>
    <w:bookmarkEnd w:id="277"/>
    <w:bookmarkStart w:name="z283" w:id="278"/>
    <w:p>
      <w:pPr>
        <w:spacing w:after="0"/>
        <w:ind w:left="0"/>
        <w:jc w:val="both"/>
      </w:pPr>
      <w:r>
        <w:rPr>
          <w:rFonts w:ascii="Times New Roman"/>
          <w:b w:val="false"/>
          <w:i w:val="false"/>
          <w:color w:val="000000"/>
          <w:sz w:val="28"/>
        </w:rPr>
        <w:t>
      "4. С даты вынесения определения суда о возбуждении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p>
    <w:bookmarkEnd w:id="278"/>
    <w:bookmarkStart w:name="z284" w:id="279"/>
    <w:p>
      <w:pPr>
        <w:spacing w:after="0"/>
        <w:ind w:left="0"/>
        <w:jc w:val="both"/>
      </w:pPr>
      <w:r>
        <w:rPr>
          <w:rFonts w:ascii="Times New Roman"/>
          <w:b w:val="false"/>
          <w:i w:val="false"/>
          <w:color w:val="000000"/>
          <w:sz w:val="28"/>
        </w:rPr>
        <w:t>
      8) пункты 1 и 2 статьи 10 изложить в следующей редакции:</w:t>
      </w:r>
    </w:p>
    <w:bookmarkEnd w:id="279"/>
    <w:bookmarkStart w:name="z285" w:id="280"/>
    <w:p>
      <w:pPr>
        <w:spacing w:after="0"/>
        <w:ind w:left="0"/>
        <w:jc w:val="both"/>
      </w:pPr>
      <w:r>
        <w:rPr>
          <w:rFonts w:ascii="Times New Roman"/>
          <w:b w:val="false"/>
          <w:i w:val="false"/>
          <w:color w:val="000000"/>
          <w:sz w:val="28"/>
        </w:rPr>
        <w:t>
      "1.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(уполномоченного им органа), учредителей (участников) банкрота.</w:t>
      </w:r>
    </w:p>
    <w:bookmarkEnd w:id="280"/>
    <w:bookmarkStart w:name="z286" w:id="281"/>
    <w:p>
      <w:pPr>
        <w:spacing w:after="0"/>
        <w:ind w:left="0"/>
        <w:jc w:val="both"/>
      </w:pPr>
      <w:r>
        <w:rPr>
          <w:rFonts w:ascii="Times New Roman"/>
          <w:b w:val="false"/>
          <w:i w:val="false"/>
          <w:color w:val="000000"/>
          <w:sz w:val="28"/>
        </w:rPr>
        <w:t>
      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также на лиц, привлеченных администратором.";</w:t>
      </w:r>
    </w:p>
    <w:bookmarkEnd w:id="281"/>
    <w:bookmarkStart w:name="z287" w:id="282"/>
    <w:p>
      <w:pPr>
        <w:spacing w:after="0"/>
        <w:ind w:left="0"/>
        <w:jc w:val="both"/>
      </w:pPr>
      <w:r>
        <w:rPr>
          <w:rFonts w:ascii="Times New Roman"/>
          <w:b w:val="false"/>
          <w:i w:val="false"/>
          <w:color w:val="000000"/>
          <w:sz w:val="28"/>
        </w:rPr>
        <w:t>
      9) статью 11 изложить в следующей редакции:</w:t>
      </w:r>
    </w:p>
    <w:bookmarkEnd w:id="282"/>
    <w:bookmarkStart w:name="z288" w:id="283"/>
    <w:p>
      <w:pPr>
        <w:spacing w:after="0"/>
        <w:ind w:left="0"/>
        <w:jc w:val="both"/>
      </w:pPr>
      <w:r>
        <w:rPr>
          <w:rFonts w:ascii="Times New Roman"/>
          <w:b w:val="false"/>
          <w:i w:val="false"/>
          <w:color w:val="000000"/>
          <w:sz w:val="28"/>
        </w:rPr>
        <w:t>
      "Статья 11. Правовое положение должника</w:t>
      </w:r>
    </w:p>
    <w:bookmarkEnd w:id="283"/>
    <w:bookmarkStart w:name="z289" w:id="284"/>
    <w:p>
      <w:pPr>
        <w:spacing w:after="0"/>
        <w:ind w:left="0"/>
        <w:jc w:val="both"/>
      </w:pPr>
      <w:r>
        <w:rPr>
          <w:rFonts w:ascii="Times New Roman"/>
          <w:b w:val="false"/>
          <w:i w:val="false"/>
          <w:color w:val="000000"/>
          <w:sz w:val="28"/>
        </w:rPr>
        <w:t>
      1. Должник вправе:</w:t>
      </w:r>
    </w:p>
    <w:bookmarkEnd w:id="284"/>
    <w:bookmarkStart w:name="z290" w:id="285"/>
    <w:p>
      <w:pPr>
        <w:spacing w:after="0"/>
        <w:ind w:left="0"/>
        <w:jc w:val="both"/>
      </w:pPr>
      <w:r>
        <w:rPr>
          <w:rFonts w:ascii="Times New Roman"/>
          <w:b w:val="false"/>
          <w:i w:val="false"/>
          <w:color w:val="000000"/>
          <w:sz w:val="28"/>
        </w:rPr>
        <w:t>
      1) обратиться в суд с заявлением о признании его банкротом, применении процедуры реструктуризации задолженности, реабилитационной процедуры, ликвидации без возбуждения процедуры банкротства в случаях, предусмотренных настоящим Законом;</w:t>
      </w:r>
    </w:p>
    <w:bookmarkEnd w:id="285"/>
    <w:bookmarkStart w:name="z291" w:id="286"/>
    <w:p>
      <w:pPr>
        <w:spacing w:after="0"/>
        <w:ind w:left="0"/>
        <w:jc w:val="both"/>
      </w:pPr>
      <w:r>
        <w:rPr>
          <w:rFonts w:ascii="Times New Roman"/>
          <w:b w:val="false"/>
          <w:i w:val="false"/>
          <w:color w:val="000000"/>
          <w:sz w:val="28"/>
        </w:rPr>
        <w:t>
      2) ходатайствовать в суде о сохранении за собственником имущества должника (уполномоченным им органом), учредителем (участником) права управления имуществом (активами) и делами со дня вступления в законную силу определения суда об утверждении плана реабилитации;</w:t>
      </w:r>
    </w:p>
    <w:bookmarkEnd w:id="286"/>
    <w:bookmarkStart w:name="z292" w:id="287"/>
    <w:p>
      <w:pPr>
        <w:spacing w:after="0"/>
        <w:ind w:left="0"/>
        <w:jc w:val="both"/>
      </w:pPr>
      <w:r>
        <w:rPr>
          <w:rFonts w:ascii="Times New Roman"/>
          <w:b w:val="false"/>
          <w:i w:val="false"/>
          <w:color w:val="000000"/>
          <w:sz w:val="28"/>
        </w:rPr>
        <w:t>
      3) заключать мировое соглашение в ходе процедуры банкротства в порядке и на условиях, которые предусмотрены настоящим Законом;</w:t>
      </w:r>
    </w:p>
    <w:bookmarkEnd w:id="287"/>
    <w:bookmarkStart w:name="z293" w:id="288"/>
    <w:p>
      <w:pPr>
        <w:spacing w:after="0"/>
        <w:ind w:left="0"/>
        <w:jc w:val="both"/>
      </w:pPr>
      <w:r>
        <w:rPr>
          <w:rFonts w:ascii="Times New Roman"/>
          <w:b w:val="false"/>
          <w:i w:val="false"/>
          <w:color w:val="000000"/>
          <w:sz w:val="28"/>
        </w:rPr>
        <w:t>
      4) оспаривать в суде суммы кредиторской задолженности, а также привлекать для этих целей аудиторские организации;</w:t>
      </w:r>
    </w:p>
    <w:bookmarkEnd w:id="288"/>
    <w:bookmarkStart w:name="z294" w:id="289"/>
    <w:p>
      <w:pPr>
        <w:spacing w:after="0"/>
        <w:ind w:left="0"/>
        <w:jc w:val="both"/>
      </w:pPr>
      <w:r>
        <w:rPr>
          <w:rFonts w:ascii="Times New Roman"/>
          <w:b w:val="false"/>
          <w:i w:val="false"/>
          <w:color w:val="000000"/>
          <w:sz w:val="28"/>
        </w:rPr>
        <w:t>
      5) пользоваться другими правами, предусмотренными законодательством Республики Казахстан.</w:t>
      </w:r>
    </w:p>
    <w:bookmarkEnd w:id="289"/>
    <w:bookmarkStart w:name="z295" w:id="290"/>
    <w:p>
      <w:pPr>
        <w:spacing w:after="0"/>
        <w:ind w:left="0"/>
        <w:jc w:val="both"/>
      </w:pPr>
      <w:r>
        <w:rPr>
          <w:rFonts w:ascii="Times New Roman"/>
          <w:b w:val="false"/>
          <w:i w:val="false"/>
          <w:color w:val="000000"/>
          <w:sz w:val="28"/>
        </w:rPr>
        <w:t>
      2. Должник обязан:</w:t>
      </w:r>
    </w:p>
    <w:bookmarkEnd w:id="290"/>
    <w:bookmarkStart w:name="z296" w:id="291"/>
    <w:p>
      <w:pPr>
        <w:spacing w:after="0"/>
        <w:ind w:left="0"/>
        <w:jc w:val="both"/>
      </w:pPr>
      <w:r>
        <w:rPr>
          <w:rFonts w:ascii="Times New Roman"/>
          <w:b w:val="false"/>
          <w:i w:val="false"/>
          <w:color w:val="000000"/>
          <w:sz w:val="28"/>
        </w:rPr>
        <w:t>
      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(активов) недостаточно для удовлетворения требований кредиторов в полном объеме;</w:t>
      </w:r>
    </w:p>
    <w:bookmarkEnd w:id="291"/>
    <w:bookmarkStart w:name="z297" w:id="292"/>
    <w:p>
      <w:pPr>
        <w:spacing w:after="0"/>
        <w:ind w:left="0"/>
        <w:jc w:val="both"/>
      </w:pPr>
      <w:r>
        <w:rPr>
          <w:rFonts w:ascii="Times New Roman"/>
          <w:b w:val="false"/>
          <w:i w:val="false"/>
          <w:color w:val="000000"/>
          <w:sz w:val="28"/>
        </w:rPr>
        <w:t>
      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bookmarkEnd w:id="292"/>
    <w:bookmarkStart w:name="z298" w:id="293"/>
    <w:p>
      <w:pPr>
        <w:spacing w:after="0"/>
        <w:ind w:left="0"/>
        <w:jc w:val="both"/>
      </w:pPr>
      <w:r>
        <w:rPr>
          <w:rFonts w:ascii="Times New Roman"/>
          <w:b w:val="false"/>
          <w:i w:val="false"/>
          <w:color w:val="000000"/>
          <w:sz w:val="28"/>
        </w:rPr>
        <w:t>
      3) представить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(активах),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сумме дебиторской задолженности;</w:t>
      </w:r>
    </w:p>
    <w:bookmarkEnd w:id="293"/>
    <w:bookmarkStart w:name="z299" w:id="294"/>
    <w:p>
      <w:pPr>
        <w:spacing w:after="0"/>
        <w:ind w:left="0"/>
        <w:jc w:val="both"/>
      </w:pPr>
      <w:r>
        <w:rPr>
          <w:rFonts w:ascii="Times New Roman"/>
          <w:b w:val="false"/>
          <w:i w:val="false"/>
          <w:color w:val="000000"/>
          <w:sz w:val="28"/>
        </w:rPr>
        <w:t>
      4) предоставить уполномоченному органу в течение трех рабочих дней с даты вынесения судом решения о ликвидации должника без возбуждения процедуры банкротства документы, предусмотренные пунктом 2 статьи 115 настоящего Закона;</w:t>
      </w:r>
    </w:p>
    <w:bookmarkEnd w:id="294"/>
    <w:bookmarkStart w:name="z300" w:id="295"/>
    <w:p>
      <w:pPr>
        <w:spacing w:after="0"/>
        <w:ind w:left="0"/>
        <w:jc w:val="both"/>
      </w:pPr>
      <w:r>
        <w:rPr>
          <w:rFonts w:ascii="Times New Roman"/>
          <w:b w:val="false"/>
          <w:i w:val="false"/>
          <w:color w:val="000000"/>
          <w:sz w:val="28"/>
        </w:rPr>
        <w:t>
      5) передать реабилитационному управляющему в течение трех рабочих дней с даты его назначения учредительные документы, печати (при их наличии), штампы, в течение пятнадцати рабочих дней - учетную документацию, в течение двух месяцев - материальные и иные ценности;</w:t>
      </w:r>
    </w:p>
    <w:bookmarkEnd w:id="295"/>
    <w:bookmarkStart w:name="z301" w:id="296"/>
    <w:p>
      <w:pPr>
        <w:spacing w:after="0"/>
        <w:ind w:left="0"/>
        <w:jc w:val="both"/>
      </w:pPr>
      <w:r>
        <w:rPr>
          <w:rFonts w:ascii="Times New Roman"/>
          <w:b w:val="false"/>
          <w:i w:val="false"/>
          <w:color w:val="000000"/>
          <w:sz w:val="28"/>
        </w:rPr>
        <w:t>
      6) передать временному управляющему в срок не позднее трех рабочих дней с даты вынесения решения суда о признании должника банкротом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296"/>
    <w:bookmarkStart w:name="z302" w:id="297"/>
    <w:p>
      <w:pPr>
        <w:spacing w:after="0"/>
        <w:ind w:left="0"/>
        <w:jc w:val="both"/>
      </w:pPr>
      <w:r>
        <w:rPr>
          <w:rFonts w:ascii="Times New Roman"/>
          <w:b w:val="false"/>
          <w:i w:val="false"/>
          <w:color w:val="000000"/>
          <w:sz w:val="28"/>
        </w:rPr>
        <w:t>
      7) с даты назначения временного управляющего обеспечить ему доступ к учетной документации для изучения путем просмотра;</w:t>
      </w:r>
    </w:p>
    <w:bookmarkEnd w:id="297"/>
    <w:bookmarkStart w:name="z303" w:id="298"/>
    <w:p>
      <w:pPr>
        <w:spacing w:after="0"/>
        <w:ind w:left="0"/>
        <w:jc w:val="both"/>
      </w:pPr>
      <w:r>
        <w:rPr>
          <w:rFonts w:ascii="Times New Roman"/>
          <w:b w:val="false"/>
          <w:i w:val="false"/>
          <w:color w:val="000000"/>
          <w:sz w:val="28"/>
        </w:rPr>
        <w:t>
      8) обеспечивать полноту и достоверность бухгалтерской документации, систем бухгалтерского учета и финансовой отчетности;</w:t>
      </w:r>
    </w:p>
    <w:bookmarkEnd w:id="298"/>
    <w:bookmarkStart w:name="z304" w:id="299"/>
    <w:p>
      <w:pPr>
        <w:spacing w:after="0"/>
        <w:ind w:left="0"/>
        <w:jc w:val="both"/>
      </w:pPr>
      <w:r>
        <w:rPr>
          <w:rFonts w:ascii="Times New Roman"/>
          <w:b w:val="false"/>
          <w:i w:val="false"/>
          <w:color w:val="000000"/>
          <w:sz w:val="28"/>
        </w:rPr>
        <w:t>
      9) не позднее дня, следующего за днем рассмотрения на собрании кредиторов плана реабилитации, представить его для ознакомления временному администратору;</w:t>
      </w:r>
    </w:p>
    <w:bookmarkEnd w:id="299"/>
    <w:bookmarkStart w:name="z305" w:id="300"/>
    <w:p>
      <w:pPr>
        <w:spacing w:after="0"/>
        <w:ind w:left="0"/>
        <w:jc w:val="both"/>
      </w:pPr>
      <w:r>
        <w:rPr>
          <w:rFonts w:ascii="Times New Roman"/>
          <w:b w:val="false"/>
          <w:i w:val="false"/>
          <w:color w:val="000000"/>
          <w:sz w:val="28"/>
        </w:rPr>
        <w:t>
      10) при проведении реабилитационной процедуры представлять информацию о ходе осуществления своей деятельности любому кредитору на основании его письменного запроса не позднее трех рабочих дней со дня получения запроса, за исключением сведений, являющихся конфиденциальными;</w:t>
      </w:r>
    </w:p>
    <w:bookmarkEnd w:id="300"/>
    <w:bookmarkStart w:name="z306" w:id="301"/>
    <w:p>
      <w:pPr>
        <w:spacing w:after="0"/>
        <w:ind w:left="0"/>
        <w:jc w:val="both"/>
      </w:pPr>
      <w:r>
        <w:rPr>
          <w:rFonts w:ascii="Times New Roman"/>
          <w:b w:val="false"/>
          <w:i w:val="false"/>
          <w:color w:val="000000"/>
          <w:sz w:val="28"/>
        </w:rPr>
        <w:t>
      11) на основании запроса представлять информацию, пояснения о финансовом положении и хозяйственной деятельности должника суду, реабилитационному, временному или банкротному управляющим и комитету кредиторов;</w:t>
      </w:r>
    </w:p>
    <w:bookmarkEnd w:id="301"/>
    <w:bookmarkStart w:name="z307" w:id="302"/>
    <w:p>
      <w:pPr>
        <w:spacing w:after="0"/>
        <w:ind w:left="0"/>
        <w:jc w:val="both"/>
      </w:pPr>
      <w:r>
        <w:rPr>
          <w:rFonts w:ascii="Times New Roman"/>
          <w:b w:val="false"/>
          <w:i w:val="false"/>
          <w:color w:val="000000"/>
          <w:sz w:val="28"/>
        </w:rPr>
        <w:t>
      12) не позднее пятнадцатого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p>
    <w:bookmarkEnd w:id="302"/>
    <w:bookmarkStart w:name="z308" w:id="303"/>
    <w:p>
      <w:pPr>
        <w:spacing w:after="0"/>
        <w:ind w:left="0"/>
        <w:jc w:val="both"/>
      </w:pPr>
      <w:r>
        <w:rPr>
          <w:rFonts w:ascii="Times New Roman"/>
          <w:b w:val="false"/>
          <w:i w:val="false"/>
          <w:color w:val="000000"/>
          <w:sz w:val="28"/>
        </w:rPr>
        <w:t>
      13) в случаях, предусмотренных настоящим Законом, согласовывать с временным управляющим или временным администратором сделки вне рамок обычных коммерческих операций;</w:t>
      </w:r>
    </w:p>
    <w:bookmarkEnd w:id="303"/>
    <w:bookmarkStart w:name="z309" w:id="304"/>
    <w:p>
      <w:pPr>
        <w:spacing w:after="0"/>
        <w:ind w:left="0"/>
        <w:jc w:val="both"/>
      </w:pPr>
      <w:r>
        <w:rPr>
          <w:rFonts w:ascii="Times New Roman"/>
          <w:b w:val="false"/>
          <w:i w:val="false"/>
          <w:color w:val="000000"/>
          <w:sz w:val="28"/>
        </w:rPr>
        <w:t>
      14) выполнять иные обязанности, предусмотренные настоящим Законом.</w:t>
      </w:r>
    </w:p>
    <w:bookmarkEnd w:id="304"/>
    <w:bookmarkStart w:name="z310" w:id="305"/>
    <w:p>
      <w:pPr>
        <w:spacing w:after="0"/>
        <w:ind w:left="0"/>
        <w:jc w:val="both"/>
      </w:pPr>
      <w:r>
        <w:rPr>
          <w:rFonts w:ascii="Times New Roman"/>
          <w:b w:val="false"/>
          <w:i w:val="false"/>
          <w:color w:val="000000"/>
          <w:sz w:val="28"/>
        </w:rPr>
        <w:t>
      3. В случаях, когда право управления имуществом (активами) и делами должника в реабилитационной процедуре остается за собственником имущества должника (уполномоченным им органом),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bookmarkEnd w:id="305"/>
    <w:bookmarkStart w:name="z311" w:id="306"/>
    <w:p>
      <w:pPr>
        <w:spacing w:after="0"/>
        <w:ind w:left="0"/>
        <w:jc w:val="both"/>
      </w:pPr>
      <w:r>
        <w:rPr>
          <w:rFonts w:ascii="Times New Roman"/>
          <w:b w:val="false"/>
          <w:i w:val="false"/>
          <w:color w:val="000000"/>
          <w:sz w:val="28"/>
        </w:rPr>
        <w:t>
      4. За нарушение положений подпунктов 1), 2), 3) 4), 6) и 7) пункта 2 настоящей статьи при недостаточности имущества (активов) должника для погашения административных расходов и удовлетворения требований всех кредиторов по результатам проведения процедуры банкротства должностное и (или) контролирующее должника лицо, в обязанности которого входит выполнение требований, предусмотренных подпунктами 1), 2), 3), 4), 6) и 7) пункта 2 настоящей статьи, солидарно несут субсидиарную ответственность в соответствии с законами Республики Казахстан.</w:t>
      </w:r>
    </w:p>
    <w:bookmarkEnd w:id="306"/>
    <w:bookmarkStart w:name="z312" w:id="307"/>
    <w:p>
      <w:pPr>
        <w:spacing w:after="0"/>
        <w:ind w:left="0"/>
        <w:jc w:val="both"/>
      </w:pPr>
      <w:r>
        <w:rPr>
          <w:rFonts w:ascii="Times New Roman"/>
          <w:b w:val="false"/>
          <w:i w:val="false"/>
          <w:color w:val="000000"/>
          <w:sz w:val="28"/>
        </w:rPr>
        <w:t>
      5. В случае нарушения учредителем (участником) должника, собственником имущества (уполномоченным им органом), должностными и (или) контролирующими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p>
    <w:bookmarkEnd w:id="307"/>
    <w:bookmarkStart w:name="z313" w:id="308"/>
    <w:p>
      <w:pPr>
        <w:spacing w:after="0"/>
        <w:ind w:left="0"/>
        <w:jc w:val="both"/>
      </w:pPr>
      <w:r>
        <w:rPr>
          <w:rFonts w:ascii="Times New Roman"/>
          <w:b w:val="false"/>
          <w:i w:val="false"/>
          <w:color w:val="000000"/>
          <w:sz w:val="28"/>
        </w:rPr>
        <w:t>
      10) дополнить статьей 11-1 следующего содержания:</w:t>
      </w:r>
    </w:p>
    <w:bookmarkEnd w:id="308"/>
    <w:bookmarkStart w:name="z314" w:id="309"/>
    <w:p>
      <w:pPr>
        <w:spacing w:after="0"/>
        <w:ind w:left="0"/>
        <w:jc w:val="both"/>
      </w:pPr>
      <w:r>
        <w:rPr>
          <w:rFonts w:ascii="Times New Roman"/>
          <w:b w:val="false"/>
          <w:i w:val="false"/>
          <w:color w:val="000000"/>
          <w:sz w:val="28"/>
        </w:rPr>
        <w:t>
      "Статья 11-1. Контролирующее должника лицо</w:t>
      </w:r>
    </w:p>
    <w:bookmarkEnd w:id="309"/>
    <w:bookmarkStart w:name="z315" w:id="310"/>
    <w:p>
      <w:pPr>
        <w:spacing w:after="0"/>
        <w:ind w:left="0"/>
        <w:jc w:val="both"/>
      </w:pPr>
      <w:r>
        <w:rPr>
          <w:rFonts w:ascii="Times New Roman"/>
          <w:b w:val="false"/>
          <w:i w:val="false"/>
          <w:color w:val="000000"/>
          <w:sz w:val="28"/>
        </w:rPr>
        <w:t>
      1. Контролирующим должника лицом признается физическое лицо, имеющее либо имевшее не более чем за три года до возбуждения дела о банкротстве должника возможность определять его действия (бездействие), в том числе по совершению сделок и определению их условий.</w:t>
      </w:r>
    </w:p>
    <w:bookmarkEnd w:id="310"/>
    <w:bookmarkStart w:name="z316" w:id="311"/>
    <w:p>
      <w:pPr>
        <w:spacing w:after="0"/>
        <w:ind w:left="0"/>
        <w:jc w:val="both"/>
      </w:pPr>
      <w:r>
        <w:rPr>
          <w:rFonts w:ascii="Times New Roman"/>
          <w:b w:val="false"/>
          <w:i w:val="false"/>
          <w:color w:val="000000"/>
          <w:sz w:val="28"/>
        </w:rPr>
        <w:t>
      2. Наличие возможности у контролирующего должника лица определять действия (бездействие) должника может устанавливаться в силу:</w:t>
      </w:r>
    </w:p>
    <w:bookmarkEnd w:id="311"/>
    <w:bookmarkStart w:name="z317" w:id="312"/>
    <w:p>
      <w:pPr>
        <w:spacing w:after="0"/>
        <w:ind w:left="0"/>
        <w:jc w:val="both"/>
      </w:pPr>
      <w:r>
        <w:rPr>
          <w:rFonts w:ascii="Times New Roman"/>
          <w:b w:val="false"/>
          <w:i w:val="false"/>
          <w:color w:val="000000"/>
          <w:sz w:val="28"/>
        </w:rPr>
        <w:t>
      1) нахождения его в отношениях родства или свойства с учредителем (участником) и (или) должностным лицом должника;</w:t>
      </w:r>
    </w:p>
    <w:bookmarkEnd w:id="312"/>
    <w:bookmarkStart w:name="z318" w:id="313"/>
    <w:p>
      <w:pPr>
        <w:spacing w:after="0"/>
        <w:ind w:left="0"/>
        <w:jc w:val="both"/>
      </w:pPr>
      <w:r>
        <w:rPr>
          <w:rFonts w:ascii="Times New Roman"/>
          <w:b w:val="false"/>
          <w:i w:val="false"/>
          <w:color w:val="000000"/>
          <w:sz w:val="28"/>
        </w:rPr>
        <w:t>
      2) полномочий совершать действия (бездействие) в отношении имущества (активов) должника от его имени, основанных на доверенности либо ином специальном полномочии;</w:t>
      </w:r>
    </w:p>
    <w:bookmarkEnd w:id="313"/>
    <w:bookmarkStart w:name="z319" w:id="314"/>
    <w:p>
      <w:pPr>
        <w:spacing w:after="0"/>
        <w:ind w:left="0"/>
        <w:jc w:val="both"/>
      </w:pPr>
      <w:r>
        <w:rPr>
          <w:rFonts w:ascii="Times New Roman"/>
          <w:b w:val="false"/>
          <w:i w:val="false"/>
          <w:color w:val="000000"/>
          <w:sz w:val="28"/>
        </w:rPr>
        <w:t>
      3) занятия либо замещения должности лиц, указанных в подпункте 20) статьи 1 настоящего Закона, а также иной должности, предоставляющей возможность определять действия (бездействие) должника;</w:t>
      </w:r>
    </w:p>
    <w:bookmarkEnd w:id="314"/>
    <w:bookmarkStart w:name="z320" w:id="315"/>
    <w:p>
      <w:pPr>
        <w:spacing w:after="0"/>
        <w:ind w:left="0"/>
        <w:jc w:val="both"/>
      </w:pPr>
      <w:r>
        <w:rPr>
          <w:rFonts w:ascii="Times New Roman"/>
          <w:b w:val="false"/>
          <w:i w:val="false"/>
          <w:color w:val="000000"/>
          <w:sz w:val="28"/>
        </w:rPr>
        <w:t>
      4) оказания иного влияния на принятие решения должником для извлечения выгоды.";</w:t>
      </w:r>
    </w:p>
    <w:bookmarkEnd w:id="315"/>
    <w:bookmarkStart w:name="z321" w:id="316"/>
    <w:p>
      <w:pPr>
        <w:spacing w:after="0"/>
        <w:ind w:left="0"/>
        <w:jc w:val="both"/>
      </w:pPr>
      <w:r>
        <w:rPr>
          <w:rFonts w:ascii="Times New Roman"/>
          <w:b w:val="false"/>
          <w:i w:val="false"/>
          <w:color w:val="000000"/>
          <w:sz w:val="28"/>
        </w:rPr>
        <w:t>
      11) в статье 12:</w:t>
      </w:r>
    </w:p>
    <w:bookmarkEnd w:id="316"/>
    <w:bookmarkStart w:name="z322" w:id="317"/>
    <w:p>
      <w:pPr>
        <w:spacing w:after="0"/>
        <w:ind w:left="0"/>
        <w:jc w:val="both"/>
      </w:pPr>
      <w:r>
        <w:rPr>
          <w:rFonts w:ascii="Times New Roman"/>
          <w:b w:val="false"/>
          <w:i w:val="false"/>
          <w:color w:val="000000"/>
          <w:sz w:val="28"/>
        </w:rPr>
        <w:t>
      часть первую пункта 1 изложить в следующей редакции:</w:t>
      </w:r>
    </w:p>
    <w:bookmarkEnd w:id="317"/>
    <w:bookmarkStart w:name="z323" w:id="318"/>
    <w:p>
      <w:pPr>
        <w:spacing w:after="0"/>
        <w:ind w:left="0"/>
        <w:jc w:val="both"/>
      </w:pPr>
      <w:r>
        <w:rPr>
          <w:rFonts w:ascii="Times New Roman"/>
          <w:b w:val="false"/>
          <w:i w:val="false"/>
          <w:color w:val="000000"/>
          <w:sz w:val="28"/>
        </w:rPr>
        <w:t>
      "1. В случаях, установленных настоящим Законом, для проведения реабилитационной процедуры или процедуры банкротства на период их проведения все органы должника отстраняются от управления и полномочия по управлению имуществом (активами) и делами должника передаются администратору.";</w:t>
      </w:r>
    </w:p>
    <w:bookmarkEnd w:id="318"/>
    <w:bookmarkStart w:name="z324" w:id="319"/>
    <w:p>
      <w:pPr>
        <w:spacing w:after="0"/>
        <w:ind w:left="0"/>
        <w:jc w:val="both"/>
      </w:pPr>
      <w:r>
        <w:rPr>
          <w:rFonts w:ascii="Times New Roman"/>
          <w:b w:val="false"/>
          <w:i w:val="false"/>
          <w:color w:val="000000"/>
          <w:sz w:val="28"/>
        </w:rPr>
        <w:t>
      пункт 2 изложить в следующей редакции:</w:t>
      </w:r>
    </w:p>
    <w:bookmarkEnd w:id="319"/>
    <w:bookmarkStart w:name="z325" w:id="320"/>
    <w:p>
      <w:pPr>
        <w:spacing w:after="0"/>
        <w:ind w:left="0"/>
        <w:jc w:val="both"/>
      </w:pPr>
      <w:r>
        <w:rPr>
          <w:rFonts w:ascii="Times New Roman"/>
          <w:b w:val="false"/>
          <w:i w:val="false"/>
          <w:color w:val="000000"/>
          <w:sz w:val="28"/>
        </w:rPr>
        <w:t>
      "2. Администратором назначается физическое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bookmarkEnd w:id="320"/>
    <w:bookmarkStart w:name="z326" w:id="321"/>
    <w:p>
      <w:pPr>
        <w:spacing w:after="0"/>
        <w:ind w:left="0"/>
        <w:jc w:val="both"/>
      </w:pPr>
      <w:r>
        <w:rPr>
          <w:rFonts w:ascii="Times New Roman"/>
          <w:b w:val="false"/>
          <w:i w:val="false"/>
          <w:color w:val="000000"/>
          <w:sz w:val="28"/>
        </w:rPr>
        <w:t>
      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118-1 настоящего Закона.";</w:t>
      </w:r>
    </w:p>
    <w:bookmarkEnd w:id="321"/>
    <w:bookmarkStart w:name="z327" w:id="322"/>
    <w:p>
      <w:pPr>
        <w:spacing w:after="0"/>
        <w:ind w:left="0"/>
        <w:jc w:val="both"/>
      </w:pPr>
      <w:r>
        <w:rPr>
          <w:rFonts w:ascii="Times New Roman"/>
          <w:b w:val="false"/>
          <w:i w:val="false"/>
          <w:color w:val="000000"/>
          <w:sz w:val="28"/>
        </w:rPr>
        <w:t>
      в пункте 8: в части первой:</w:t>
      </w:r>
    </w:p>
    <w:bookmarkEnd w:id="322"/>
    <w:bookmarkStart w:name="z328" w:id="323"/>
    <w:p>
      <w:pPr>
        <w:spacing w:after="0"/>
        <w:ind w:left="0"/>
        <w:jc w:val="both"/>
      </w:pPr>
      <w:r>
        <w:rPr>
          <w:rFonts w:ascii="Times New Roman"/>
          <w:b w:val="false"/>
          <w:i w:val="false"/>
          <w:color w:val="000000"/>
          <w:sz w:val="28"/>
        </w:rPr>
        <w:t>
      подпункт 2) изложить в следующей редакции:</w:t>
      </w:r>
    </w:p>
    <w:bookmarkEnd w:id="323"/>
    <w:bookmarkStart w:name="z329" w:id="324"/>
    <w:p>
      <w:pPr>
        <w:spacing w:after="0"/>
        <w:ind w:left="0"/>
        <w:jc w:val="both"/>
      </w:pPr>
      <w:r>
        <w:rPr>
          <w:rFonts w:ascii="Times New Roman"/>
          <w:b w:val="false"/>
          <w:i w:val="false"/>
          <w:color w:val="000000"/>
          <w:sz w:val="28"/>
        </w:rPr>
        <w:t>
      "2) неоднократного (два и более раза в течение двенадцати последовательных календарных месяцев) нарушения требований настоящего Закона, повлекшего причинение ущерба интересам кредитора или должника, факт которого установлен вступившим в законную силу судебным актом;";</w:t>
      </w:r>
    </w:p>
    <w:bookmarkEnd w:id="324"/>
    <w:bookmarkStart w:name="z330" w:id="325"/>
    <w:p>
      <w:pPr>
        <w:spacing w:after="0"/>
        <w:ind w:left="0"/>
        <w:jc w:val="both"/>
      </w:pPr>
      <w:r>
        <w:rPr>
          <w:rFonts w:ascii="Times New Roman"/>
          <w:b w:val="false"/>
          <w:i w:val="false"/>
          <w:color w:val="000000"/>
          <w:sz w:val="28"/>
        </w:rPr>
        <w:t>
      подпункты 4) и 6) изложить в следующей редакции:</w:t>
      </w:r>
    </w:p>
    <w:bookmarkEnd w:id="325"/>
    <w:bookmarkStart w:name="z331" w:id="326"/>
    <w:p>
      <w:pPr>
        <w:spacing w:after="0"/>
        <w:ind w:left="0"/>
        <w:jc w:val="both"/>
      </w:pPr>
      <w:r>
        <w:rPr>
          <w:rFonts w:ascii="Times New Roman"/>
          <w:b w:val="false"/>
          <w:i w:val="false"/>
          <w:color w:val="000000"/>
          <w:sz w:val="28"/>
        </w:rPr>
        <w:t>
      "4) смерти или объявления судом умершим либо признания безвестно отсутствующим;";</w:t>
      </w:r>
    </w:p>
    <w:bookmarkEnd w:id="326"/>
    <w:bookmarkStart w:name="z332" w:id="327"/>
    <w:p>
      <w:pPr>
        <w:spacing w:after="0"/>
        <w:ind w:left="0"/>
        <w:jc w:val="both"/>
      </w:pPr>
      <w:r>
        <w:rPr>
          <w:rFonts w:ascii="Times New Roman"/>
          <w:b w:val="false"/>
          <w:i w:val="false"/>
          <w:color w:val="000000"/>
          <w:sz w:val="28"/>
        </w:rPr>
        <w:t>
      "6) прекращения уголовного дела по правонарушениям в сфере экономической деятельности, а также по коррупционным и иным уголовным правонарушениям против интересов государственной службы и государственного управления по основаниям, предусмотренным подпунктами 3), 4), 6), 12) части первой статьи 35 Уголовнопроцессуального кодекса Республики Казахстан;";</w:t>
      </w:r>
    </w:p>
    <w:bookmarkEnd w:id="327"/>
    <w:bookmarkStart w:name="z333" w:id="328"/>
    <w:p>
      <w:pPr>
        <w:spacing w:after="0"/>
        <w:ind w:left="0"/>
        <w:jc w:val="both"/>
      </w:pPr>
      <w:r>
        <w:rPr>
          <w:rFonts w:ascii="Times New Roman"/>
          <w:b w:val="false"/>
          <w:i w:val="false"/>
          <w:color w:val="000000"/>
          <w:sz w:val="28"/>
        </w:rPr>
        <w:t>
      часть вторую исключить;</w:t>
      </w:r>
    </w:p>
    <w:bookmarkEnd w:id="328"/>
    <w:bookmarkStart w:name="z334" w:id="329"/>
    <w:p>
      <w:pPr>
        <w:spacing w:after="0"/>
        <w:ind w:left="0"/>
        <w:jc w:val="both"/>
      </w:pPr>
      <w:r>
        <w:rPr>
          <w:rFonts w:ascii="Times New Roman"/>
          <w:b w:val="false"/>
          <w:i w:val="false"/>
          <w:color w:val="000000"/>
          <w:sz w:val="28"/>
        </w:rPr>
        <w:t>
      дополнить пунктом 8-1 следующего содержания:</w:t>
      </w:r>
    </w:p>
    <w:bookmarkEnd w:id="329"/>
    <w:bookmarkStart w:name="z335" w:id="330"/>
    <w:p>
      <w:pPr>
        <w:spacing w:after="0"/>
        <w:ind w:left="0"/>
        <w:jc w:val="both"/>
      </w:pPr>
      <w:r>
        <w:rPr>
          <w:rFonts w:ascii="Times New Roman"/>
          <w:b w:val="false"/>
          <w:i w:val="false"/>
          <w:color w:val="000000"/>
          <w:sz w:val="28"/>
        </w:rPr>
        <w:t>
      "8-1. 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bookmarkEnd w:id="330"/>
    <w:bookmarkStart w:name="z336" w:id="331"/>
    <w:p>
      <w:pPr>
        <w:spacing w:after="0"/>
        <w:ind w:left="0"/>
        <w:jc w:val="both"/>
      </w:pPr>
      <w:r>
        <w:rPr>
          <w:rFonts w:ascii="Times New Roman"/>
          <w:b w:val="false"/>
          <w:i w:val="false"/>
          <w:color w:val="000000"/>
          <w:sz w:val="28"/>
        </w:rPr>
        <w:t>
      1) в случаях, предусмотренных подпунктами 1) - 10) пункта 8 настоящей статьи, в течение пяти рабочих дней со дня выявления;</w:t>
      </w:r>
    </w:p>
    <w:bookmarkEnd w:id="331"/>
    <w:bookmarkStart w:name="z337" w:id="332"/>
    <w:p>
      <w:pPr>
        <w:spacing w:after="0"/>
        <w:ind w:left="0"/>
        <w:jc w:val="both"/>
      </w:pPr>
      <w:r>
        <w:rPr>
          <w:rFonts w:ascii="Times New Roman"/>
          <w:b w:val="false"/>
          <w:i w:val="false"/>
          <w:color w:val="000000"/>
          <w:sz w:val="28"/>
        </w:rPr>
        <w:t>
      2) в случае, предусмотренном подпунктом 11) пункта 8 настоящей статьи, в течение одного рабочего дня со дня выявления.";</w:t>
      </w:r>
    </w:p>
    <w:bookmarkEnd w:id="332"/>
    <w:bookmarkStart w:name="z338" w:id="333"/>
    <w:p>
      <w:pPr>
        <w:spacing w:after="0"/>
        <w:ind w:left="0"/>
        <w:jc w:val="both"/>
      </w:pPr>
      <w:r>
        <w:rPr>
          <w:rFonts w:ascii="Times New Roman"/>
          <w:b w:val="false"/>
          <w:i w:val="false"/>
          <w:color w:val="000000"/>
          <w:sz w:val="28"/>
        </w:rPr>
        <w:t>
      в пункте 10:</w:t>
      </w:r>
    </w:p>
    <w:bookmarkEnd w:id="333"/>
    <w:bookmarkStart w:name="z339" w:id="334"/>
    <w:p>
      <w:pPr>
        <w:spacing w:after="0"/>
        <w:ind w:left="0"/>
        <w:jc w:val="both"/>
      </w:pPr>
      <w:r>
        <w:rPr>
          <w:rFonts w:ascii="Times New Roman"/>
          <w:b w:val="false"/>
          <w:i w:val="false"/>
          <w:color w:val="000000"/>
          <w:sz w:val="28"/>
        </w:rPr>
        <w:t>
      подпункт 4) изложить в следующей редакции:</w:t>
      </w:r>
    </w:p>
    <w:bookmarkEnd w:id="334"/>
    <w:bookmarkStart w:name="z340" w:id="335"/>
    <w:p>
      <w:pPr>
        <w:spacing w:after="0"/>
        <w:ind w:left="0"/>
        <w:jc w:val="both"/>
      </w:pPr>
      <w:r>
        <w:rPr>
          <w:rFonts w:ascii="Times New Roman"/>
          <w:b w:val="false"/>
          <w:i w:val="false"/>
          <w:color w:val="000000"/>
          <w:sz w:val="28"/>
        </w:rPr>
        <w:t>
      "4) неоднократного (два и более раза в течение двенадцати последовательных календарных месяцев) неустранения администратором нарушений, выявленных уполномоченным органом по результатам профилактического контроля, а также выявления по результатам проверки нарушений администратором требований, установленных настоящим Законом и иными законодательными актами Республики Казахстан;";</w:t>
      </w:r>
    </w:p>
    <w:bookmarkEnd w:id="335"/>
    <w:bookmarkStart w:name="z341" w:id="336"/>
    <w:p>
      <w:pPr>
        <w:spacing w:after="0"/>
        <w:ind w:left="0"/>
        <w:jc w:val="both"/>
      </w:pPr>
      <w:r>
        <w:rPr>
          <w:rFonts w:ascii="Times New Roman"/>
          <w:b w:val="false"/>
          <w:i w:val="false"/>
          <w:color w:val="000000"/>
          <w:sz w:val="28"/>
        </w:rPr>
        <w:t>
      дополнить подпунктом 5) следующего содержания:</w:t>
      </w:r>
    </w:p>
    <w:bookmarkEnd w:id="336"/>
    <w:bookmarkStart w:name="z342" w:id="337"/>
    <w:p>
      <w:pPr>
        <w:spacing w:after="0"/>
        <w:ind w:left="0"/>
        <w:jc w:val="both"/>
      </w:pPr>
      <w:r>
        <w:rPr>
          <w:rFonts w:ascii="Times New Roman"/>
          <w:b w:val="false"/>
          <w:i w:val="false"/>
          <w:color w:val="000000"/>
          <w:sz w:val="28"/>
        </w:rPr>
        <w:t>
      "5) неоднократного (три и более раза в течение двенадцати последовательных календарных месяцев) направления администратору извещения, предусмотренного пунктом 7 статьи 18 настоящего Закона.";</w:t>
      </w:r>
    </w:p>
    <w:bookmarkEnd w:id="337"/>
    <w:bookmarkStart w:name="z343" w:id="338"/>
    <w:p>
      <w:pPr>
        <w:spacing w:after="0"/>
        <w:ind w:left="0"/>
        <w:jc w:val="both"/>
      </w:pPr>
      <w:r>
        <w:rPr>
          <w:rFonts w:ascii="Times New Roman"/>
          <w:b w:val="false"/>
          <w:i w:val="false"/>
          <w:color w:val="000000"/>
          <w:sz w:val="28"/>
        </w:rPr>
        <w:t>
      пункт 13 исключить;</w:t>
      </w:r>
    </w:p>
    <w:bookmarkEnd w:id="338"/>
    <w:bookmarkStart w:name="z344" w:id="339"/>
    <w:p>
      <w:pPr>
        <w:spacing w:after="0"/>
        <w:ind w:left="0"/>
        <w:jc w:val="both"/>
      </w:pPr>
      <w:r>
        <w:rPr>
          <w:rFonts w:ascii="Times New Roman"/>
          <w:b w:val="false"/>
          <w:i w:val="false"/>
          <w:color w:val="000000"/>
          <w:sz w:val="28"/>
        </w:rPr>
        <w:t>
      12) статью 13 изложить в следующей редакции:</w:t>
      </w:r>
    </w:p>
    <w:bookmarkEnd w:id="339"/>
    <w:bookmarkStart w:name="z345" w:id="340"/>
    <w:p>
      <w:pPr>
        <w:spacing w:after="0"/>
        <w:ind w:left="0"/>
        <w:jc w:val="both"/>
      </w:pPr>
      <w:r>
        <w:rPr>
          <w:rFonts w:ascii="Times New Roman"/>
          <w:b w:val="false"/>
          <w:i w:val="false"/>
          <w:color w:val="000000"/>
          <w:sz w:val="28"/>
        </w:rPr>
        <w:t>
      "Статья 13. Вознаграждение администратора</w:t>
      </w:r>
    </w:p>
    <w:bookmarkEnd w:id="340"/>
    <w:bookmarkStart w:name="z346" w:id="341"/>
    <w:p>
      <w:pPr>
        <w:spacing w:after="0"/>
        <w:ind w:left="0"/>
        <w:jc w:val="both"/>
      </w:pPr>
      <w:r>
        <w:rPr>
          <w:rFonts w:ascii="Times New Roman"/>
          <w:b w:val="false"/>
          <w:i w:val="false"/>
          <w:color w:val="000000"/>
          <w:sz w:val="28"/>
        </w:rPr>
        <w:t>
      1. Основное вознаграждение временного и банкротного управляющих выплачивается из имущества должника, за исключением случая, предусмотренного пунктом 3 статьи 110 настоящего Закона, является фиксированным на период проведения процедуры банкротства без учета срока его продления.</w:t>
      </w:r>
    </w:p>
    <w:bookmarkEnd w:id="341"/>
    <w:bookmarkStart w:name="z347" w:id="342"/>
    <w:p>
      <w:pPr>
        <w:spacing w:after="0"/>
        <w:ind w:left="0"/>
        <w:jc w:val="both"/>
      </w:pPr>
      <w:r>
        <w:rPr>
          <w:rFonts w:ascii="Times New Roman"/>
          <w:b w:val="false"/>
          <w:i w:val="false"/>
          <w:color w:val="000000"/>
          <w:sz w:val="28"/>
        </w:rPr>
        <w:t>
      При продлении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w:t>
      </w:r>
    </w:p>
    <w:bookmarkEnd w:id="342"/>
    <w:bookmarkStart w:name="z348" w:id="343"/>
    <w:p>
      <w:pPr>
        <w:spacing w:after="0"/>
        <w:ind w:left="0"/>
        <w:jc w:val="both"/>
      </w:pPr>
      <w:r>
        <w:rPr>
          <w:rFonts w:ascii="Times New Roman"/>
          <w:b w:val="false"/>
          <w:i w:val="false"/>
          <w:color w:val="000000"/>
          <w:sz w:val="28"/>
        </w:rPr>
        <w:t>
      Минимальный и максимальный пределы основного вознаграждения временного администратора, временного и банкротного управляющих, а также порядок выплаты такого вознаграждения определяются уполномоченным органом.</w:t>
      </w:r>
    </w:p>
    <w:bookmarkEnd w:id="343"/>
    <w:bookmarkStart w:name="z349" w:id="344"/>
    <w:p>
      <w:pPr>
        <w:spacing w:after="0"/>
        <w:ind w:left="0"/>
        <w:jc w:val="both"/>
      </w:pPr>
      <w:r>
        <w:rPr>
          <w:rFonts w:ascii="Times New Roman"/>
          <w:b w:val="false"/>
          <w:i w:val="false"/>
          <w:color w:val="000000"/>
          <w:sz w:val="28"/>
        </w:rPr>
        <w:t>
      Размер основного вознаграждения временного администратора, временного и банкротного управляющих определяется собранием кредиторов в пределах, установленных уполномоченным органом.</w:t>
      </w:r>
    </w:p>
    <w:bookmarkEnd w:id="344"/>
    <w:bookmarkStart w:name="z350" w:id="345"/>
    <w:p>
      <w:pPr>
        <w:spacing w:after="0"/>
        <w:ind w:left="0"/>
        <w:jc w:val="both"/>
      </w:pPr>
      <w:r>
        <w:rPr>
          <w:rFonts w:ascii="Times New Roman"/>
          <w:b w:val="false"/>
          <w:i w:val="false"/>
          <w:color w:val="000000"/>
          <w:sz w:val="28"/>
        </w:rPr>
        <w:t>
      Размер основного вознаграждения реабилитационного управляющего определяется собранием кредиторов.</w:t>
      </w:r>
    </w:p>
    <w:bookmarkEnd w:id="345"/>
    <w:bookmarkStart w:name="z351" w:id="346"/>
    <w:p>
      <w:pPr>
        <w:spacing w:after="0"/>
        <w:ind w:left="0"/>
        <w:jc w:val="both"/>
      </w:pPr>
      <w:r>
        <w:rPr>
          <w:rFonts w:ascii="Times New Roman"/>
          <w:b w:val="false"/>
          <w:i w:val="false"/>
          <w:color w:val="000000"/>
          <w:sz w:val="28"/>
        </w:rPr>
        <w:t>
      2. Дополнительное вознаграждение банкротному управляющему выплачивается из имущества должника в случае удовлетворения:</w:t>
      </w:r>
    </w:p>
    <w:bookmarkEnd w:id="346"/>
    <w:bookmarkStart w:name="z352" w:id="347"/>
    <w:p>
      <w:pPr>
        <w:spacing w:after="0"/>
        <w:ind w:left="0"/>
        <w:jc w:val="both"/>
      </w:pPr>
      <w:r>
        <w:rPr>
          <w:rFonts w:ascii="Times New Roman"/>
          <w:b w:val="false"/>
          <w:i w:val="false"/>
          <w:color w:val="000000"/>
          <w:sz w:val="28"/>
        </w:rPr>
        <w:t>
      1) не менее двадцати пяти процентов требований кредиторов, включенных в реестр требований кредиторов, в размере одного процента от удовлетворенных требований;</w:t>
      </w:r>
    </w:p>
    <w:bookmarkEnd w:id="347"/>
    <w:bookmarkStart w:name="z353" w:id="348"/>
    <w:p>
      <w:pPr>
        <w:spacing w:after="0"/>
        <w:ind w:left="0"/>
        <w:jc w:val="both"/>
      </w:pPr>
      <w:r>
        <w:rPr>
          <w:rFonts w:ascii="Times New Roman"/>
          <w:b w:val="false"/>
          <w:i w:val="false"/>
          <w:color w:val="000000"/>
          <w:sz w:val="28"/>
        </w:rPr>
        <w:t>
      2) от двадцати пяти до пятидесяти процентов требований кредиторов, включенных в реестр требований кредиторов, в размере двух процентов от удовлетворенных требований;</w:t>
      </w:r>
    </w:p>
    <w:bookmarkEnd w:id="348"/>
    <w:bookmarkStart w:name="z354" w:id="349"/>
    <w:p>
      <w:pPr>
        <w:spacing w:after="0"/>
        <w:ind w:left="0"/>
        <w:jc w:val="both"/>
      </w:pPr>
      <w:r>
        <w:rPr>
          <w:rFonts w:ascii="Times New Roman"/>
          <w:b w:val="false"/>
          <w:i w:val="false"/>
          <w:color w:val="000000"/>
          <w:sz w:val="28"/>
        </w:rPr>
        <w:t>
      3) от пятидесяти до семидесяти пяти процентов требований кредиторов, включенных в реестр требований кредиторов, в размере трех процентов от удовлетворенных требований;</w:t>
      </w:r>
    </w:p>
    <w:bookmarkEnd w:id="349"/>
    <w:bookmarkStart w:name="z355" w:id="350"/>
    <w:p>
      <w:pPr>
        <w:spacing w:after="0"/>
        <w:ind w:left="0"/>
        <w:jc w:val="both"/>
      </w:pPr>
      <w:r>
        <w:rPr>
          <w:rFonts w:ascii="Times New Roman"/>
          <w:b w:val="false"/>
          <w:i w:val="false"/>
          <w:color w:val="000000"/>
          <w:sz w:val="28"/>
        </w:rPr>
        <w:t>
      4) свыше семидесяти пяти процентов требований кредиторов, включенных в реестр требований кредиторов, в размере четырех процентов от удовлетворенных требований.</w:t>
      </w:r>
    </w:p>
    <w:bookmarkEnd w:id="350"/>
    <w:bookmarkStart w:name="z356" w:id="351"/>
    <w:p>
      <w:pPr>
        <w:spacing w:after="0"/>
        <w:ind w:left="0"/>
        <w:jc w:val="both"/>
      </w:pPr>
      <w:r>
        <w:rPr>
          <w:rFonts w:ascii="Times New Roman"/>
          <w:b w:val="false"/>
          <w:i w:val="false"/>
          <w:color w:val="000000"/>
          <w:sz w:val="28"/>
        </w:rPr>
        <w:t>
      Для целей настоящего пункта под требованиями кредиторов, включенными в реестр требований кредиторов, понимаются требования, отнесенные ко второй, третьей, четвертой и пятой очередям реестра, если иное не установлено частью третьей настоящего пункта.</w:t>
      </w:r>
    </w:p>
    <w:bookmarkEnd w:id="351"/>
    <w:bookmarkStart w:name="z357" w:id="352"/>
    <w:p>
      <w:pPr>
        <w:spacing w:after="0"/>
        <w:ind w:left="0"/>
        <w:jc w:val="both"/>
      </w:pPr>
      <w:r>
        <w:rPr>
          <w:rFonts w:ascii="Times New Roman"/>
          <w:b w:val="false"/>
          <w:i w:val="false"/>
          <w:color w:val="000000"/>
          <w:sz w:val="28"/>
        </w:rPr>
        <w:t>
      При расчете дополнительного вознаграждения банкротного управляющего не учитывается размер требований залоговых кредиторов, удовлетворенных в соответствии с пунктом 3 статьи 104 настоящего Закона.</w:t>
      </w:r>
    </w:p>
    <w:bookmarkEnd w:id="352"/>
    <w:bookmarkStart w:name="z358" w:id="353"/>
    <w:p>
      <w:pPr>
        <w:spacing w:after="0"/>
        <w:ind w:left="0"/>
        <w:jc w:val="both"/>
      </w:pPr>
      <w:r>
        <w:rPr>
          <w:rFonts w:ascii="Times New Roman"/>
          <w:b w:val="false"/>
          <w:i w:val="false"/>
          <w:color w:val="000000"/>
          <w:sz w:val="28"/>
        </w:rPr>
        <w:t>
      Дополнительное вознаграждение банкротного управляющего подлежит выплате при условии удовлетворения требований кредиторов первой очереди в полном объеме.</w:t>
      </w:r>
    </w:p>
    <w:bookmarkEnd w:id="353"/>
    <w:bookmarkStart w:name="z359" w:id="354"/>
    <w:p>
      <w:pPr>
        <w:spacing w:after="0"/>
        <w:ind w:left="0"/>
        <w:jc w:val="both"/>
      </w:pPr>
      <w:r>
        <w:rPr>
          <w:rFonts w:ascii="Times New Roman"/>
          <w:b w:val="false"/>
          <w:i w:val="false"/>
          <w:color w:val="000000"/>
          <w:sz w:val="28"/>
        </w:rPr>
        <w:t>
      3. Банкротный управляющий обязан открыть специальный банковский счет должника для зачисления суммы дополнительного вознаграждения.</w:t>
      </w:r>
    </w:p>
    <w:bookmarkEnd w:id="354"/>
    <w:bookmarkStart w:name="z360" w:id="355"/>
    <w:p>
      <w:pPr>
        <w:spacing w:after="0"/>
        <w:ind w:left="0"/>
        <w:jc w:val="both"/>
      </w:pPr>
      <w:r>
        <w:rPr>
          <w:rFonts w:ascii="Times New Roman"/>
          <w:b w:val="false"/>
          <w:i w:val="false"/>
          <w:color w:val="000000"/>
          <w:sz w:val="28"/>
        </w:rPr>
        <w:t>
      Деньги, поступающие на специальный банковский счет, подлежат получению физическим лицом, осуществлявшим деятельность банкротного управляющего, на основании вступившего в законную силу определения суда об утверждении заключительного отчета и завершении процедуры банкротства.</w:t>
      </w:r>
    </w:p>
    <w:bookmarkEnd w:id="355"/>
    <w:bookmarkStart w:name="z361" w:id="356"/>
    <w:p>
      <w:pPr>
        <w:spacing w:after="0"/>
        <w:ind w:left="0"/>
        <w:jc w:val="both"/>
      </w:pPr>
      <w:r>
        <w:rPr>
          <w:rFonts w:ascii="Times New Roman"/>
          <w:b w:val="false"/>
          <w:i w:val="false"/>
          <w:color w:val="000000"/>
          <w:sz w:val="28"/>
        </w:rPr>
        <w:t>
      Специальный счет подлежит закрытию в течение трех рабочих дней со дня получения денег, указанных в части второй настоящего пункта, по заявлению физического лица, осуществлявшего деятельность банкротного управляющего.</w:t>
      </w:r>
    </w:p>
    <w:bookmarkEnd w:id="356"/>
    <w:bookmarkStart w:name="z362" w:id="357"/>
    <w:p>
      <w:pPr>
        <w:spacing w:after="0"/>
        <w:ind w:left="0"/>
        <w:jc w:val="both"/>
      </w:pPr>
      <w:r>
        <w:rPr>
          <w:rFonts w:ascii="Times New Roman"/>
          <w:b w:val="false"/>
          <w:i w:val="false"/>
          <w:color w:val="000000"/>
          <w:sz w:val="28"/>
        </w:rPr>
        <w:t>
      4. Дополнительное вознаграждение реабилитационного управляющего подлежит выплате в размере, определенном собранием кредиторов, в случае достижения целей реабилитационной процедуры.</w:t>
      </w:r>
    </w:p>
    <w:bookmarkEnd w:id="357"/>
    <w:bookmarkStart w:name="z363" w:id="358"/>
    <w:p>
      <w:pPr>
        <w:spacing w:after="0"/>
        <w:ind w:left="0"/>
        <w:jc w:val="both"/>
      </w:pPr>
      <w:r>
        <w:rPr>
          <w:rFonts w:ascii="Times New Roman"/>
          <w:b w:val="false"/>
          <w:i w:val="false"/>
          <w:color w:val="000000"/>
          <w:sz w:val="28"/>
        </w:rPr>
        <w:t>
      5. Кредитор вправе выплатить премиальное вознаграждение банкротному управляющему за счет средств, направленных на удовлетворение его требований. Размер и порядок выплаты премиального вознаграждения определяются кредитором самостоятельно.";</w:t>
      </w:r>
    </w:p>
    <w:bookmarkEnd w:id="358"/>
    <w:bookmarkStart w:name="z364" w:id="359"/>
    <w:p>
      <w:pPr>
        <w:spacing w:after="0"/>
        <w:ind w:left="0"/>
        <w:jc w:val="both"/>
      </w:pPr>
      <w:r>
        <w:rPr>
          <w:rFonts w:ascii="Times New Roman"/>
          <w:b w:val="false"/>
          <w:i w:val="false"/>
          <w:color w:val="000000"/>
          <w:sz w:val="28"/>
        </w:rPr>
        <w:t>
      13) в статье 15:</w:t>
      </w:r>
    </w:p>
    <w:bookmarkEnd w:id="359"/>
    <w:bookmarkStart w:name="z365" w:id="360"/>
    <w:p>
      <w:pPr>
        <w:spacing w:after="0"/>
        <w:ind w:left="0"/>
        <w:jc w:val="both"/>
      </w:pPr>
      <w:r>
        <w:rPr>
          <w:rFonts w:ascii="Times New Roman"/>
          <w:b w:val="false"/>
          <w:i w:val="false"/>
          <w:color w:val="000000"/>
          <w:sz w:val="28"/>
        </w:rPr>
        <w:t>
      дополнить подпунктами 1-1), 1-2) и 1-3) следующего содержания:</w:t>
      </w:r>
    </w:p>
    <w:bookmarkEnd w:id="360"/>
    <w:bookmarkStart w:name="z366" w:id="361"/>
    <w:p>
      <w:pPr>
        <w:spacing w:after="0"/>
        <w:ind w:left="0"/>
        <w:jc w:val="both"/>
      </w:pPr>
      <w:r>
        <w:rPr>
          <w:rFonts w:ascii="Times New Roman"/>
          <w:b w:val="false"/>
          <w:i w:val="false"/>
          <w:color w:val="000000"/>
          <w:sz w:val="28"/>
        </w:rPr>
        <w:t>
      "1-1) разрабатывает и утверждает порядок формирования рейтинга администраторов;</w:t>
      </w:r>
    </w:p>
    <w:bookmarkEnd w:id="361"/>
    <w:bookmarkStart w:name="z367" w:id="362"/>
    <w:p>
      <w:pPr>
        <w:spacing w:after="0"/>
        <w:ind w:left="0"/>
        <w:jc w:val="both"/>
      </w:pPr>
      <w:r>
        <w:rPr>
          <w:rFonts w:ascii="Times New Roman"/>
          <w:b w:val="false"/>
          <w:i w:val="false"/>
          <w:color w:val="000000"/>
          <w:sz w:val="28"/>
        </w:rPr>
        <w:t>
      1-2) осуществляет формирование рейтинга администраторов;</w:t>
      </w:r>
    </w:p>
    <w:bookmarkEnd w:id="362"/>
    <w:bookmarkStart w:name="z368" w:id="363"/>
    <w:p>
      <w:pPr>
        <w:spacing w:after="0"/>
        <w:ind w:left="0"/>
        <w:jc w:val="both"/>
      </w:pPr>
      <w:r>
        <w:rPr>
          <w:rFonts w:ascii="Times New Roman"/>
          <w:b w:val="false"/>
          <w:i w:val="false"/>
          <w:color w:val="000000"/>
          <w:sz w:val="28"/>
        </w:rPr>
        <w:t>
      1-3) публикует на интернет-ресурсе уполномоченного органа результаты рейтинга администраторов;";</w:t>
      </w:r>
    </w:p>
    <w:bookmarkEnd w:id="363"/>
    <w:bookmarkStart w:name="z369" w:id="364"/>
    <w:p>
      <w:pPr>
        <w:spacing w:after="0"/>
        <w:ind w:left="0"/>
        <w:jc w:val="both"/>
      </w:pPr>
      <w:r>
        <w:rPr>
          <w:rFonts w:ascii="Times New Roman"/>
          <w:b w:val="false"/>
          <w:i w:val="false"/>
          <w:color w:val="000000"/>
          <w:sz w:val="28"/>
        </w:rPr>
        <w:t>
      подпункт 5) изложить в следующей редакции:</w:t>
      </w:r>
    </w:p>
    <w:bookmarkEnd w:id="364"/>
    <w:bookmarkStart w:name="z370" w:id="365"/>
    <w:p>
      <w:pPr>
        <w:spacing w:after="0"/>
        <w:ind w:left="0"/>
        <w:jc w:val="both"/>
      </w:pPr>
      <w:r>
        <w:rPr>
          <w:rFonts w:ascii="Times New Roman"/>
          <w:b w:val="false"/>
          <w:i w:val="false"/>
          <w:color w:val="000000"/>
          <w:sz w:val="28"/>
        </w:rPr>
        <w:t>
      "5) рассматривает текущую информацию реабилитационного управляющего о ходе осуществления реабилитационной процедуры, временного управляющего, банкротного управляющего о ходе проведения процедуры банкротства;";</w:t>
      </w:r>
    </w:p>
    <w:bookmarkEnd w:id="365"/>
    <w:bookmarkStart w:name="z371" w:id="366"/>
    <w:p>
      <w:pPr>
        <w:spacing w:after="0"/>
        <w:ind w:left="0"/>
        <w:jc w:val="both"/>
      </w:pPr>
      <w:r>
        <w:rPr>
          <w:rFonts w:ascii="Times New Roman"/>
          <w:b w:val="false"/>
          <w:i w:val="false"/>
          <w:color w:val="000000"/>
          <w:sz w:val="28"/>
        </w:rPr>
        <w:t>
      подпункт 10) изложить в следующей редакции:</w:t>
      </w:r>
    </w:p>
    <w:bookmarkEnd w:id="366"/>
    <w:bookmarkStart w:name="z372" w:id="367"/>
    <w:p>
      <w:pPr>
        <w:spacing w:after="0"/>
        <w:ind w:left="0"/>
        <w:jc w:val="both"/>
      </w:pPr>
      <w:r>
        <w:rPr>
          <w:rFonts w:ascii="Times New Roman"/>
          <w:b w:val="false"/>
          <w:i w:val="false"/>
          <w:color w:val="000000"/>
          <w:sz w:val="28"/>
        </w:rPr>
        <w:t>
      "10) выявляет признаки причинения имущественного ущерба кредиторам;";</w:t>
      </w:r>
    </w:p>
    <w:bookmarkEnd w:id="367"/>
    <w:bookmarkStart w:name="z373" w:id="368"/>
    <w:p>
      <w:pPr>
        <w:spacing w:after="0"/>
        <w:ind w:left="0"/>
        <w:jc w:val="both"/>
      </w:pPr>
      <w:r>
        <w:rPr>
          <w:rFonts w:ascii="Times New Roman"/>
          <w:b w:val="false"/>
          <w:i w:val="false"/>
          <w:color w:val="000000"/>
          <w:sz w:val="28"/>
        </w:rPr>
        <w:t>
      дополнить подпунктом 10-1) следующего содержания:</w:t>
      </w:r>
    </w:p>
    <w:bookmarkEnd w:id="368"/>
    <w:bookmarkStart w:name="z374" w:id="369"/>
    <w:p>
      <w:pPr>
        <w:spacing w:after="0"/>
        <w:ind w:left="0"/>
        <w:jc w:val="both"/>
      </w:pPr>
      <w:r>
        <w:rPr>
          <w:rFonts w:ascii="Times New Roman"/>
          <w:b w:val="false"/>
          <w:i w:val="false"/>
          <w:color w:val="000000"/>
          <w:sz w:val="28"/>
        </w:rPr>
        <w:t>
      "10-1) направляет в правоохранительные органы материалы по выявленным признакам причинения имущественного ущерба кредиторам, а также по неправомерным действиям при проведении реабилитационной процедуры и процедуры банкротства для привлечения виновных лиц к ответственности, предусмотренной законами Республики Казахстан;";</w:t>
      </w:r>
    </w:p>
    <w:bookmarkEnd w:id="369"/>
    <w:bookmarkStart w:name="z375" w:id="370"/>
    <w:p>
      <w:pPr>
        <w:spacing w:after="0"/>
        <w:ind w:left="0"/>
        <w:jc w:val="both"/>
      </w:pPr>
      <w:r>
        <w:rPr>
          <w:rFonts w:ascii="Times New Roman"/>
          <w:b w:val="false"/>
          <w:i w:val="false"/>
          <w:color w:val="000000"/>
          <w:sz w:val="28"/>
        </w:rPr>
        <w:t>
      подпункты 11) и 13) изложить в следующей редакции:</w:t>
      </w:r>
    </w:p>
    <w:bookmarkEnd w:id="370"/>
    <w:bookmarkStart w:name="z376" w:id="371"/>
    <w:p>
      <w:pPr>
        <w:spacing w:after="0"/>
        <w:ind w:left="0"/>
        <w:jc w:val="both"/>
      </w:pPr>
      <w:r>
        <w:rPr>
          <w:rFonts w:ascii="Times New Roman"/>
          <w:b w:val="false"/>
          <w:i w:val="false"/>
          <w:color w:val="000000"/>
          <w:sz w:val="28"/>
        </w:rPr>
        <w:t>
      "11) рассматривает жалобы на действия (бездействие) администратора;";</w:t>
      </w:r>
    </w:p>
    <w:bookmarkEnd w:id="371"/>
    <w:bookmarkStart w:name="z377" w:id="372"/>
    <w:p>
      <w:pPr>
        <w:spacing w:after="0"/>
        <w:ind w:left="0"/>
        <w:jc w:val="both"/>
      </w:pPr>
      <w:r>
        <w:rPr>
          <w:rFonts w:ascii="Times New Roman"/>
          <w:b w:val="false"/>
          <w:i w:val="false"/>
          <w:color w:val="000000"/>
          <w:sz w:val="28"/>
        </w:rPr>
        <w:t>
      "13) определяет порядок учета администраторов, назначения и отстранения реабилитационного и банкротного управляющих;";</w:t>
      </w:r>
    </w:p>
    <w:bookmarkEnd w:id="372"/>
    <w:bookmarkStart w:name="z378" w:id="373"/>
    <w:p>
      <w:pPr>
        <w:spacing w:after="0"/>
        <w:ind w:left="0"/>
        <w:jc w:val="both"/>
      </w:pPr>
      <w:r>
        <w:rPr>
          <w:rFonts w:ascii="Times New Roman"/>
          <w:b w:val="false"/>
          <w:i w:val="false"/>
          <w:color w:val="000000"/>
          <w:sz w:val="28"/>
        </w:rPr>
        <w:t>
      дополнить подпунктом 14-1) следующего содержания:</w:t>
      </w:r>
    </w:p>
    <w:bookmarkEnd w:id="373"/>
    <w:bookmarkStart w:name="z379" w:id="374"/>
    <w:p>
      <w:pPr>
        <w:spacing w:after="0"/>
        <w:ind w:left="0"/>
        <w:jc w:val="both"/>
      </w:pPr>
      <w:r>
        <w:rPr>
          <w:rFonts w:ascii="Times New Roman"/>
          <w:b w:val="false"/>
          <w:i w:val="false"/>
          <w:color w:val="000000"/>
          <w:sz w:val="28"/>
        </w:rPr>
        <w:t>
      "14-1) утверждает типовую форму плана реабилитации;";</w:t>
      </w:r>
    </w:p>
    <w:bookmarkEnd w:id="374"/>
    <w:bookmarkStart w:name="z380" w:id="375"/>
    <w:p>
      <w:pPr>
        <w:spacing w:after="0"/>
        <w:ind w:left="0"/>
        <w:jc w:val="both"/>
      </w:pPr>
      <w:r>
        <w:rPr>
          <w:rFonts w:ascii="Times New Roman"/>
          <w:b w:val="false"/>
          <w:i w:val="false"/>
          <w:color w:val="000000"/>
          <w:sz w:val="28"/>
        </w:rPr>
        <w:t>
      подпункт 15) изложить в следующей редакции:</w:t>
      </w:r>
    </w:p>
    <w:bookmarkEnd w:id="375"/>
    <w:bookmarkStart w:name="z381" w:id="376"/>
    <w:p>
      <w:pPr>
        <w:spacing w:after="0"/>
        <w:ind w:left="0"/>
        <w:jc w:val="both"/>
      </w:pPr>
      <w:r>
        <w:rPr>
          <w:rFonts w:ascii="Times New Roman"/>
          <w:b w:val="false"/>
          <w:i w:val="false"/>
          <w:color w:val="000000"/>
          <w:sz w:val="28"/>
        </w:rPr>
        <w:t>
      "15) запрашивает и получает от государственных органов, юридических лиц и их должностных лиц информацию о должниках, в отношении которых применена процедура реабилитации или банкротства;";</w:t>
      </w:r>
    </w:p>
    <w:bookmarkEnd w:id="376"/>
    <w:bookmarkStart w:name="z382" w:id="377"/>
    <w:p>
      <w:pPr>
        <w:spacing w:after="0"/>
        <w:ind w:left="0"/>
        <w:jc w:val="both"/>
      </w:pPr>
      <w:r>
        <w:rPr>
          <w:rFonts w:ascii="Times New Roman"/>
          <w:b w:val="false"/>
          <w:i w:val="false"/>
          <w:color w:val="000000"/>
          <w:sz w:val="28"/>
        </w:rPr>
        <w:t>
      подпункты 21) и 23) изложить в следующей редакции:</w:t>
      </w:r>
    </w:p>
    <w:bookmarkEnd w:id="377"/>
    <w:bookmarkStart w:name="z383" w:id="378"/>
    <w:p>
      <w:pPr>
        <w:spacing w:after="0"/>
        <w:ind w:left="0"/>
        <w:jc w:val="both"/>
      </w:pPr>
      <w:r>
        <w:rPr>
          <w:rFonts w:ascii="Times New Roman"/>
          <w:b w:val="false"/>
          <w:i w:val="false"/>
          <w:color w:val="000000"/>
          <w:sz w:val="28"/>
        </w:rPr>
        <w:t>
      "21) в пределах своей компетенции осуществляет и дает разъяснение и комментарии по введению, проведению и прекращению процедур реструктуризации задолженности, реабилитации, банкротства и ликвидации без возбуждения процедуры банкротства;";</w:t>
      </w:r>
    </w:p>
    <w:bookmarkEnd w:id="378"/>
    <w:bookmarkStart w:name="z384" w:id="379"/>
    <w:p>
      <w:pPr>
        <w:spacing w:after="0"/>
        <w:ind w:left="0"/>
        <w:jc w:val="both"/>
      </w:pPr>
      <w:r>
        <w:rPr>
          <w:rFonts w:ascii="Times New Roman"/>
          <w:b w:val="false"/>
          <w:i w:val="false"/>
          <w:color w:val="000000"/>
          <w:sz w:val="28"/>
        </w:rPr>
        <w:t>
      "23) публикует на интернет-ресурсе уполномоченного органа список должников (юридических лиц и индивидуальных предпринимателей), в отношении которых вступило в законную силу решение суда о признании их банкротами либо применении реабилитационной процедуры, либо ликвидации без возбуждения процедуры банкротства;";</w:t>
      </w:r>
    </w:p>
    <w:bookmarkEnd w:id="379"/>
    <w:bookmarkStart w:name="z385" w:id="380"/>
    <w:p>
      <w:pPr>
        <w:spacing w:after="0"/>
        <w:ind w:left="0"/>
        <w:jc w:val="both"/>
      </w:pPr>
      <w:r>
        <w:rPr>
          <w:rFonts w:ascii="Times New Roman"/>
          <w:b w:val="false"/>
          <w:i w:val="false"/>
          <w:color w:val="000000"/>
          <w:sz w:val="28"/>
        </w:rPr>
        <w:t>
      14) статьи 17 и 18 изложить в следующей редакции:</w:t>
      </w:r>
    </w:p>
    <w:bookmarkEnd w:id="380"/>
    <w:bookmarkStart w:name="z386" w:id="381"/>
    <w:p>
      <w:pPr>
        <w:spacing w:after="0"/>
        <w:ind w:left="0"/>
        <w:jc w:val="both"/>
      </w:pPr>
      <w:r>
        <w:rPr>
          <w:rFonts w:ascii="Times New Roman"/>
          <w:b w:val="false"/>
          <w:i w:val="false"/>
          <w:color w:val="000000"/>
          <w:sz w:val="28"/>
        </w:rPr>
        <w:t>
      "Статья 17. Государственный контроль за соблюдением законодательства Республики Казахстан о реабилитации и банкротстве</w:t>
      </w:r>
    </w:p>
    <w:bookmarkEnd w:id="381"/>
    <w:bookmarkStart w:name="z387" w:id="382"/>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 в соответствии с Предпринимательским кодексом Республики Казахстан.</w:t>
      </w:r>
    </w:p>
    <w:bookmarkEnd w:id="382"/>
    <w:bookmarkStart w:name="z388" w:id="383"/>
    <w:p>
      <w:pPr>
        <w:spacing w:after="0"/>
        <w:ind w:left="0"/>
        <w:jc w:val="both"/>
      </w:pPr>
      <w:r>
        <w:rPr>
          <w:rFonts w:ascii="Times New Roman"/>
          <w:b w:val="false"/>
          <w:i w:val="false"/>
          <w:color w:val="000000"/>
          <w:sz w:val="28"/>
        </w:rPr>
        <w:t>
      2. 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w:t>
      </w:r>
    </w:p>
    <w:bookmarkEnd w:id="383"/>
    <w:bookmarkStart w:name="z389" w:id="384"/>
    <w:p>
      <w:pPr>
        <w:spacing w:after="0"/>
        <w:ind w:left="0"/>
        <w:jc w:val="both"/>
      </w:pPr>
      <w:r>
        <w:rPr>
          <w:rFonts w:ascii="Times New Roman"/>
          <w:b w:val="false"/>
          <w:i w:val="false"/>
          <w:color w:val="000000"/>
          <w:sz w:val="28"/>
        </w:rPr>
        <w:t>
      Статья 18. Профилактический контроль без посещения субъекта контроля</w:t>
      </w:r>
    </w:p>
    <w:bookmarkEnd w:id="384"/>
    <w:bookmarkStart w:name="z390" w:id="385"/>
    <w:p>
      <w:pPr>
        <w:spacing w:after="0"/>
        <w:ind w:left="0"/>
        <w:jc w:val="both"/>
      </w:pPr>
      <w:r>
        <w:rPr>
          <w:rFonts w:ascii="Times New Roman"/>
          <w:b w:val="false"/>
          <w:i w:val="false"/>
          <w:color w:val="000000"/>
          <w:sz w:val="28"/>
        </w:rPr>
        <w:t>
      1. Целями профилактического контроля деятельности администратора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bookmarkEnd w:id="385"/>
    <w:bookmarkStart w:name="z391" w:id="386"/>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субъектом контроля профилактический контроль без его посещения проводится только по тем нарушениям, последствия которых возможно устранить в соответствии с законодательством Республики Казахстан.</w:t>
      </w:r>
    </w:p>
    <w:bookmarkEnd w:id="386"/>
    <w:bookmarkStart w:name="z392" w:id="387"/>
    <w:p>
      <w:pPr>
        <w:spacing w:after="0"/>
        <w:ind w:left="0"/>
        <w:jc w:val="both"/>
      </w:pPr>
      <w:r>
        <w:rPr>
          <w:rFonts w:ascii="Times New Roman"/>
          <w:b w:val="false"/>
          <w:i w:val="false"/>
          <w:color w:val="000000"/>
          <w:sz w:val="28"/>
        </w:rPr>
        <w:t>
      2. Способом проведения профилактического контроля без посещения субъекта контроля является взаимное сопоставление данных и информации, полученных уполномоченным органом, к которым относятся:</w:t>
      </w:r>
    </w:p>
    <w:bookmarkEnd w:id="387"/>
    <w:bookmarkStart w:name="z393" w:id="388"/>
    <w:p>
      <w:pPr>
        <w:spacing w:after="0"/>
        <w:ind w:left="0"/>
        <w:jc w:val="both"/>
      </w:pPr>
      <w:r>
        <w:rPr>
          <w:rFonts w:ascii="Times New Roman"/>
          <w:b w:val="false"/>
          <w:i w:val="false"/>
          <w:color w:val="000000"/>
          <w:sz w:val="28"/>
        </w:rPr>
        <w:t>
      1) текущая и запрашиваемая информация о ходе осуществления реабилитационной процедуры или процедуры банкротства.</w:t>
      </w:r>
    </w:p>
    <w:bookmarkEnd w:id="388"/>
    <w:bookmarkStart w:name="z394" w:id="389"/>
    <w:p>
      <w:pPr>
        <w:spacing w:after="0"/>
        <w:ind w:left="0"/>
        <w:jc w:val="both"/>
      </w:pPr>
      <w:r>
        <w:rPr>
          <w:rFonts w:ascii="Times New Roman"/>
          <w:b w:val="false"/>
          <w:i w:val="false"/>
          <w:color w:val="000000"/>
          <w:sz w:val="28"/>
        </w:rPr>
        <w:t>
      Форма, порядок и сроки представления такой информации устанавливаются уполномоченным органом;</w:t>
      </w:r>
    </w:p>
    <w:bookmarkEnd w:id="389"/>
    <w:bookmarkStart w:name="z395" w:id="390"/>
    <w:p>
      <w:pPr>
        <w:spacing w:after="0"/>
        <w:ind w:left="0"/>
        <w:jc w:val="both"/>
      </w:pPr>
      <w:r>
        <w:rPr>
          <w:rFonts w:ascii="Times New Roman"/>
          <w:b w:val="false"/>
          <w:i w:val="false"/>
          <w:color w:val="000000"/>
          <w:sz w:val="28"/>
        </w:rPr>
        <w:t>
      2) сведения из уполномоченных государственных органов, а также из иных различных источников по деятельности администратора и должника.</w:t>
      </w:r>
    </w:p>
    <w:bookmarkEnd w:id="390"/>
    <w:bookmarkStart w:name="z396" w:id="391"/>
    <w:p>
      <w:pPr>
        <w:spacing w:after="0"/>
        <w:ind w:left="0"/>
        <w:jc w:val="both"/>
      </w:pPr>
      <w:r>
        <w:rPr>
          <w:rFonts w:ascii="Times New Roman"/>
          <w:b w:val="false"/>
          <w:i w:val="false"/>
          <w:color w:val="000000"/>
          <w:sz w:val="28"/>
        </w:rPr>
        <w:t>
      Государственный орган, физическое и юридическое лицо, в адрес которых поступил запрос уполномоченного органа, обязаны в случаях и порядке, предусмотренных законами Республики Казахстан, раскрыть любую конфиденциальную информацию (банковская, налоговая, коммерческая тайна) и представить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p>
    <w:bookmarkEnd w:id="391"/>
    <w:bookmarkStart w:name="z397" w:id="392"/>
    <w:p>
      <w:pPr>
        <w:spacing w:after="0"/>
        <w:ind w:left="0"/>
        <w:jc w:val="both"/>
      </w:pPr>
      <w:r>
        <w:rPr>
          <w:rFonts w:ascii="Times New Roman"/>
          <w:b w:val="false"/>
          <w:i w:val="false"/>
          <w:color w:val="000000"/>
          <w:sz w:val="28"/>
        </w:rPr>
        <w:t>
      Срок исполнения запроса уполномоченного органа составляет десять рабочих дней со дня его поступления, за исключением случаев, когда более длительный срок исполнения указан в самом запросе.</w:t>
      </w:r>
    </w:p>
    <w:bookmarkEnd w:id="392"/>
    <w:bookmarkStart w:name="z398" w:id="393"/>
    <w:p>
      <w:pPr>
        <w:spacing w:after="0"/>
        <w:ind w:left="0"/>
        <w:jc w:val="both"/>
      </w:pPr>
      <w:r>
        <w:rPr>
          <w:rFonts w:ascii="Times New Roman"/>
          <w:b w:val="false"/>
          <w:i w:val="false"/>
          <w:color w:val="000000"/>
          <w:sz w:val="28"/>
        </w:rPr>
        <w:t>
      3. При выявлении нарушений по результатам профилактического контроля без посещения субъекта контроля направляется уведомление по форме, установленной уполномоченным органом, в срок не позднее пяти рабочих дней со дня выявления нарушений.</w:t>
      </w:r>
    </w:p>
    <w:bookmarkEnd w:id="393"/>
    <w:bookmarkStart w:name="z399" w:id="394"/>
    <w:p>
      <w:pPr>
        <w:spacing w:after="0"/>
        <w:ind w:left="0"/>
        <w:jc w:val="both"/>
      </w:pPr>
      <w:r>
        <w:rPr>
          <w:rFonts w:ascii="Times New Roman"/>
          <w:b w:val="false"/>
          <w:i w:val="false"/>
          <w:color w:val="000000"/>
          <w:sz w:val="28"/>
        </w:rPr>
        <w:t>
      Уведомление должно быть вручено субъекту контроля лично под роспись или иным способом, подтверждающим факты его отправки и получения.</w:t>
      </w:r>
    </w:p>
    <w:bookmarkEnd w:id="394"/>
    <w:bookmarkStart w:name="z400" w:id="395"/>
    <w:p>
      <w:pPr>
        <w:spacing w:after="0"/>
        <w:ind w:left="0"/>
        <w:jc w:val="both"/>
      </w:pPr>
      <w:r>
        <w:rPr>
          <w:rFonts w:ascii="Times New Roman"/>
          <w:b w:val="false"/>
          <w:i w:val="false"/>
          <w:color w:val="000000"/>
          <w:sz w:val="28"/>
        </w:rPr>
        <w:t>
      Уведомление, направленное одним из нижеперечисленных способов, считается врученным в следующих случаях:</w:t>
      </w:r>
    </w:p>
    <w:bookmarkEnd w:id="395"/>
    <w:bookmarkStart w:name="z401" w:id="396"/>
    <w:p>
      <w:pPr>
        <w:spacing w:after="0"/>
        <w:ind w:left="0"/>
        <w:jc w:val="both"/>
      </w:pPr>
      <w:r>
        <w:rPr>
          <w:rFonts w:ascii="Times New Roman"/>
          <w:b w:val="false"/>
          <w:i w:val="false"/>
          <w:color w:val="000000"/>
          <w:sz w:val="28"/>
        </w:rPr>
        <w:t>
      1) нарочно - с даты отметки в уведомлении о получении;</w:t>
      </w:r>
    </w:p>
    <w:bookmarkEnd w:id="396"/>
    <w:bookmarkStart w:name="z402" w:id="397"/>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397"/>
    <w:bookmarkStart w:name="z403" w:id="398"/>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bookmarkEnd w:id="398"/>
    <w:bookmarkStart w:name="z404" w:id="399"/>
    <w:p>
      <w:pPr>
        <w:spacing w:after="0"/>
        <w:ind w:left="0"/>
        <w:jc w:val="both"/>
      </w:pPr>
      <w:r>
        <w:rPr>
          <w:rFonts w:ascii="Times New Roman"/>
          <w:b w:val="false"/>
          <w:i w:val="false"/>
          <w:color w:val="000000"/>
          <w:sz w:val="28"/>
        </w:rPr>
        <w:t>
      4. Уведомление об устранении нарушений, выявленных по результатам профилактического контроля без посещения субъекта контроля, должно быть исполнено в течение десяти рабочих дней со дня, следующего за днем его вручения.</w:t>
      </w:r>
    </w:p>
    <w:bookmarkEnd w:id="399"/>
    <w:bookmarkStart w:name="z405" w:id="400"/>
    <w:p>
      <w:pPr>
        <w:spacing w:after="0"/>
        <w:ind w:left="0"/>
        <w:jc w:val="both"/>
      </w:pPr>
      <w:r>
        <w:rPr>
          <w:rFonts w:ascii="Times New Roman"/>
          <w:b w:val="false"/>
          <w:i w:val="false"/>
          <w:color w:val="000000"/>
          <w:sz w:val="28"/>
        </w:rPr>
        <w:t>
      5. Субъект контроля при несогласии с нарушениями, указанными в уведомлении, вправе направить в уполномоченный орган, направивший уведомление, возражение в течение пяти рабочих дней со дня, следующего за днем вручения уведомления.</w:t>
      </w:r>
    </w:p>
    <w:bookmarkEnd w:id="400"/>
    <w:bookmarkStart w:name="z406" w:id="401"/>
    <w:p>
      <w:pPr>
        <w:spacing w:after="0"/>
        <w:ind w:left="0"/>
        <w:jc w:val="both"/>
      </w:pPr>
      <w:r>
        <w:rPr>
          <w:rFonts w:ascii="Times New Roman"/>
          <w:b w:val="false"/>
          <w:i w:val="false"/>
          <w:color w:val="000000"/>
          <w:sz w:val="28"/>
        </w:rPr>
        <w:t>
      6. Неисполнение в установленный срок уведомления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bookmarkEnd w:id="401"/>
    <w:bookmarkStart w:name="z407" w:id="402"/>
    <w:p>
      <w:pPr>
        <w:spacing w:after="0"/>
        <w:ind w:left="0"/>
        <w:jc w:val="both"/>
      </w:pPr>
      <w:r>
        <w:rPr>
          <w:rFonts w:ascii="Times New Roman"/>
          <w:b w:val="false"/>
          <w:i w:val="false"/>
          <w:color w:val="000000"/>
          <w:sz w:val="28"/>
        </w:rPr>
        <w:t>
      7. В случае выявления уполномоченным органом нарушений, которые невозможно устранить, администратору направляется извещение по форме, установленной уполномоченным органом, в срок не позднее пяти рабочих дней со дня выявления нарушения.</w:t>
      </w:r>
    </w:p>
    <w:bookmarkEnd w:id="402"/>
    <w:bookmarkStart w:name="z408" w:id="403"/>
    <w:p>
      <w:pPr>
        <w:spacing w:after="0"/>
        <w:ind w:left="0"/>
        <w:jc w:val="both"/>
      </w:pPr>
      <w:r>
        <w:rPr>
          <w:rFonts w:ascii="Times New Roman"/>
          <w:b w:val="false"/>
          <w:i w:val="false"/>
          <w:color w:val="000000"/>
          <w:sz w:val="28"/>
        </w:rPr>
        <w:t>
      8. Проведение профилактического контроля без посещения субъекта контроля проводится ежеквартально.";</w:t>
      </w:r>
    </w:p>
    <w:bookmarkEnd w:id="403"/>
    <w:bookmarkStart w:name="z409" w:id="404"/>
    <w:p>
      <w:pPr>
        <w:spacing w:after="0"/>
        <w:ind w:left="0"/>
        <w:jc w:val="both"/>
      </w:pPr>
      <w:r>
        <w:rPr>
          <w:rFonts w:ascii="Times New Roman"/>
          <w:b w:val="false"/>
          <w:i w:val="false"/>
          <w:color w:val="000000"/>
          <w:sz w:val="28"/>
        </w:rPr>
        <w:t>
      15) статьи 19, 20 и 21 исключить;</w:t>
      </w:r>
    </w:p>
    <w:bookmarkEnd w:id="404"/>
    <w:bookmarkStart w:name="z410" w:id="405"/>
    <w:p>
      <w:pPr>
        <w:spacing w:after="0"/>
        <w:ind w:left="0"/>
        <w:jc w:val="both"/>
      </w:pPr>
      <w:r>
        <w:rPr>
          <w:rFonts w:ascii="Times New Roman"/>
          <w:b w:val="false"/>
          <w:i w:val="false"/>
          <w:color w:val="000000"/>
          <w:sz w:val="28"/>
        </w:rPr>
        <w:t>
      16) статьи 22 и 23 изложить в следующей редакции:</w:t>
      </w:r>
    </w:p>
    <w:bookmarkEnd w:id="405"/>
    <w:bookmarkStart w:name="z411" w:id="406"/>
    <w:p>
      <w:pPr>
        <w:spacing w:after="0"/>
        <w:ind w:left="0"/>
        <w:jc w:val="both"/>
      </w:pPr>
      <w:r>
        <w:rPr>
          <w:rFonts w:ascii="Times New Roman"/>
          <w:b w:val="false"/>
          <w:i w:val="false"/>
          <w:color w:val="000000"/>
          <w:sz w:val="28"/>
        </w:rPr>
        <w:t>
      "Статья 22. Участие кредиторов в реабилитационной процедуре и процедуре банкротства</w:t>
      </w:r>
    </w:p>
    <w:bookmarkEnd w:id="406"/>
    <w:bookmarkStart w:name="z412" w:id="407"/>
    <w:p>
      <w:pPr>
        <w:spacing w:after="0"/>
        <w:ind w:left="0"/>
        <w:jc w:val="both"/>
      </w:pPr>
      <w:r>
        <w:rPr>
          <w:rFonts w:ascii="Times New Roman"/>
          <w:b w:val="false"/>
          <w:i w:val="false"/>
          <w:color w:val="000000"/>
          <w:sz w:val="28"/>
        </w:rPr>
        <w:t>
      1. В ходе реабилитационной процедуры и процедуры банкротства интересы всех кредиторов представляет собрание кредиторов, создаваемое в соответствии с настоящим Законом.</w:t>
      </w:r>
    </w:p>
    <w:bookmarkEnd w:id="407"/>
    <w:bookmarkStart w:name="z413" w:id="408"/>
    <w:p>
      <w:pPr>
        <w:spacing w:after="0"/>
        <w:ind w:left="0"/>
        <w:jc w:val="both"/>
      </w:pPr>
      <w:r>
        <w:rPr>
          <w:rFonts w:ascii="Times New Roman"/>
          <w:b w:val="false"/>
          <w:i w:val="false"/>
          <w:color w:val="000000"/>
          <w:sz w:val="28"/>
        </w:rPr>
        <w:t>
      2. С даты вынесения определения о возбуждении дела о реабилитации или банкротстве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p>
    <w:bookmarkEnd w:id="408"/>
    <w:bookmarkStart w:name="z414" w:id="409"/>
    <w:p>
      <w:pPr>
        <w:spacing w:after="0"/>
        <w:ind w:left="0"/>
        <w:jc w:val="both"/>
      </w:pPr>
      <w:r>
        <w:rPr>
          <w:rFonts w:ascii="Times New Roman"/>
          <w:b w:val="false"/>
          <w:i w:val="false"/>
          <w:color w:val="000000"/>
          <w:sz w:val="28"/>
        </w:rPr>
        <w:t>
      3.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p>
    <w:bookmarkEnd w:id="409"/>
    <w:bookmarkStart w:name="z415" w:id="410"/>
    <w:p>
      <w:pPr>
        <w:spacing w:after="0"/>
        <w:ind w:left="0"/>
        <w:jc w:val="both"/>
      </w:pPr>
      <w:r>
        <w:rPr>
          <w:rFonts w:ascii="Times New Roman"/>
          <w:b w:val="false"/>
          <w:i w:val="false"/>
          <w:color w:val="000000"/>
          <w:sz w:val="28"/>
        </w:rPr>
        <w:t>
      Статья 23. Собрание кредиторов</w:t>
      </w:r>
    </w:p>
    <w:bookmarkEnd w:id="410"/>
    <w:bookmarkStart w:name="z416" w:id="411"/>
    <w:p>
      <w:pPr>
        <w:spacing w:after="0"/>
        <w:ind w:left="0"/>
        <w:jc w:val="both"/>
      </w:pPr>
      <w:r>
        <w:rPr>
          <w:rFonts w:ascii="Times New Roman"/>
          <w:b w:val="false"/>
          <w:i w:val="false"/>
          <w:color w:val="000000"/>
          <w:sz w:val="28"/>
        </w:rPr>
        <w:t>
      1.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реестр требований кредиторов на дату проведения собрания кредиторов.</w:t>
      </w:r>
    </w:p>
    <w:bookmarkEnd w:id="411"/>
    <w:bookmarkStart w:name="z417" w:id="412"/>
    <w:p>
      <w:pPr>
        <w:spacing w:after="0"/>
        <w:ind w:left="0"/>
        <w:jc w:val="both"/>
      </w:pPr>
      <w:r>
        <w:rPr>
          <w:rFonts w:ascii="Times New Roman"/>
          <w:b w:val="false"/>
          <w:i w:val="false"/>
          <w:color w:val="000000"/>
          <w:sz w:val="28"/>
        </w:rPr>
        <w:t>
      В собрании кредиторов вправе принимать участие собственник имущества должника (уполномоченный им орган), учредители (участники) и представители уполномоченного органа.</w:t>
      </w:r>
    </w:p>
    <w:bookmarkEnd w:id="412"/>
    <w:bookmarkStart w:name="z418" w:id="413"/>
    <w:p>
      <w:pPr>
        <w:spacing w:after="0"/>
        <w:ind w:left="0"/>
        <w:jc w:val="both"/>
      </w:pPr>
      <w:r>
        <w:rPr>
          <w:rFonts w:ascii="Times New Roman"/>
          <w:b w:val="false"/>
          <w:i w:val="false"/>
          <w:color w:val="000000"/>
          <w:sz w:val="28"/>
        </w:rPr>
        <w:t>
      2. Полномочия собрания кредиторов предусмотрены статьями 75 и 93 настоящего Закона.";</w:t>
      </w:r>
    </w:p>
    <w:bookmarkEnd w:id="413"/>
    <w:bookmarkStart w:name="z419" w:id="414"/>
    <w:p>
      <w:pPr>
        <w:spacing w:after="0"/>
        <w:ind w:left="0"/>
        <w:jc w:val="both"/>
      </w:pPr>
      <w:r>
        <w:rPr>
          <w:rFonts w:ascii="Times New Roman"/>
          <w:b w:val="false"/>
          <w:i w:val="false"/>
          <w:color w:val="000000"/>
          <w:sz w:val="28"/>
        </w:rPr>
        <w:t>
      17) пункт 1 статьи 24 изложить в следующей редакции:</w:t>
      </w:r>
    </w:p>
    <w:bookmarkEnd w:id="414"/>
    <w:bookmarkStart w:name="z420" w:id="415"/>
    <w:p>
      <w:pPr>
        <w:spacing w:after="0"/>
        <w:ind w:left="0"/>
        <w:jc w:val="both"/>
      </w:pPr>
      <w:r>
        <w:rPr>
          <w:rFonts w:ascii="Times New Roman"/>
          <w:b w:val="false"/>
          <w:i w:val="false"/>
          <w:color w:val="000000"/>
          <w:sz w:val="28"/>
        </w:rPr>
        <w:t>
      "1. Организация и проведение собрания кредиторов осуществляются администратором, если иное не предусмотрено настоящим пунктом.</w:t>
      </w:r>
    </w:p>
    <w:bookmarkEnd w:id="415"/>
    <w:bookmarkStart w:name="z421" w:id="416"/>
    <w:p>
      <w:pPr>
        <w:spacing w:after="0"/>
        <w:ind w:left="0"/>
        <w:jc w:val="both"/>
      </w:pPr>
      <w:r>
        <w:rPr>
          <w:rFonts w:ascii="Times New Roman"/>
          <w:b w:val="false"/>
          <w:i w:val="false"/>
          <w:color w:val="000000"/>
          <w:sz w:val="28"/>
        </w:rPr>
        <w:t>
      Организация и проведение собрания кредиторов осуществляются комитетом кредиторов при рассмотрении вопроса отстранения реабилитационного или банкротного управляющего.";</w:t>
      </w:r>
    </w:p>
    <w:bookmarkEnd w:id="416"/>
    <w:bookmarkStart w:name="z422" w:id="417"/>
    <w:p>
      <w:pPr>
        <w:spacing w:after="0"/>
        <w:ind w:left="0"/>
        <w:jc w:val="both"/>
      </w:pPr>
      <w:r>
        <w:rPr>
          <w:rFonts w:ascii="Times New Roman"/>
          <w:b w:val="false"/>
          <w:i w:val="false"/>
          <w:color w:val="000000"/>
          <w:sz w:val="28"/>
        </w:rPr>
        <w:t>
      18) в статье 25:</w:t>
      </w:r>
    </w:p>
    <w:bookmarkEnd w:id="417"/>
    <w:bookmarkStart w:name="z423" w:id="418"/>
    <w:p>
      <w:pPr>
        <w:spacing w:after="0"/>
        <w:ind w:left="0"/>
        <w:jc w:val="both"/>
      </w:pPr>
      <w:r>
        <w:rPr>
          <w:rFonts w:ascii="Times New Roman"/>
          <w:b w:val="false"/>
          <w:i w:val="false"/>
          <w:color w:val="000000"/>
          <w:sz w:val="28"/>
        </w:rPr>
        <w:t>
      часть вторую пункта 1 изложить в следующей редакции:</w:t>
      </w:r>
    </w:p>
    <w:bookmarkEnd w:id="418"/>
    <w:bookmarkStart w:name="z424" w:id="419"/>
    <w:p>
      <w:pPr>
        <w:spacing w:after="0"/>
        <w:ind w:left="0"/>
        <w:jc w:val="both"/>
      </w:pPr>
      <w:r>
        <w:rPr>
          <w:rFonts w:ascii="Times New Roman"/>
          <w:b w:val="false"/>
          <w:i w:val="false"/>
          <w:color w:val="000000"/>
          <w:sz w:val="28"/>
        </w:rPr>
        <w:t>
      "При невозможности уведомить кредитора способом, предусмотренным подпунктом 2) части первой настоящего пункта, надлежащим уведомлением такого кредитора признается опубликование сведений о проведении собрания кредиторов в порядке, установленном подпунктом 1) части первой настоящего пункта.";</w:t>
      </w:r>
    </w:p>
    <w:bookmarkEnd w:id="419"/>
    <w:bookmarkStart w:name="z425" w:id="420"/>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420"/>
    <w:bookmarkStart w:name="z426" w:id="421"/>
    <w:p>
      <w:pPr>
        <w:spacing w:after="0"/>
        <w:ind w:left="0"/>
        <w:jc w:val="both"/>
      </w:pPr>
      <w:r>
        <w:rPr>
          <w:rFonts w:ascii="Times New Roman"/>
          <w:b w:val="false"/>
          <w:i w:val="false"/>
          <w:color w:val="000000"/>
          <w:sz w:val="28"/>
        </w:rPr>
        <w:t>
      "Повестка дня должна содержать вопросы, предлагаемые к рассмотрению, непосредственно входящие в компетенцию собрания кредиторов. При формировании повестки дня не допускается использование формулировок расширенного толкования.";</w:t>
      </w:r>
    </w:p>
    <w:bookmarkEnd w:id="421"/>
    <w:bookmarkStart w:name="z427" w:id="422"/>
    <w:p>
      <w:pPr>
        <w:spacing w:after="0"/>
        <w:ind w:left="0"/>
        <w:jc w:val="both"/>
      </w:pPr>
      <w:r>
        <w:rPr>
          <w:rFonts w:ascii="Times New Roman"/>
          <w:b w:val="false"/>
          <w:i w:val="false"/>
          <w:color w:val="000000"/>
          <w:sz w:val="28"/>
        </w:rPr>
        <w:t>
      часть вторую пункта 3 изложить в следующей редакции:</w:t>
      </w:r>
    </w:p>
    <w:bookmarkEnd w:id="422"/>
    <w:bookmarkStart w:name="z428" w:id="423"/>
    <w:p>
      <w:pPr>
        <w:spacing w:after="0"/>
        <w:ind w:left="0"/>
        <w:jc w:val="both"/>
      </w:pPr>
      <w:r>
        <w:rPr>
          <w:rFonts w:ascii="Times New Roman"/>
          <w:b w:val="false"/>
          <w:i w:val="false"/>
          <w:color w:val="000000"/>
          <w:sz w:val="28"/>
        </w:rPr>
        <w:t>
      "Если кредитор голосует заочно, он должен сообщить об этом реабилитационному или банкротному управляющему не позднее чем за пять рабочих дней до проведения собрания.";</w:t>
      </w:r>
    </w:p>
    <w:bookmarkEnd w:id="423"/>
    <w:bookmarkStart w:name="z429" w:id="424"/>
    <w:p>
      <w:pPr>
        <w:spacing w:after="0"/>
        <w:ind w:left="0"/>
        <w:jc w:val="both"/>
      </w:pPr>
      <w:r>
        <w:rPr>
          <w:rFonts w:ascii="Times New Roman"/>
          <w:b w:val="false"/>
          <w:i w:val="false"/>
          <w:color w:val="000000"/>
          <w:sz w:val="28"/>
        </w:rPr>
        <w:t>
      19) в статье 26:</w:t>
      </w:r>
    </w:p>
    <w:bookmarkEnd w:id="424"/>
    <w:bookmarkStart w:name="z430" w:id="425"/>
    <w:p>
      <w:pPr>
        <w:spacing w:after="0"/>
        <w:ind w:left="0"/>
        <w:jc w:val="both"/>
      </w:pPr>
      <w:r>
        <w:rPr>
          <w:rFonts w:ascii="Times New Roman"/>
          <w:b w:val="false"/>
          <w:i w:val="false"/>
          <w:color w:val="000000"/>
          <w:sz w:val="28"/>
        </w:rPr>
        <w:t>
      пункт 2 изложить в следующей редакции:</w:t>
      </w:r>
    </w:p>
    <w:bookmarkEnd w:id="425"/>
    <w:bookmarkStart w:name="z431" w:id="426"/>
    <w:p>
      <w:pPr>
        <w:spacing w:after="0"/>
        <w:ind w:left="0"/>
        <w:jc w:val="both"/>
      </w:pPr>
      <w:r>
        <w:rPr>
          <w:rFonts w:ascii="Times New Roman"/>
          <w:b w:val="false"/>
          <w:i w:val="false"/>
          <w:color w:val="000000"/>
          <w:sz w:val="28"/>
        </w:rPr>
        <w:t>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при участии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надлежащим образом уведомлены.";</w:t>
      </w:r>
    </w:p>
    <w:bookmarkEnd w:id="426"/>
    <w:bookmarkStart w:name="z432" w:id="427"/>
    <w:p>
      <w:pPr>
        <w:spacing w:after="0"/>
        <w:ind w:left="0"/>
        <w:jc w:val="both"/>
      </w:pPr>
      <w:r>
        <w:rPr>
          <w:rFonts w:ascii="Times New Roman"/>
          <w:b w:val="false"/>
          <w:i w:val="false"/>
          <w:color w:val="000000"/>
          <w:sz w:val="28"/>
        </w:rPr>
        <w:t>
      в пункте 3:</w:t>
      </w:r>
    </w:p>
    <w:bookmarkEnd w:id="427"/>
    <w:bookmarkStart w:name="z433" w:id="428"/>
    <w:p>
      <w:pPr>
        <w:spacing w:after="0"/>
        <w:ind w:left="0"/>
        <w:jc w:val="both"/>
      </w:pPr>
      <w:r>
        <w:rPr>
          <w:rFonts w:ascii="Times New Roman"/>
          <w:b w:val="false"/>
          <w:i w:val="false"/>
          <w:color w:val="000000"/>
          <w:sz w:val="28"/>
        </w:rPr>
        <w:t>
      часть вторую изложить в следующей редакции:</w:t>
      </w:r>
    </w:p>
    <w:bookmarkEnd w:id="428"/>
    <w:bookmarkStart w:name="z434" w:id="429"/>
    <w:p>
      <w:pPr>
        <w:spacing w:after="0"/>
        <w:ind w:left="0"/>
        <w:jc w:val="both"/>
      </w:pPr>
      <w:r>
        <w:rPr>
          <w:rFonts w:ascii="Times New Roman"/>
          <w:b w:val="false"/>
          <w:i w:val="false"/>
          <w:color w:val="000000"/>
          <w:sz w:val="28"/>
        </w:rPr>
        <w:t>
      "Администратор, а в случаях проведения собрания кредиторов комитетом кредиторов - председатель комитета кредиторов, для принятия решений кредиторами определяет число голосов каждого кредитора по принципу "один тенге требований - один голос".";</w:t>
      </w:r>
    </w:p>
    <w:bookmarkEnd w:id="429"/>
    <w:bookmarkStart w:name="z435" w:id="430"/>
    <w:p>
      <w:pPr>
        <w:spacing w:after="0"/>
        <w:ind w:left="0"/>
        <w:jc w:val="both"/>
      </w:pPr>
      <w:r>
        <w:rPr>
          <w:rFonts w:ascii="Times New Roman"/>
          <w:b w:val="false"/>
          <w:i w:val="false"/>
          <w:color w:val="000000"/>
          <w:sz w:val="28"/>
        </w:rPr>
        <w:t>
      дополнить частью шестой следующего содержания:</w:t>
      </w:r>
    </w:p>
    <w:bookmarkEnd w:id="430"/>
    <w:bookmarkStart w:name="z436" w:id="431"/>
    <w:p>
      <w:pPr>
        <w:spacing w:after="0"/>
        <w:ind w:left="0"/>
        <w:jc w:val="both"/>
      </w:pPr>
      <w:r>
        <w:rPr>
          <w:rFonts w:ascii="Times New Roman"/>
          <w:b w:val="false"/>
          <w:i w:val="false"/>
          <w:color w:val="000000"/>
          <w:sz w:val="28"/>
        </w:rPr>
        <w:t>
      "Действие части пятой настоящего пункта не распространяется при определении правомочности и принятии решения собранием кредиторов в случае рассмотрения вопроса согласования заключительного отчета.";</w:t>
      </w:r>
    </w:p>
    <w:bookmarkEnd w:id="431"/>
    <w:bookmarkStart w:name="z437" w:id="432"/>
    <w:p>
      <w:pPr>
        <w:spacing w:after="0"/>
        <w:ind w:left="0"/>
        <w:jc w:val="both"/>
      </w:pPr>
      <w:r>
        <w:rPr>
          <w:rFonts w:ascii="Times New Roman"/>
          <w:b w:val="false"/>
          <w:i w:val="false"/>
          <w:color w:val="000000"/>
          <w:sz w:val="28"/>
        </w:rPr>
        <w:t>
      подпункт 1) части первой пункта 4 изложить в следующей редакции:</w:t>
      </w:r>
    </w:p>
    <w:bookmarkEnd w:id="432"/>
    <w:bookmarkStart w:name="z438" w:id="433"/>
    <w:p>
      <w:pPr>
        <w:spacing w:after="0"/>
        <w:ind w:left="0"/>
        <w:jc w:val="both"/>
      </w:pPr>
      <w:r>
        <w:rPr>
          <w:rFonts w:ascii="Times New Roman"/>
          <w:b w:val="false"/>
          <w:i w:val="false"/>
          <w:color w:val="000000"/>
          <w:sz w:val="28"/>
        </w:rPr>
        <w:t>
      "1) кредиторы, лишенные права голоса в соответствии с пунктом 3 статьи 72, пунктом 5 статьи 90, частью второй пункта 1 статьи 104 настоящего Закона;";</w:t>
      </w:r>
    </w:p>
    <w:bookmarkEnd w:id="433"/>
    <w:bookmarkStart w:name="z439" w:id="434"/>
    <w:p>
      <w:pPr>
        <w:spacing w:after="0"/>
        <w:ind w:left="0"/>
        <w:jc w:val="both"/>
      </w:pPr>
      <w:r>
        <w:rPr>
          <w:rFonts w:ascii="Times New Roman"/>
          <w:b w:val="false"/>
          <w:i w:val="false"/>
          <w:color w:val="000000"/>
          <w:sz w:val="28"/>
        </w:rPr>
        <w:t>
      пункт 5 изложить в следующей редакции:</w:t>
      </w:r>
    </w:p>
    <w:bookmarkEnd w:id="434"/>
    <w:bookmarkStart w:name="z440" w:id="435"/>
    <w:p>
      <w:pPr>
        <w:spacing w:after="0"/>
        <w:ind w:left="0"/>
        <w:jc w:val="both"/>
      </w:pPr>
      <w:r>
        <w:rPr>
          <w:rFonts w:ascii="Times New Roman"/>
          <w:b w:val="false"/>
          <w:i w:val="false"/>
          <w:color w:val="000000"/>
          <w:sz w:val="28"/>
        </w:rPr>
        <w:t>
      "5. Администратор, а в случаях проведения собрания кредиторов комитетом кредиторов - председатель комитета кредиторов, до открытия собрания кредиторов проводят регистрацию участников собрания.</w:t>
      </w:r>
    </w:p>
    <w:bookmarkEnd w:id="435"/>
    <w:bookmarkStart w:name="z441" w:id="436"/>
    <w:p>
      <w:pPr>
        <w:spacing w:after="0"/>
        <w:ind w:left="0"/>
        <w:jc w:val="both"/>
      </w:pPr>
      <w:r>
        <w:rPr>
          <w:rFonts w:ascii="Times New Roman"/>
          <w:b w:val="false"/>
          <w:i w:val="false"/>
          <w:color w:val="000000"/>
          <w:sz w:val="28"/>
        </w:rPr>
        <w:t>
      Решения собрания кредиторов оформляются протоколом.</w:t>
      </w:r>
    </w:p>
    <w:bookmarkEnd w:id="436"/>
    <w:bookmarkStart w:name="z442" w:id="437"/>
    <w:p>
      <w:pPr>
        <w:spacing w:after="0"/>
        <w:ind w:left="0"/>
        <w:jc w:val="both"/>
      </w:pPr>
      <w:r>
        <w:rPr>
          <w:rFonts w:ascii="Times New Roman"/>
          <w:b w:val="false"/>
          <w:i w:val="false"/>
          <w:color w:val="000000"/>
          <w:sz w:val="28"/>
        </w:rPr>
        <w:t>
      Заседание собрания кредиторов ведет председательствующий, избранный из числа присутствующих кредиторов, имеющих право голоса. Протокол ведет секретарь, избираемый из числа присутствующих кредиторов, имеющих право голоса. Председатель и секретарь избираются простым большинством голосов от числа присутствующих кредиторов.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bookmarkEnd w:id="437"/>
    <w:bookmarkStart w:name="z443" w:id="438"/>
    <w:p>
      <w:pPr>
        <w:spacing w:after="0"/>
        <w:ind w:left="0"/>
        <w:jc w:val="both"/>
      </w:pPr>
      <w:r>
        <w:rPr>
          <w:rFonts w:ascii="Times New Roman"/>
          <w:b w:val="false"/>
          <w:i w:val="false"/>
          <w:color w:val="000000"/>
          <w:sz w:val="28"/>
        </w:rPr>
        <w:t>
      При проведении собрания кредиторов комитетом кредиторов подписание протокола собрания кредиторов администратором не требуется.</w:t>
      </w:r>
    </w:p>
    <w:bookmarkEnd w:id="438"/>
    <w:bookmarkStart w:name="z444" w:id="439"/>
    <w:p>
      <w:pPr>
        <w:spacing w:after="0"/>
        <w:ind w:left="0"/>
        <w:jc w:val="both"/>
      </w:pPr>
      <w:r>
        <w:rPr>
          <w:rFonts w:ascii="Times New Roman"/>
          <w:b w:val="false"/>
          <w:i w:val="false"/>
          <w:color w:val="000000"/>
          <w:sz w:val="28"/>
        </w:rPr>
        <w:t>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bookmarkEnd w:id="439"/>
    <w:bookmarkStart w:name="z445" w:id="440"/>
    <w:p>
      <w:pPr>
        <w:spacing w:after="0"/>
        <w:ind w:left="0"/>
        <w:jc w:val="both"/>
      </w:pPr>
      <w:r>
        <w:rPr>
          <w:rFonts w:ascii="Times New Roman"/>
          <w:b w:val="false"/>
          <w:i w:val="false"/>
          <w:color w:val="000000"/>
          <w:sz w:val="28"/>
        </w:rPr>
        <w:t>
      К протоколу собрания кредиторов должны быть приложены копии:</w:t>
      </w:r>
    </w:p>
    <w:bookmarkEnd w:id="440"/>
    <w:bookmarkStart w:name="z446" w:id="441"/>
    <w:p>
      <w:pPr>
        <w:spacing w:after="0"/>
        <w:ind w:left="0"/>
        <w:jc w:val="both"/>
      </w:pPr>
      <w:r>
        <w:rPr>
          <w:rFonts w:ascii="Times New Roman"/>
          <w:b w:val="false"/>
          <w:i w:val="false"/>
          <w:color w:val="000000"/>
          <w:sz w:val="28"/>
        </w:rPr>
        <w:t>
      1) ведомости регистрации участников собрания;</w:t>
      </w:r>
    </w:p>
    <w:bookmarkEnd w:id="441"/>
    <w:bookmarkStart w:name="z447" w:id="442"/>
    <w:p>
      <w:pPr>
        <w:spacing w:after="0"/>
        <w:ind w:left="0"/>
        <w:jc w:val="both"/>
      </w:pPr>
      <w:r>
        <w:rPr>
          <w:rFonts w:ascii="Times New Roman"/>
          <w:b w:val="false"/>
          <w:i w:val="false"/>
          <w:color w:val="000000"/>
          <w:sz w:val="28"/>
        </w:rPr>
        <w:t>
      2) материалов, представленных участникам собрания для ознакомления и (или) утверждения;</w:t>
      </w:r>
    </w:p>
    <w:bookmarkEnd w:id="442"/>
    <w:bookmarkStart w:name="z448" w:id="443"/>
    <w:p>
      <w:pPr>
        <w:spacing w:after="0"/>
        <w:ind w:left="0"/>
        <w:jc w:val="both"/>
      </w:pPr>
      <w:r>
        <w:rPr>
          <w:rFonts w:ascii="Times New Roman"/>
          <w:b w:val="false"/>
          <w:i w:val="false"/>
          <w:color w:val="000000"/>
          <w:sz w:val="28"/>
        </w:rPr>
        <w:t>
      3) документов, свидетельствующих о надлежащем уведомлении кредиторов о дате и месте проведения собрания кредиторов;</w:t>
      </w:r>
    </w:p>
    <w:bookmarkEnd w:id="443"/>
    <w:bookmarkStart w:name="z449" w:id="444"/>
    <w:p>
      <w:pPr>
        <w:spacing w:after="0"/>
        <w:ind w:left="0"/>
        <w:jc w:val="both"/>
      </w:pPr>
      <w:r>
        <w:rPr>
          <w:rFonts w:ascii="Times New Roman"/>
          <w:b w:val="false"/>
          <w:i w:val="false"/>
          <w:color w:val="000000"/>
          <w:sz w:val="28"/>
        </w:rPr>
        <w:t>
      4) иных документов по усмотрению администратора.";</w:t>
      </w:r>
    </w:p>
    <w:bookmarkEnd w:id="444"/>
    <w:bookmarkStart w:name="z450" w:id="445"/>
    <w:p>
      <w:pPr>
        <w:spacing w:after="0"/>
        <w:ind w:left="0"/>
        <w:jc w:val="both"/>
      </w:pPr>
      <w:r>
        <w:rPr>
          <w:rFonts w:ascii="Times New Roman"/>
          <w:b w:val="false"/>
          <w:i w:val="false"/>
          <w:color w:val="000000"/>
          <w:sz w:val="28"/>
        </w:rPr>
        <w:t>
      20) статьи 27 и 28 изложить в следующей редакции:</w:t>
      </w:r>
    </w:p>
    <w:bookmarkEnd w:id="445"/>
    <w:bookmarkStart w:name="z451" w:id="446"/>
    <w:p>
      <w:pPr>
        <w:spacing w:after="0"/>
        <w:ind w:left="0"/>
        <w:jc w:val="both"/>
      </w:pPr>
      <w:r>
        <w:rPr>
          <w:rFonts w:ascii="Times New Roman"/>
          <w:b w:val="false"/>
          <w:i w:val="false"/>
          <w:color w:val="000000"/>
          <w:sz w:val="28"/>
        </w:rPr>
        <w:t>
      "Статья 27. Комитет кредиторов</w:t>
      </w:r>
    </w:p>
    <w:bookmarkEnd w:id="446"/>
    <w:bookmarkStart w:name="z452" w:id="447"/>
    <w:p>
      <w:pPr>
        <w:spacing w:after="0"/>
        <w:ind w:left="0"/>
        <w:jc w:val="both"/>
      </w:pPr>
      <w:r>
        <w:rPr>
          <w:rFonts w:ascii="Times New Roman"/>
          <w:b w:val="false"/>
          <w:i w:val="false"/>
          <w:color w:val="000000"/>
          <w:sz w:val="28"/>
        </w:rPr>
        <w:t>
      1. Комитет кредиторов при реабилитационной процедуре и процедуре банкротства создается в порядке, установленном настоящим Законом.</w:t>
      </w:r>
    </w:p>
    <w:bookmarkEnd w:id="447"/>
    <w:bookmarkStart w:name="z453" w:id="448"/>
    <w:p>
      <w:pPr>
        <w:spacing w:after="0"/>
        <w:ind w:left="0"/>
        <w:jc w:val="both"/>
      </w:pPr>
      <w:r>
        <w:rPr>
          <w:rFonts w:ascii="Times New Roman"/>
          <w:b w:val="false"/>
          <w:i w:val="false"/>
          <w:color w:val="000000"/>
          <w:sz w:val="28"/>
        </w:rPr>
        <w:t>
      При невозможности соблюдения требований о минимальном числе членов комитета кредиторов, предусмотренном частью первой пункта 2 статьи 27 настоящего Закона, полномочия комитета кредиторов осуществляет собрание кредиторов.</w:t>
      </w:r>
    </w:p>
    <w:bookmarkEnd w:id="448"/>
    <w:bookmarkStart w:name="z454" w:id="449"/>
    <w:p>
      <w:pPr>
        <w:spacing w:after="0"/>
        <w:ind w:left="0"/>
        <w:jc w:val="both"/>
      </w:pPr>
      <w:r>
        <w:rPr>
          <w:rFonts w:ascii="Times New Roman"/>
          <w:b w:val="false"/>
          <w:i w:val="false"/>
          <w:color w:val="000000"/>
          <w:sz w:val="28"/>
        </w:rPr>
        <w:t>
      2. Состав комитета кредиторов формируется и утверждается собранием кредиторов. Минимальное число членов в комитете кредиторов не может быть менее трех человек.</w:t>
      </w:r>
    </w:p>
    <w:bookmarkEnd w:id="449"/>
    <w:bookmarkStart w:name="z455" w:id="450"/>
    <w:p>
      <w:pPr>
        <w:spacing w:after="0"/>
        <w:ind w:left="0"/>
        <w:jc w:val="both"/>
      </w:pPr>
      <w:r>
        <w:rPr>
          <w:rFonts w:ascii="Times New Roman"/>
          <w:b w:val="false"/>
          <w:i w:val="false"/>
          <w:color w:val="000000"/>
          <w:sz w:val="28"/>
        </w:rPr>
        <w:t>
      В состав комитета кредиторов входит один кредитор от каждой группы однородных кредиторов, если иное не предусмотрено настоящим пунктом.</w:t>
      </w:r>
    </w:p>
    <w:bookmarkEnd w:id="450"/>
    <w:bookmarkStart w:name="z456" w:id="451"/>
    <w:p>
      <w:pPr>
        <w:spacing w:after="0"/>
        <w:ind w:left="0"/>
        <w:jc w:val="both"/>
      </w:pPr>
      <w:r>
        <w:rPr>
          <w:rFonts w:ascii="Times New Roman"/>
          <w:b w:val="false"/>
          <w:i w:val="false"/>
          <w:color w:val="000000"/>
          <w:sz w:val="28"/>
        </w:rPr>
        <w:t>
      Кредитор, не образующий группу однородных кредиторов по причине отсутствия других кредиторов, имеющих идентичные требования к должнику, может быть включен в состав комитета кредиторов.</w:t>
      </w:r>
    </w:p>
    <w:bookmarkEnd w:id="451"/>
    <w:bookmarkStart w:name="z457" w:id="452"/>
    <w:p>
      <w:pPr>
        <w:spacing w:after="0"/>
        <w:ind w:left="0"/>
        <w:jc w:val="both"/>
      </w:pPr>
      <w:r>
        <w:rPr>
          <w:rFonts w:ascii="Times New Roman"/>
          <w:b w:val="false"/>
          <w:i w:val="false"/>
          <w:color w:val="000000"/>
          <w:sz w:val="28"/>
        </w:rPr>
        <w:t>
      Член комитета кредиторов не должен являться аффилированным лицом или лицом, лишенным права голоса в собрании кредиторов.</w:t>
      </w:r>
    </w:p>
    <w:bookmarkEnd w:id="452"/>
    <w:bookmarkStart w:name="z458" w:id="453"/>
    <w:p>
      <w:pPr>
        <w:spacing w:after="0"/>
        <w:ind w:left="0"/>
        <w:jc w:val="both"/>
      </w:pPr>
      <w:r>
        <w:rPr>
          <w:rFonts w:ascii="Times New Roman"/>
          <w:b w:val="false"/>
          <w:i w:val="false"/>
          <w:color w:val="000000"/>
          <w:sz w:val="28"/>
        </w:rPr>
        <w:t>
      3. Основаниями внесения изменений в сформированный и утвержденный состав комитета кредиторов являются:</w:t>
      </w:r>
    </w:p>
    <w:bookmarkEnd w:id="453"/>
    <w:bookmarkStart w:name="z459" w:id="454"/>
    <w:p>
      <w:pPr>
        <w:spacing w:after="0"/>
        <w:ind w:left="0"/>
        <w:jc w:val="both"/>
      </w:pPr>
      <w:r>
        <w:rPr>
          <w:rFonts w:ascii="Times New Roman"/>
          <w:b w:val="false"/>
          <w:i w:val="false"/>
          <w:color w:val="000000"/>
          <w:sz w:val="28"/>
        </w:rPr>
        <w:t>
      1) исполнение обязательств перед кредитором, входящим в состав комитета кредиторов;</w:t>
      </w:r>
    </w:p>
    <w:bookmarkEnd w:id="454"/>
    <w:bookmarkStart w:name="z460" w:id="455"/>
    <w:p>
      <w:pPr>
        <w:spacing w:after="0"/>
        <w:ind w:left="0"/>
        <w:jc w:val="both"/>
      </w:pPr>
      <w:r>
        <w:rPr>
          <w:rFonts w:ascii="Times New Roman"/>
          <w:b w:val="false"/>
          <w:i w:val="false"/>
          <w:color w:val="000000"/>
          <w:sz w:val="28"/>
        </w:rPr>
        <w:t>
      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p>
    <w:bookmarkEnd w:id="455"/>
    <w:bookmarkStart w:name="z461" w:id="456"/>
    <w:p>
      <w:pPr>
        <w:spacing w:after="0"/>
        <w:ind w:left="0"/>
        <w:jc w:val="both"/>
      </w:pPr>
      <w:r>
        <w:rPr>
          <w:rFonts w:ascii="Times New Roman"/>
          <w:b w:val="false"/>
          <w:i w:val="false"/>
          <w:color w:val="000000"/>
          <w:sz w:val="28"/>
        </w:rPr>
        <w:t>
      3) выявление аффилированных лиц;</w:t>
      </w:r>
    </w:p>
    <w:bookmarkEnd w:id="456"/>
    <w:bookmarkStart w:name="z462" w:id="457"/>
    <w:p>
      <w:pPr>
        <w:spacing w:after="0"/>
        <w:ind w:left="0"/>
        <w:jc w:val="both"/>
      </w:pPr>
      <w:r>
        <w:rPr>
          <w:rFonts w:ascii="Times New Roman"/>
          <w:b w:val="false"/>
          <w:i w:val="false"/>
          <w:color w:val="000000"/>
          <w:sz w:val="28"/>
        </w:rPr>
        <w:t>
      4) непосещение членом комитета кредиторов заседаний комитета кредиторов более двух раз без уважительной причины, предусмотренной подпунктами 1) и 2) части четвертой пункта 4 статьи 26 настоящего Закона.</w:t>
      </w:r>
    </w:p>
    <w:bookmarkEnd w:id="457"/>
    <w:bookmarkStart w:name="z463" w:id="458"/>
    <w:p>
      <w:pPr>
        <w:spacing w:after="0"/>
        <w:ind w:left="0"/>
        <w:jc w:val="both"/>
      </w:pPr>
      <w:r>
        <w:rPr>
          <w:rFonts w:ascii="Times New Roman"/>
          <w:b w:val="false"/>
          <w:i w:val="false"/>
          <w:color w:val="000000"/>
          <w:sz w:val="28"/>
        </w:rPr>
        <w:t>
      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bookmarkEnd w:id="458"/>
    <w:bookmarkStart w:name="z464" w:id="459"/>
    <w:p>
      <w:pPr>
        <w:spacing w:after="0"/>
        <w:ind w:left="0"/>
        <w:jc w:val="both"/>
      </w:pPr>
      <w:r>
        <w:rPr>
          <w:rFonts w:ascii="Times New Roman"/>
          <w:b w:val="false"/>
          <w:i w:val="false"/>
          <w:color w:val="000000"/>
          <w:sz w:val="28"/>
        </w:rPr>
        <w:t>
      При осуществлении полномочий комитета кредиторов собранием кредиторов в случае, предусмотренном частью второй пункта 1 настоящей статьи, уведомление о проведении заседания собрания кредиторов направляется в порядке, предусмотренном настоящей статьей.</w:t>
      </w:r>
    </w:p>
    <w:bookmarkEnd w:id="459"/>
    <w:bookmarkStart w:name="z465" w:id="460"/>
    <w:p>
      <w:pPr>
        <w:spacing w:after="0"/>
        <w:ind w:left="0"/>
        <w:jc w:val="both"/>
      </w:pPr>
      <w:r>
        <w:rPr>
          <w:rFonts w:ascii="Times New Roman"/>
          <w:b w:val="false"/>
          <w:i w:val="false"/>
          <w:color w:val="000000"/>
          <w:sz w:val="28"/>
        </w:rPr>
        <w:t>
      5. Полномочия комитета кредиторов предусмотрены статьями 76 и 94 настоящего Закона.</w:t>
      </w:r>
    </w:p>
    <w:bookmarkEnd w:id="460"/>
    <w:bookmarkStart w:name="z466" w:id="461"/>
    <w:p>
      <w:pPr>
        <w:spacing w:after="0"/>
        <w:ind w:left="0"/>
        <w:jc w:val="both"/>
      </w:pPr>
      <w:r>
        <w:rPr>
          <w:rFonts w:ascii="Times New Roman"/>
          <w:b w:val="false"/>
          <w:i w:val="false"/>
          <w:color w:val="000000"/>
          <w:sz w:val="28"/>
        </w:rPr>
        <w:t>
      Статья 28. Принятие решений комитетом кредиторов</w:t>
      </w:r>
    </w:p>
    <w:bookmarkEnd w:id="461"/>
    <w:bookmarkStart w:name="z467" w:id="462"/>
    <w:p>
      <w:pPr>
        <w:spacing w:after="0"/>
        <w:ind w:left="0"/>
        <w:jc w:val="both"/>
      </w:pPr>
      <w:r>
        <w:rPr>
          <w:rFonts w:ascii="Times New Roman"/>
          <w:b w:val="false"/>
          <w:i w:val="false"/>
          <w:color w:val="000000"/>
          <w:sz w:val="28"/>
        </w:rPr>
        <w:t>
      1. Заседание комитета кредиторов правомочно при участии не менее двух третей от общего числа членов комитета.</w:t>
      </w:r>
    </w:p>
    <w:bookmarkEnd w:id="462"/>
    <w:bookmarkStart w:name="z468" w:id="463"/>
    <w:p>
      <w:pPr>
        <w:spacing w:after="0"/>
        <w:ind w:left="0"/>
        <w:jc w:val="both"/>
      </w:pPr>
      <w:r>
        <w:rPr>
          <w:rFonts w:ascii="Times New Roman"/>
          <w:b w:val="false"/>
          <w:i w:val="false"/>
          <w:color w:val="000000"/>
          <w:sz w:val="28"/>
        </w:rPr>
        <w:t>
      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p>
    <w:bookmarkEnd w:id="463"/>
    <w:bookmarkStart w:name="z469" w:id="464"/>
    <w:p>
      <w:pPr>
        <w:spacing w:after="0"/>
        <w:ind w:left="0"/>
        <w:jc w:val="both"/>
      </w:pPr>
      <w:r>
        <w:rPr>
          <w:rFonts w:ascii="Times New Roman"/>
          <w:b w:val="false"/>
          <w:i w:val="false"/>
          <w:color w:val="000000"/>
          <w:sz w:val="28"/>
        </w:rPr>
        <w:t>
      При равенстве голосов в процедуре голосования председателю комитета кредиторов предоставляется право решающего голоса.</w:t>
      </w:r>
    </w:p>
    <w:bookmarkEnd w:id="464"/>
    <w:bookmarkStart w:name="z470" w:id="465"/>
    <w:p>
      <w:pPr>
        <w:spacing w:after="0"/>
        <w:ind w:left="0"/>
        <w:jc w:val="both"/>
      </w:pPr>
      <w:r>
        <w:rPr>
          <w:rFonts w:ascii="Times New Roman"/>
          <w:b w:val="false"/>
          <w:i w:val="false"/>
          <w:color w:val="000000"/>
          <w:sz w:val="28"/>
        </w:rPr>
        <w:t>
      3. Заседание комитета кредиторов оформляется протоколом.</w:t>
      </w:r>
    </w:p>
    <w:bookmarkEnd w:id="465"/>
    <w:bookmarkStart w:name="z471" w:id="466"/>
    <w:p>
      <w:pPr>
        <w:spacing w:after="0"/>
        <w:ind w:left="0"/>
        <w:jc w:val="both"/>
      </w:pPr>
      <w:r>
        <w:rPr>
          <w:rFonts w:ascii="Times New Roman"/>
          <w:b w:val="false"/>
          <w:i w:val="false"/>
          <w:color w:val="000000"/>
          <w:sz w:val="28"/>
        </w:rPr>
        <w:t>
      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администратором и заверяется печатью должника (при ее наличии).</w:t>
      </w:r>
    </w:p>
    <w:bookmarkEnd w:id="466"/>
    <w:bookmarkStart w:name="z472" w:id="467"/>
    <w:p>
      <w:pPr>
        <w:spacing w:after="0"/>
        <w:ind w:left="0"/>
        <w:jc w:val="both"/>
      </w:pPr>
      <w:r>
        <w:rPr>
          <w:rFonts w:ascii="Times New Roman"/>
          <w:b w:val="false"/>
          <w:i w:val="false"/>
          <w:color w:val="000000"/>
          <w:sz w:val="28"/>
        </w:rPr>
        <w:t>
      Администратор в течение трех рабочих дней со дня подписания протокола направляет его в уполномоченный орган, членам комитета кредиторов. Один экземпляр протокола находится у администратора.</w:t>
      </w:r>
    </w:p>
    <w:bookmarkEnd w:id="467"/>
    <w:bookmarkStart w:name="z473" w:id="468"/>
    <w:p>
      <w:pPr>
        <w:spacing w:after="0"/>
        <w:ind w:left="0"/>
        <w:jc w:val="both"/>
      </w:pPr>
      <w:r>
        <w:rPr>
          <w:rFonts w:ascii="Times New Roman"/>
          <w:b w:val="false"/>
          <w:i w:val="false"/>
          <w:color w:val="000000"/>
          <w:sz w:val="28"/>
        </w:rPr>
        <w:t>
      4. Кредиторы, собственник имущества должника (уполномоченный им орган), учредители (участники) имеют право участвовать в заседании комитета кредиторов.</w:t>
      </w:r>
    </w:p>
    <w:bookmarkEnd w:id="468"/>
    <w:bookmarkStart w:name="z474" w:id="469"/>
    <w:p>
      <w:pPr>
        <w:spacing w:after="0"/>
        <w:ind w:left="0"/>
        <w:jc w:val="both"/>
      </w:pPr>
      <w:r>
        <w:rPr>
          <w:rFonts w:ascii="Times New Roman"/>
          <w:b w:val="false"/>
          <w:i w:val="false"/>
          <w:color w:val="000000"/>
          <w:sz w:val="28"/>
        </w:rPr>
        <w:t>
      5. При осуществлении полномочий комитета кредиторов собранием кредиторов в случае, предусмотренном частью второй пункта 1 статьи 27 настоящего Закона, решения собранием кредиторов принимаются в порядке, предусмотренном настоящей статьей.";</w:t>
      </w:r>
    </w:p>
    <w:bookmarkEnd w:id="469"/>
    <w:bookmarkStart w:name="z475" w:id="470"/>
    <w:p>
      <w:pPr>
        <w:spacing w:after="0"/>
        <w:ind w:left="0"/>
        <w:jc w:val="both"/>
      </w:pPr>
      <w:r>
        <w:rPr>
          <w:rFonts w:ascii="Times New Roman"/>
          <w:b w:val="false"/>
          <w:i w:val="false"/>
          <w:color w:val="000000"/>
          <w:sz w:val="28"/>
        </w:rPr>
        <w:t>
      21) в статье 28-1:</w:t>
      </w:r>
    </w:p>
    <w:bookmarkEnd w:id="470"/>
    <w:bookmarkStart w:name="z476" w:id="471"/>
    <w:p>
      <w:pPr>
        <w:spacing w:after="0"/>
        <w:ind w:left="0"/>
        <w:jc w:val="both"/>
      </w:pPr>
      <w:r>
        <w:rPr>
          <w:rFonts w:ascii="Times New Roman"/>
          <w:b w:val="false"/>
          <w:i w:val="false"/>
          <w:color w:val="000000"/>
          <w:sz w:val="28"/>
        </w:rPr>
        <w:t>
      пункт 1 изложить в следующей редакции:</w:t>
      </w:r>
    </w:p>
    <w:bookmarkEnd w:id="471"/>
    <w:bookmarkStart w:name="z477" w:id="472"/>
    <w:p>
      <w:pPr>
        <w:spacing w:after="0"/>
        <w:ind w:left="0"/>
        <w:jc w:val="both"/>
      </w:pPr>
      <w:r>
        <w:rPr>
          <w:rFonts w:ascii="Times New Roman"/>
          <w:b w:val="false"/>
          <w:i w:val="false"/>
          <w:color w:val="000000"/>
          <w:sz w:val="28"/>
        </w:rPr>
        <w:t>
      "1. Должник при наступлении одного или более условий, установленных подпунктами 1), 2) и 3) пункта 4 статьи 5 настоящего Закона, вправе принять решение о реструктуризации своей задолженности при условии отсутствия возбужденных судом дел о реабилитации или банкротстве, если иное не установлено настоящей статьей.";</w:t>
      </w:r>
    </w:p>
    <w:bookmarkEnd w:id="472"/>
    <w:bookmarkStart w:name="z478" w:id="473"/>
    <w:p>
      <w:pPr>
        <w:spacing w:after="0"/>
        <w:ind w:left="0"/>
        <w:jc w:val="both"/>
      </w:pPr>
      <w:r>
        <w:rPr>
          <w:rFonts w:ascii="Times New Roman"/>
          <w:b w:val="false"/>
          <w:i w:val="false"/>
          <w:color w:val="000000"/>
          <w:sz w:val="28"/>
        </w:rPr>
        <w:t>
      в пункте 2:</w:t>
      </w:r>
    </w:p>
    <w:bookmarkEnd w:id="473"/>
    <w:bookmarkStart w:name="z479" w:id="474"/>
    <w:p>
      <w:pPr>
        <w:spacing w:after="0"/>
        <w:ind w:left="0"/>
        <w:jc w:val="both"/>
      </w:pPr>
      <w:r>
        <w:rPr>
          <w:rFonts w:ascii="Times New Roman"/>
          <w:b w:val="false"/>
          <w:i w:val="false"/>
          <w:color w:val="000000"/>
          <w:sz w:val="28"/>
        </w:rPr>
        <w:t>
      часть первую изложить в следующей редакции:</w:t>
      </w:r>
    </w:p>
    <w:bookmarkEnd w:id="474"/>
    <w:bookmarkStart w:name="z480" w:id="475"/>
    <w:p>
      <w:pPr>
        <w:spacing w:after="0"/>
        <w:ind w:left="0"/>
        <w:jc w:val="both"/>
      </w:pPr>
      <w:r>
        <w:rPr>
          <w:rFonts w:ascii="Times New Roman"/>
          <w:b w:val="false"/>
          <w:i w:val="false"/>
          <w:color w:val="000000"/>
          <w:sz w:val="28"/>
        </w:rPr>
        <w:t>
      "2. Должник обращается в суд с заявлением о реструктуризации задолженности с приложением документов, свидетельствующих о наличии задолженности, размер и сроки образования которой соответствуют требованиям, указанным в пункте 4 статьи 5 настоящего Закона.";</w:t>
      </w:r>
    </w:p>
    <w:bookmarkEnd w:id="475"/>
    <w:bookmarkStart w:name="z481" w:id="476"/>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476"/>
    <w:bookmarkStart w:name="z482" w:id="477"/>
    <w:p>
      <w:pPr>
        <w:spacing w:after="0"/>
        <w:ind w:left="0"/>
        <w:jc w:val="both"/>
      </w:pPr>
      <w:r>
        <w:rPr>
          <w:rFonts w:ascii="Times New Roman"/>
          <w:b w:val="false"/>
          <w:i w:val="false"/>
          <w:color w:val="000000"/>
          <w:sz w:val="28"/>
        </w:rPr>
        <w:t>
      "вступления в законную силу определения суда об отказе в утверждении соглашения о реструктуризации задолженности;";</w:t>
      </w:r>
    </w:p>
    <w:bookmarkEnd w:id="477"/>
    <w:bookmarkStart w:name="z483" w:id="478"/>
    <w:p>
      <w:pPr>
        <w:spacing w:after="0"/>
        <w:ind w:left="0"/>
        <w:jc w:val="both"/>
      </w:pPr>
      <w:r>
        <w:rPr>
          <w:rFonts w:ascii="Times New Roman"/>
          <w:b w:val="false"/>
          <w:i w:val="false"/>
          <w:color w:val="000000"/>
          <w:sz w:val="28"/>
        </w:rPr>
        <w:t>
      в пункте 3:</w:t>
      </w:r>
    </w:p>
    <w:bookmarkEnd w:id="478"/>
    <w:bookmarkStart w:name="z484" w:id="47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79"/>
    <w:bookmarkStart w:name="z485" w:id="480"/>
    <w:p>
      <w:pPr>
        <w:spacing w:after="0"/>
        <w:ind w:left="0"/>
        <w:jc w:val="both"/>
      </w:pPr>
      <w:r>
        <w:rPr>
          <w:rFonts w:ascii="Times New Roman"/>
          <w:b w:val="false"/>
          <w:i w:val="false"/>
          <w:color w:val="000000"/>
          <w:sz w:val="28"/>
        </w:rPr>
        <w:t>
      "3. Суд в течение десяти рабочих дней с даты принятия заявления должника о реструктуризации задолженности выносит одно из следующих решений:";</w:t>
      </w:r>
    </w:p>
    <w:bookmarkEnd w:id="480"/>
    <w:bookmarkStart w:name="z486" w:id="481"/>
    <w:p>
      <w:pPr>
        <w:spacing w:after="0"/>
        <w:ind w:left="0"/>
        <w:jc w:val="both"/>
      </w:pPr>
      <w:r>
        <w:rPr>
          <w:rFonts w:ascii="Times New Roman"/>
          <w:b w:val="false"/>
          <w:i w:val="false"/>
          <w:color w:val="000000"/>
          <w:sz w:val="28"/>
        </w:rPr>
        <w:t>
      часть вторую изложить в следующей редакции:</w:t>
      </w:r>
    </w:p>
    <w:bookmarkEnd w:id="481"/>
    <w:bookmarkStart w:name="z487" w:id="482"/>
    <w:p>
      <w:pPr>
        <w:spacing w:after="0"/>
        <w:ind w:left="0"/>
        <w:jc w:val="both"/>
      </w:pPr>
      <w:r>
        <w:rPr>
          <w:rFonts w:ascii="Times New Roman"/>
          <w:b w:val="false"/>
          <w:i w:val="false"/>
          <w:color w:val="000000"/>
          <w:sz w:val="28"/>
        </w:rPr>
        <w:t>
      "Основанием для отказа судом применения процедуры реструктуризации задолженности должника является отсутствие наступления одного или более условий, установленных пунктом 4 статьи 5 настоящего Закона.";</w:t>
      </w:r>
    </w:p>
    <w:bookmarkEnd w:id="482"/>
    <w:bookmarkStart w:name="z488" w:id="483"/>
    <w:p>
      <w:pPr>
        <w:spacing w:after="0"/>
        <w:ind w:left="0"/>
        <w:jc w:val="both"/>
      </w:pPr>
      <w:r>
        <w:rPr>
          <w:rFonts w:ascii="Times New Roman"/>
          <w:b w:val="false"/>
          <w:i w:val="false"/>
          <w:color w:val="000000"/>
          <w:sz w:val="28"/>
        </w:rPr>
        <w:t>
      22) в статье 28-3:</w:t>
      </w:r>
    </w:p>
    <w:bookmarkEnd w:id="483"/>
    <w:bookmarkStart w:name="z489" w:id="484"/>
    <w:p>
      <w:pPr>
        <w:spacing w:after="0"/>
        <w:ind w:left="0"/>
        <w:jc w:val="both"/>
      </w:pPr>
      <w:r>
        <w:rPr>
          <w:rFonts w:ascii="Times New Roman"/>
          <w:b w:val="false"/>
          <w:i w:val="false"/>
          <w:color w:val="000000"/>
          <w:sz w:val="28"/>
        </w:rPr>
        <w:t>
      часть вторую пункта 2-1 изложить в следующей редакции:</w:t>
      </w:r>
    </w:p>
    <w:bookmarkEnd w:id="484"/>
    <w:bookmarkStart w:name="z490" w:id="485"/>
    <w:p>
      <w:pPr>
        <w:spacing w:after="0"/>
        <w:ind w:left="0"/>
        <w:jc w:val="both"/>
      </w:pPr>
      <w:r>
        <w:rPr>
          <w:rFonts w:ascii="Times New Roman"/>
          <w:b w:val="false"/>
          <w:i w:val="false"/>
          <w:color w:val="000000"/>
          <w:sz w:val="28"/>
        </w:rPr>
        <w:t>
      "Налоговая задолженность, а также задолженность по таможенным платежам, специальным, антидемпинговым, компенсационным пошлинам, процентам погашается при условии соблюдения требования части первой настоящего пункта под залог имущества должника и (или) третьего лица и (или) гарантию банка.";</w:t>
      </w:r>
    </w:p>
    <w:bookmarkEnd w:id="485"/>
    <w:bookmarkStart w:name="z491" w:id="486"/>
    <w:p>
      <w:pPr>
        <w:spacing w:after="0"/>
        <w:ind w:left="0"/>
        <w:jc w:val="both"/>
      </w:pPr>
      <w:r>
        <w:rPr>
          <w:rFonts w:ascii="Times New Roman"/>
          <w:b w:val="false"/>
          <w:i w:val="false"/>
          <w:color w:val="000000"/>
          <w:sz w:val="28"/>
        </w:rPr>
        <w:t>
      пункт 5 изложить в следующей редакции:</w:t>
      </w:r>
    </w:p>
    <w:bookmarkEnd w:id="486"/>
    <w:bookmarkStart w:name="z492" w:id="487"/>
    <w:p>
      <w:pPr>
        <w:spacing w:after="0"/>
        <w:ind w:left="0"/>
        <w:jc w:val="both"/>
      </w:pPr>
      <w:r>
        <w:rPr>
          <w:rFonts w:ascii="Times New Roman"/>
          <w:b w:val="false"/>
          <w:i w:val="false"/>
          <w:color w:val="000000"/>
          <w:sz w:val="28"/>
        </w:rPr>
        <w:t>
      "5. Соглашение о реструктуризации задолженности составляется в письменной форме на казахском и русском языках и подписывается должником, собственником имущества (уполномоченным им органом), учредителем (участником) должника либо уполномоченным им лицом и каждым кредитором.</w:t>
      </w:r>
    </w:p>
    <w:bookmarkEnd w:id="487"/>
    <w:bookmarkStart w:name="z493" w:id="488"/>
    <w:p>
      <w:pPr>
        <w:spacing w:after="0"/>
        <w:ind w:left="0"/>
        <w:jc w:val="both"/>
      </w:pPr>
      <w:r>
        <w:rPr>
          <w:rFonts w:ascii="Times New Roman"/>
          <w:b w:val="false"/>
          <w:i w:val="false"/>
          <w:color w:val="000000"/>
          <w:sz w:val="28"/>
        </w:rPr>
        <w:t>
      При несогласии кредитора с условиями соглашения такое соглашение не может быть заключено.</w:t>
      </w:r>
    </w:p>
    <w:bookmarkEnd w:id="488"/>
    <w:bookmarkStart w:name="z494" w:id="489"/>
    <w:p>
      <w:pPr>
        <w:spacing w:after="0"/>
        <w:ind w:left="0"/>
        <w:jc w:val="both"/>
      </w:pPr>
      <w:r>
        <w:rPr>
          <w:rFonts w:ascii="Times New Roman"/>
          <w:b w:val="false"/>
          <w:i w:val="false"/>
          <w:color w:val="000000"/>
          <w:sz w:val="28"/>
        </w:rPr>
        <w:t>
      При незаключении соглашения процедура реструктуризации задолженности считается завершенной и прекращается действие последствий, наступивших в соответствии с:</w:t>
      </w:r>
    </w:p>
    <w:bookmarkEnd w:id="489"/>
    <w:bookmarkStart w:name="z495" w:id="490"/>
    <w:p>
      <w:pPr>
        <w:spacing w:after="0"/>
        <w:ind w:left="0"/>
        <w:jc w:val="both"/>
      </w:pPr>
      <w:r>
        <w:rPr>
          <w:rFonts w:ascii="Times New Roman"/>
          <w:b w:val="false"/>
          <w:i w:val="false"/>
          <w:color w:val="000000"/>
          <w:sz w:val="28"/>
        </w:rPr>
        <w:t>
      1) подпунктом 1) статьи 28-2 настоящего Закона - со дня принятия судом решения о применении процедуры реструктуризации задолженности;</w:t>
      </w:r>
    </w:p>
    <w:bookmarkEnd w:id="490"/>
    <w:bookmarkStart w:name="z496" w:id="491"/>
    <w:p>
      <w:pPr>
        <w:spacing w:after="0"/>
        <w:ind w:left="0"/>
        <w:jc w:val="both"/>
      </w:pPr>
      <w:r>
        <w:rPr>
          <w:rFonts w:ascii="Times New Roman"/>
          <w:b w:val="false"/>
          <w:i w:val="false"/>
          <w:color w:val="000000"/>
          <w:sz w:val="28"/>
        </w:rPr>
        <w:t>
      2) подпунктами 2) и 3) статьи 28-2 настоящего Закона - со дня окончания срока заключения соглашения о реструктуризации задолженности, установленного пунктом 1 статьи 28-3 настоящего Закона.";</w:t>
      </w:r>
    </w:p>
    <w:bookmarkEnd w:id="491"/>
    <w:bookmarkStart w:name="z497" w:id="492"/>
    <w:p>
      <w:pPr>
        <w:spacing w:after="0"/>
        <w:ind w:left="0"/>
        <w:jc w:val="both"/>
      </w:pPr>
      <w:r>
        <w:rPr>
          <w:rFonts w:ascii="Times New Roman"/>
          <w:b w:val="false"/>
          <w:i w:val="false"/>
          <w:color w:val="000000"/>
          <w:sz w:val="28"/>
        </w:rPr>
        <w:t>
      23) пункты 2, 6 и 7 статьи 28-4 изложить в следующей редакции:</w:t>
      </w:r>
    </w:p>
    <w:bookmarkEnd w:id="492"/>
    <w:bookmarkStart w:name="z498" w:id="493"/>
    <w:p>
      <w:pPr>
        <w:spacing w:after="0"/>
        <w:ind w:left="0"/>
        <w:jc w:val="both"/>
      </w:pPr>
      <w:r>
        <w:rPr>
          <w:rFonts w:ascii="Times New Roman"/>
          <w:b w:val="false"/>
          <w:i w:val="false"/>
          <w:color w:val="000000"/>
          <w:sz w:val="28"/>
        </w:rPr>
        <w:t>
      "2. К заявлению об утверждении соглашения о реструктуризации задолженности должник прилагает:</w:t>
      </w:r>
    </w:p>
    <w:bookmarkEnd w:id="493"/>
    <w:bookmarkStart w:name="z499" w:id="494"/>
    <w:p>
      <w:pPr>
        <w:spacing w:after="0"/>
        <w:ind w:left="0"/>
        <w:jc w:val="both"/>
      </w:pPr>
      <w:r>
        <w:rPr>
          <w:rFonts w:ascii="Times New Roman"/>
          <w:b w:val="false"/>
          <w:i w:val="false"/>
          <w:color w:val="000000"/>
          <w:sz w:val="28"/>
        </w:rPr>
        <w:t>
      1) соглашение о реструктуризации задолженности, подписанное должником, собственником имущества (уполномоченным им органом), учредителем (участником) должника либо уполномоченным им лицом и кредитором (кредиторами);</w:t>
      </w:r>
    </w:p>
    <w:bookmarkEnd w:id="494"/>
    <w:bookmarkStart w:name="z500" w:id="495"/>
    <w:p>
      <w:pPr>
        <w:spacing w:after="0"/>
        <w:ind w:left="0"/>
        <w:jc w:val="both"/>
      </w:pPr>
      <w:r>
        <w:rPr>
          <w:rFonts w:ascii="Times New Roman"/>
          <w:b w:val="false"/>
          <w:i w:val="false"/>
          <w:color w:val="000000"/>
          <w:sz w:val="28"/>
        </w:rPr>
        <w:t>
      2) список всех кредиторов с указанием их места жительства или места нахождения, а также сумм задолженности.";</w:t>
      </w:r>
    </w:p>
    <w:bookmarkEnd w:id="495"/>
    <w:bookmarkStart w:name="z501" w:id="496"/>
    <w:p>
      <w:pPr>
        <w:spacing w:after="0"/>
        <w:ind w:left="0"/>
        <w:jc w:val="both"/>
      </w:pPr>
      <w:r>
        <w:rPr>
          <w:rFonts w:ascii="Times New Roman"/>
          <w:b w:val="false"/>
          <w:i w:val="false"/>
          <w:color w:val="000000"/>
          <w:sz w:val="28"/>
        </w:rPr>
        <w:t>
      "6. В случае отказа суда в утверждении соглашения процедура реструктуризации задолженности должника считается завершенной и прекращается действие последствий, наступивших в соответствии с:</w:t>
      </w:r>
    </w:p>
    <w:bookmarkEnd w:id="496"/>
    <w:bookmarkStart w:name="z502" w:id="497"/>
    <w:p>
      <w:pPr>
        <w:spacing w:after="0"/>
        <w:ind w:left="0"/>
        <w:jc w:val="both"/>
      </w:pPr>
      <w:r>
        <w:rPr>
          <w:rFonts w:ascii="Times New Roman"/>
          <w:b w:val="false"/>
          <w:i w:val="false"/>
          <w:color w:val="000000"/>
          <w:sz w:val="28"/>
        </w:rPr>
        <w:t>
      1) подпунктом 1) статьи 28-2 настоящего Закона - со дня принятия судом решения о применении процедуры реструктуризации задолженности;</w:t>
      </w:r>
    </w:p>
    <w:bookmarkEnd w:id="497"/>
    <w:bookmarkStart w:name="z503" w:id="498"/>
    <w:p>
      <w:pPr>
        <w:spacing w:after="0"/>
        <w:ind w:left="0"/>
        <w:jc w:val="both"/>
      </w:pPr>
      <w:r>
        <w:rPr>
          <w:rFonts w:ascii="Times New Roman"/>
          <w:b w:val="false"/>
          <w:i w:val="false"/>
          <w:color w:val="000000"/>
          <w:sz w:val="28"/>
        </w:rPr>
        <w:t>
      2) подпунктами 2) и 3) статьи 28-2 настоящего Закона - со дня вступления в законную силу определения суда об отказе в утверждении соглашения об урегулировании неплатежеспособности.</w:t>
      </w:r>
    </w:p>
    <w:bookmarkEnd w:id="498"/>
    <w:bookmarkStart w:name="z504" w:id="499"/>
    <w:p>
      <w:pPr>
        <w:spacing w:after="0"/>
        <w:ind w:left="0"/>
        <w:jc w:val="both"/>
      </w:pPr>
      <w:r>
        <w:rPr>
          <w:rFonts w:ascii="Times New Roman"/>
          <w:b w:val="false"/>
          <w:i w:val="false"/>
          <w:color w:val="000000"/>
          <w:sz w:val="28"/>
        </w:rPr>
        <w:t>
      7. Кредитор (кредиторы) вправе обратиться в суд с заявлением о расторжении соглашения о реструктуризации задолженности в случаях:</w:t>
      </w:r>
    </w:p>
    <w:bookmarkEnd w:id="499"/>
    <w:bookmarkStart w:name="z505" w:id="500"/>
    <w:p>
      <w:pPr>
        <w:spacing w:after="0"/>
        <w:ind w:left="0"/>
        <w:jc w:val="both"/>
      </w:pPr>
      <w:r>
        <w:rPr>
          <w:rFonts w:ascii="Times New Roman"/>
          <w:b w:val="false"/>
          <w:i w:val="false"/>
          <w:color w:val="000000"/>
          <w:sz w:val="28"/>
        </w:rPr>
        <w:t>
      1) нарушения должником условий такого соглашения;</w:t>
      </w:r>
    </w:p>
    <w:bookmarkEnd w:id="500"/>
    <w:bookmarkStart w:name="z506" w:id="501"/>
    <w:p>
      <w:pPr>
        <w:spacing w:after="0"/>
        <w:ind w:left="0"/>
        <w:jc w:val="both"/>
      </w:pPr>
      <w:r>
        <w:rPr>
          <w:rFonts w:ascii="Times New Roman"/>
          <w:b w:val="false"/>
          <w:i w:val="false"/>
          <w:color w:val="000000"/>
          <w:sz w:val="28"/>
        </w:rPr>
        <w:t>
      2) незаключения соглашения о реструктуризации задолженности в срок, установленный пунктом 1 статьи 28-3 настоящего Закона;</w:t>
      </w:r>
    </w:p>
    <w:bookmarkEnd w:id="501"/>
    <w:bookmarkStart w:name="z507" w:id="502"/>
    <w:p>
      <w:pPr>
        <w:spacing w:after="0"/>
        <w:ind w:left="0"/>
        <w:jc w:val="both"/>
      </w:pPr>
      <w:r>
        <w:rPr>
          <w:rFonts w:ascii="Times New Roman"/>
          <w:b w:val="false"/>
          <w:i w:val="false"/>
          <w:color w:val="000000"/>
          <w:sz w:val="28"/>
        </w:rPr>
        <w:t>
      3) вынесения судом определения об отказе в утверждении соглашения о реструктуризации задолженности.</w:t>
      </w:r>
    </w:p>
    <w:bookmarkEnd w:id="502"/>
    <w:bookmarkStart w:name="z508" w:id="503"/>
    <w:p>
      <w:pPr>
        <w:spacing w:after="0"/>
        <w:ind w:left="0"/>
        <w:jc w:val="both"/>
      </w:pPr>
      <w:r>
        <w:rPr>
          <w:rFonts w:ascii="Times New Roman"/>
          <w:b w:val="false"/>
          <w:i w:val="false"/>
          <w:color w:val="000000"/>
          <w:sz w:val="28"/>
        </w:rPr>
        <w:t>
      В случае расторжения соглашения процедура реструктуризации задолженности считается завершенной, а действие последствий, наступивших в соответствии со статьей 28-5 настоящего Закона, прекращается со дня расторжения соглашения о реструктуризации задолженности.";</w:t>
      </w:r>
    </w:p>
    <w:bookmarkEnd w:id="503"/>
    <w:bookmarkStart w:name="z509" w:id="504"/>
    <w:p>
      <w:pPr>
        <w:spacing w:after="0"/>
        <w:ind w:left="0"/>
        <w:jc w:val="both"/>
      </w:pPr>
      <w:r>
        <w:rPr>
          <w:rFonts w:ascii="Times New Roman"/>
          <w:b w:val="false"/>
          <w:i w:val="false"/>
          <w:color w:val="000000"/>
          <w:sz w:val="28"/>
        </w:rPr>
        <w:t>
      24) главу 3 исключить;</w:t>
      </w:r>
    </w:p>
    <w:bookmarkEnd w:id="504"/>
    <w:bookmarkStart w:name="z510" w:id="505"/>
    <w:p>
      <w:pPr>
        <w:spacing w:after="0"/>
        <w:ind w:left="0"/>
        <w:jc w:val="both"/>
      </w:pPr>
      <w:r>
        <w:rPr>
          <w:rFonts w:ascii="Times New Roman"/>
          <w:b w:val="false"/>
          <w:i w:val="false"/>
          <w:color w:val="000000"/>
          <w:sz w:val="28"/>
        </w:rPr>
        <w:t>
      25) статью 38 изложить в следующей редакции:</w:t>
      </w:r>
    </w:p>
    <w:bookmarkEnd w:id="505"/>
    <w:bookmarkStart w:name="z511" w:id="506"/>
    <w:p>
      <w:pPr>
        <w:spacing w:after="0"/>
        <w:ind w:left="0"/>
        <w:jc w:val="both"/>
      </w:pPr>
      <w:r>
        <w:rPr>
          <w:rFonts w:ascii="Times New Roman"/>
          <w:b w:val="false"/>
          <w:i w:val="false"/>
          <w:color w:val="000000"/>
          <w:sz w:val="28"/>
        </w:rPr>
        <w:t>
      "Статья 38. Порядок возбуждения дела о реабилитации и банкротстве</w:t>
      </w:r>
    </w:p>
    <w:bookmarkEnd w:id="506"/>
    <w:bookmarkStart w:name="z512" w:id="507"/>
    <w:p>
      <w:pPr>
        <w:spacing w:after="0"/>
        <w:ind w:left="0"/>
        <w:jc w:val="both"/>
      </w:pPr>
      <w:r>
        <w:rPr>
          <w:rFonts w:ascii="Times New Roman"/>
          <w:b w:val="false"/>
          <w:i w:val="false"/>
          <w:color w:val="000000"/>
          <w:sz w:val="28"/>
        </w:rPr>
        <w:t>
      1.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таможенным платежам, при наличии оснований, предусмотренных статьей 5 настоящего Закона.</w:t>
      </w:r>
    </w:p>
    <w:bookmarkEnd w:id="507"/>
    <w:bookmarkStart w:name="z513" w:id="508"/>
    <w:p>
      <w:pPr>
        <w:spacing w:after="0"/>
        <w:ind w:left="0"/>
        <w:jc w:val="both"/>
      </w:pPr>
      <w:r>
        <w:rPr>
          <w:rFonts w:ascii="Times New Roman"/>
          <w:b w:val="false"/>
          <w:i w:val="false"/>
          <w:color w:val="000000"/>
          <w:sz w:val="28"/>
        </w:rPr>
        <w:t>
      Должник также имеет право в срок, не превышающий семи рабочих дней со дня получения копии определения суда о возбуждении дела о банкротстве, направить в суд заявление о применении реабилитационной процедуры.</w:t>
      </w:r>
    </w:p>
    <w:bookmarkEnd w:id="508"/>
    <w:bookmarkStart w:name="z514" w:id="509"/>
    <w:p>
      <w:pPr>
        <w:spacing w:after="0"/>
        <w:ind w:left="0"/>
        <w:jc w:val="both"/>
      </w:pPr>
      <w:r>
        <w:rPr>
          <w:rFonts w:ascii="Times New Roman"/>
          <w:b w:val="false"/>
          <w:i w:val="false"/>
          <w:color w:val="000000"/>
          <w:sz w:val="28"/>
        </w:rPr>
        <w:t>
      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статьей 47 настоящего Закона, реабилитационного управляющего в случае, предусмотренном статьей 82 настоящего Закона.</w:t>
      </w:r>
    </w:p>
    <w:bookmarkEnd w:id="509"/>
    <w:bookmarkStart w:name="z515" w:id="510"/>
    <w:p>
      <w:pPr>
        <w:spacing w:after="0"/>
        <w:ind w:left="0"/>
        <w:jc w:val="both"/>
      </w:pPr>
      <w:r>
        <w:rPr>
          <w:rFonts w:ascii="Times New Roman"/>
          <w:b w:val="false"/>
          <w:i w:val="false"/>
          <w:color w:val="000000"/>
          <w:sz w:val="28"/>
        </w:rPr>
        <w:t>
      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других обязательных платежей в бюджет, а также физические и юридические лица - кредиторы по гражданско-правовым и иным обязательствам.</w:t>
      </w:r>
    </w:p>
    <w:bookmarkEnd w:id="510"/>
    <w:bookmarkStart w:name="z516" w:id="511"/>
    <w:p>
      <w:pPr>
        <w:spacing w:after="0"/>
        <w:ind w:left="0"/>
        <w:jc w:val="both"/>
      </w:pPr>
      <w:r>
        <w:rPr>
          <w:rFonts w:ascii="Times New Roman"/>
          <w:b w:val="false"/>
          <w:i w:val="false"/>
          <w:color w:val="000000"/>
          <w:sz w:val="28"/>
        </w:rPr>
        <w:t>
      4. Производство по делу о реабилитации или банкротстве считается возбужденным с даты вынесения судом определения о принятии к производству заявления о применении реабилитационной процедуры или признании должника банкротом.</w:t>
      </w:r>
    </w:p>
    <w:bookmarkEnd w:id="511"/>
    <w:bookmarkStart w:name="z517" w:id="512"/>
    <w:p>
      <w:pPr>
        <w:spacing w:after="0"/>
        <w:ind w:left="0"/>
        <w:jc w:val="both"/>
      </w:pPr>
      <w:r>
        <w:rPr>
          <w:rFonts w:ascii="Times New Roman"/>
          <w:b w:val="false"/>
          <w:i w:val="false"/>
          <w:color w:val="000000"/>
          <w:sz w:val="28"/>
        </w:rPr>
        <w:t>
      5. Заявление о признании банкротом, поданное должником, реабилитационным управляющим,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bookmarkEnd w:id="512"/>
    <w:bookmarkStart w:name="z518" w:id="513"/>
    <w:p>
      <w:pPr>
        <w:spacing w:after="0"/>
        <w:ind w:left="0"/>
        <w:jc w:val="both"/>
      </w:pPr>
      <w:r>
        <w:rPr>
          <w:rFonts w:ascii="Times New Roman"/>
          <w:b w:val="false"/>
          <w:i w:val="false"/>
          <w:color w:val="000000"/>
          <w:sz w:val="28"/>
        </w:rPr>
        <w:t>
      26) в статье 39:</w:t>
      </w:r>
    </w:p>
    <w:bookmarkEnd w:id="513"/>
    <w:bookmarkStart w:name="z519" w:id="514"/>
    <w:p>
      <w:pPr>
        <w:spacing w:after="0"/>
        <w:ind w:left="0"/>
        <w:jc w:val="both"/>
      </w:pPr>
      <w:r>
        <w:rPr>
          <w:rFonts w:ascii="Times New Roman"/>
          <w:b w:val="false"/>
          <w:i w:val="false"/>
          <w:color w:val="000000"/>
          <w:sz w:val="28"/>
        </w:rPr>
        <w:t>
      подпункты 5) и 7) изложить в следующей редакции:</w:t>
      </w:r>
    </w:p>
    <w:bookmarkEnd w:id="514"/>
    <w:bookmarkStart w:name="z520" w:id="515"/>
    <w:p>
      <w:pPr>
        <w:spacing w:after="0"/>
        <w:ind w:left="0"/>
        <w:jc w:val="both"/>
      </w:pPr>
      <w:r>
        <w:rPr>
          <w:rFonts w:ascii="Times New Roman"/>
          <w:b w:val="false"/>
          <w:i w:val="false"/>
          <w:color w:val="000000"/>
          <w:sz w:val="28"/>
        </w:rPr>
        <w:t>
      "5) собственник имущества должника (уполномоченный им орган);";</w:t>
      </w:r>
    </w:p>
    <w:bookmarkEnd w:id="515"/>
    <w:bookmarkStart w:name="z521" w:id="516"/>
    <w:p>
      <w:pPr>
        <w:spacing w:after="0"/>
        <w:ind w:left="0"/>
        <w:jc w:val="both"/>
      </w:pPr>
      <w:r>
        <w:rPr>
          <w:rFonts w:ascii="Times New Roman"/>
          <w:b w:val="false"/>
          <w:i w:val="false"/>
          <w:color w:val="000000"/>
          <w:sz w:val="28"/>
        </w:rPr>
        <w:t>
      "7) администратор;";</w:t>
      </w:r>
    </w:p>
    <w:bookmarkEnd w:id="516"/>
    <w:bookmarkStart w:name="z522" w:id="517"/>
    <w:p>
      <w:pPr>
        <w:spacing w:after="0"/>
        <w:ind w:left="0"/>
        <w:jc w:val="both"/>
      </w:pPr>
      <w:r>
        <w:rPr>
          <w:rFonts w:ascii="Times New Roman"/>
          <w:b w:val="false"/>
          <w:i w:val="false"/>
          <w:color w:val="000000"/>
          <w:sz w:val="28"/>
        </w:rPr>
        <w:t>
      подпункт 8) исключить;</w:t>
      </w:r>
    </w:p>
    <w:bookmarkEnd w:id="517"/>
    <w:bookmarkStart w:name="z523" w:id="518"/>
    <w:p>
      <w:pPr>
        <w:spacing w:after="0"/>
        <w:ind w:left="0"/>
        <w:jc w:val="both"/>
      </w:pPr>
      <w:r>
        <w:rPr>
          <w:rFonts w:ascii="Times New Roman"/>
          <w:b w:val="false"/>
          <w:i w:val="false"/>
          <w:color w:val="000000"/>
          <w:sz w:val="28"/>
        </w:rPr>
        <w:t>
      27) в статье 40:</w:t>
      </w:r>
    </w:p>
    <w:bookmarkEnd w:id="518"/>
    <w:bookmarkStart w:name="z524" w:id="519"/>
    <w:p>
      <w:pPr>
        <w:spacing w:after="0"/>
        <w:ind w:left="0"/>
        <w:jc w:val="both"/>
      </w:pPr>
      <w:r>
        <w:rPr>
          <w:rFonts w:ascii="Times New Roman"/>
          <w:b w:val="false"/>
          <w:i w:val="false"/>
          <w:color w:val="000000"/>
          <w:sz w:val="28"/>
        </w:rPr>
        <w:t>
      абзац первый пункта 1 изложить в следующей редакции:</w:t>
      </w:r>
    </w:p>
    <w:bookmarkEnd w:id="519"/>
    <w:bookmarkStart w:name="z525" w:id="520"/>
    <w:p>
      <w:pPr>
        <w:spacing w:after="0"/>
        <w:ind w:left="0"/>
        <w:jc w:val="both"/>
      </w:pPr>
      <w:r>
        <w:rPr>
          <w:rFonts w:ascii="Times New Roman"/>
          <w:b w:val="false"/>
          <w:i w:val="false"/>
          <w:color w:val="000000"/>
          <w:sz w:val="28"/>
        </w:rPr>
        <w:t>
      "1. Должник обращается в суд о применении реабилитационной процедуры или признании его банкротом на основании решения:";</w:t>
      </w:r>
    </w:p>
    <w:bookmarkEnd w:id="520"/>
    <w:bookmarkStart w:name="z526" w:id="521"/>
    <w:p>
      <w:pPr>
        <w:spacing w:after="0"/>
        <w:ind w:left="0"/>
        <w:jc w:val="both"/>
      </w:pPr>
      <w:r>
        <w:rPr>
          <w:rFonts w:ascii="Times New Roman"/>
          <w:b w:val="false"/>
          <w:i w:val="false"/>
          <w:color w:val="000000"/>
          <w:sz w:val="28"/>
        </w:rPr>
        <w:t>
      пункт 2 изложить в следующей редакции:</w:t>
      </w:r>
    </w:p>
    <w:bookmarkEnd w:id="521"/>
    <w:bookmarkStart w:name="z527" w:id="522"/>
    <w:p>
      <w:pPr>
        <w:spacing w:after="0"/>
        <w:ind w:left="0"/>
        <w:jc w:val="both"/>
      </w:pPr>
      <w:r>
        <w:rPr>
          <w:rFonts w:ascii="Times New Roman"/>
          <w:b w:val="false"/>
          <w:i w:val="false"/>
          <w:color w:val="000000"/>
          <w:sz w:val="28"/>
        </w:rPr>
        <w:t>
      "2. Должник обязан обратиться в суд с заявлением о признании его банкротом в случаях, установленных подпунктами 1) и 2) пункта 2 статьи 11 настоящего Закона.";</w:t>
      </w:r>
    </w:p>
    <w:bookmarkEnd w:id="522"/>
    <w:bookmarkStart w:name="z528" w:id="523"/>
    <w:p>
      <w:pPr>
        <w:spacing w:after="0"/>
        <w:ind w:left="0"/>
        <w:jc w:val="both"/>
      </w:pPr>
      <w:r>
        <w:rPr>
          <w:rFonts w:ascii="Times New Roman"/>
          <w:b w:val="false"/>
          <w:i w:val="false"/>
          <w:color w:val="000000"/>
          <w:sz w:val="28"/>
        </w:rPr>
        <w:t>
      28) в статье 41:</w:t>
      </w:r>
    </w:p>
    <w:bookmarkEnd w:id="523"/>
    <w:bookmarkStart w:name="z529" w:id="524"/>
    <w:p>
      <w:pPr>
        <w:spacing w:after="0"/>
        <w:ind w:left="0"/>
        <w:jc w:val="both"/>
      </w:pPr>
      <w:r>
        <w:rPr>
          <w:rFonts w:ascii="Times New Roman"/>
          <w:b w:val="false"/>
          <w:i w:val="false"/>
          <w:color w:val="000000"/>
          <w:sz w:val="28"/>
        </w:rPr>
        <w:t>
      пункт 1 изложить в следующей редакции:</w:t>
      </w:r>
    </w:p>
    <w:bookmarkEnd w:id="524"/>
    <w:bookmarkStart w:name="z530" w:id="525"/>
    <w:p>
      <w:pPr>
        <w:spacing w:after="0"/>
        <w:ind w:left="0"/>
        <w:jc w:val="both"/>
      </w:pPr>
      <w:r>
        <w:rPr>
          <w:rFonts w:ascii="Times New Roman"/>
          <w:b w:val="false"/>
          <w:i w:val="false"/>
          <w:color w:val="000000"/>
          <w:sz w:val="28"/>
        </w:rPr>
        <w:t>
      "1. Заявление должника подается в суд в письменной форме или форме электронного документа. Оно подписывается руководителем должника - юридического лица либо лицом, его заменяющим, в соответствии с учредительными документами либо должником - индивидуальным предпринимателем.";</w:t>
      </w:r>
    </w:p>
    <w:bookmarkEnd w:id="525"/>
    <w:bookmarkStart w:name="z531" w:id="526"/>
    <w:p>
      <w:pPr>
        <w:spacing w:after="0"/>
        <w:ind w:left="0"/>
        <w:jc w:val="both"/>
      </w:pPr>
      <w:r>
        <w:rPr>
          <w:rFonts w:ascii="Times New Roman"/>
          <w:b w:val="false"/>
          <w:i w:val="false"/>
          <w:color w:val="000000"/>
          <w:sz w:val="28"/>
        </w:rPr>
        <w:t>
      подпункт 5) части первой пункта 2 изложить в следующей редакции:</w:t>
      </w:r>
    </w:p>
    <w:bookmarkEnd w:id="526"/>
    <w:bookmarkStart w:name="z532" w:id="527"/>
    <w:p>
      <w:pPr>
        <w:spacing w:after="0"/>
        <w:ind w:left="0"/>
        <w:jc w:val="both"/>
      </w:pPr>
      <w:r>
        <w:rPr>
          <w:rFonts w:ascii="Times New Roman"/>
          <w:b w:val="false"/>
          <w:i w:val="false"/>
          <w:color w:val="000000"/>
          <w:sz w:val="28"/>
        </w:rPr>
        <w:t>
      "5) информацию об отношении деятельности к сфере естественной монополии;";</w:t>
      </w:r>
    </w:p>
    <w:bookmarkEnd w:id="527"/>
    <w:bookmarkStart w:name="z533" w:id="528"/>
    <w:p>
      <w:pPr>
        <w:spacing w:after="0"/>
        <w:ind w:left="0"/>
        <w:jc w:val="both"/>
      </w:pPr>
      <w:r>
        <w:rPr>
          <w:rFonts w:ascii="Times New Roman"/>
          <w:b w:val="false"/>
          <w:i w:val="false"/>
          <w:color w:val="000000"/>
          <w:sz w:val="28"/>
        </w:rPr>
        <w:t>
      29) в статье 42:</w:t>
      </w:r>
    </w:p>
    <w:bookmarkEnd w:id="528"/>
    <w:bookmarkStart w:name="z534" w:id="529"/>
    <w:p>
      <w:pPr>
        <w:spacing w:after="0"/>
        <w:ind w:left="0"/>
        <w:jc w:val="both"/>
      </w:pPr>
      <w:r>
        <w:rPr>
          <w:rFonts w:ascii="Times New Roman"/>
          <w:b w:val="false"/>
          <w:i w:val="false"/>
          <w:color w:val="000000"/>
          <w:sz w:val="28"/>
        </w:rPr>
        <w:t>
      подпункт 2) пункта 1 изложить в следующей редакции:</w:t>
      </w:r>
    </w:p>
    <w:bookmarkEnd w:id="529"/>
    <w:bookmarkStart w:name="z535" w:id="530"/>
    <w:p>
      <w:pPr>
        <w:spacing w:after="0"/>
        <w:ind w:left="0"/>
        <w:jc w:val="both"/>
      </w:pPr>
      <w:r>
        <w:rPr>
          <w:rFonts w:ascii="Times New Roman"/>
          <w:b w:val="false"/>
          <w:i w:val="false"/>
          <w:color w:val="000000"/>
          <w:sz w:val="28"/>
        </w:rPr>
        <w:t>
      "2) наличие признака его несостоятельности, установленного частью второй пункта 5 статьи 4 настоящего Закона;";</w:t>
      </w:r>
    </w:p>
    <w:bookmarkEnd w:id="530"/>
    <w:bookmarkStart w:name="z536" w:id="531"/>
    <w:p>
      <w:pPr>
        <w:spacing w:after="0"/>
        <w:ind w:left="0"/>
        <w:jc w:val="both"/>
      </w:pPr>
      <w:r>
        <w:rPr>
          <w:rFonts w:ascii="Times New Roman"/>
          <w:b w:val="false"/>
          <w:i w:val="false"/>
          <w:color w:val="000000"/>
          <w:sz w:val="28"/>
        </w:rPr>
        <w:t>
      подпункты 3), 5) и 7) пункта 2 изложить в следующей редакции:</w:t>
      </w:r>
    </w:p>
    <w:bookmarkEnd w:id="531"/>
    <w:bookmarkStart w:name="z537" w:id="532"/>
    <w:p>
      <w:pPr>
        <w:spacing w:after="0"/>
        <w:ind w:left="0"/>
        <w:jc w:val="both"/>
      </w:pPr>
      <w:r>
        <w:rPr>
          <w:rFonts w:ascii="Times New Roman"/>
          <w:b w:val="false"/>
          <w:i w:val="false"/>
          <w:color w:val="000000"/>
          <w:sz w:val="28"/>
        </w:rPr>
        <w:t>
      "3) протокол собрания (конференции) кредиторов по оплате труда (при наличии таких кредиторов), на котором тайным голосованием избран их представитель для участия в деле о банкротстве;";</w:t>
      </w:r>
    </w:p>
    <w:bookmarkEnd w:id="532"/>
    <w:bookmarkStart w:name="z538" w:id="533"/>
    <w:p>
      <w:pPr>
        <w:spacing w:after="0"/>
        <w:ind w:left="0"/>
        <w:jc w:val="both"/>
      </w:pP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представляемое им в срок, не превышающий семи рабочих дней с даты получения письменного уведомления должника об обращении в суд о признании его банкротом, если должник является субъектом естественной монополии;";</w:t>
      </w:r>
    </w:p>
    <w:bookmarkEnd w:id="533"/>
    <w:bookmarkStart w:name="z539" w:id="534"/>
    <w:p>
      <w:pPr>
        <w:spacing w:after="0"/>
        <w:ind w:left="0"/>
        <w:jc w:val="both"/>
      </w:pPr>
      <w:r>
        <w:rPr>
          <w:rFonts w:ascii="Times New Roman"/>
          <w:b w:val="false"/>
          <w:i w:val="false"/>
          <w:color w:val="000000"/>
          <w:sz w:val="28"/>
        </w:rPr>
        <w:t>
      "7) сведения о принятых к производству судами исков к должнику, заявлений о вынесении судебного приказа, а также требованиях, предъявленных к бесспорному (безакцептному) списанию.";</w:t>
      </w:r>
    </w:p>
    <w:bookmarkEnd w:id="534"/>
    <w:bookmarkStart w:name="z540" w:id="535"/>
    <w:p>
      <w:pPr>
        <w:spacing w:after="0"/>
        <w:ind w:left="0"/>
        <w:jc w:val="both"/>
      </w:pPr>
      <w:r>
        <w:rPr>
          <w:rFonts w:ascii="Times New Roman"/>
          <w:b w:val="false"/>
          <w:i w:val="false"/>
          <w:color w:val="000000"/>
          <w:sz w:val="28"/>
        </w:rPr>
        <w:t>
      в пункте 4:</w:t>
      </w:r>
    </w:p>
    <w:bookmarkEnd w:id="535"/>
    <w:bookmarkStart w:name="z541" w:id="536"/>
    <w:p>
      <w:pPr>
        <w:spacing w:after="0"/>
        <w:ind w:left="0"/>
        <w:jc w:val="both"/>
      </w:pPr>
      <w:r>
        <w:rPr>
          <w:rFonts w:ascii="Times New Roman"/>
          <w:b w:val="false"/>
          <w:i w:val="false"/>
          <w:color w:val="000000"/>
          <w:sz w:val="28"/>
        </w:rPr>
        <w:t>
      подпункт 2) изложить в следующей редакции:</w:t>
      </w:r>
    </w:p>
    <w:bookmarkEnd w:id="536"/>
    <w:bookmarkStart w:name="z542" w:id="537"/>
    <w:p>
      <w:pPr>
        <w:spacing w:after="0"/>
        <w:ind w:left="0"/>
        <w:jc w:val="both"/>
      </w:pPr>
      <w:r>
        <w:rPr>
          <w:rFonts w:ascii="Times New Roman"/>
          <w:b w:val="false"/>
          <w:i w:val="false"/>
          <w:color w:val="000000"/>
          <w:sz w:val="28"/>
        </w:rPr>
        <w:t>
      "2) наличие задолженности, размер и сроки образования которой являются основанием для обращения должника с заявлением о применении</w:t>
      </w:r>
    </w:p>
    <w:bookmarkEnd w:id="537"/>
    <w:bookmarkStart w:name="z543" w:id="538"/>
    <w:p>
      <w:pPr>
        <w:spacing w:after="0"/>
        <w:ind w:left="0"/>
        <w:jc w:val="both"/>
      </w:pPr>
      <w:r>
        <w:rPr>
          <w:rFonts w:ascii="Times New Roman"/>
          <w:b w:val="false"/>
          <w:i w:val="false"/>
          <w:color w:val="000000"/>
          <w:sz w:val="28"/>
        </w:rPr>
        <w:t>
      реабилитационной процедуры в соответствии с пунктом 4 статьи 5 настоящего Закона;";</w:t>
      </w:r>
    </w:p>
    <w:bookmarkEnd w:id="538"/>
    <w:bookmarkStart w:name="z544" w:id="539"/>
    <w:p>
      <w:pPr>
        <w:spacing w:after="0"/>
        <w:ind w:left="0"/>
        <w:jc w:val="both"/>
      </w:pPr>
      <w:r>
        <w:rPr>
          <w:rFonts w:ascii="Times New Roman"/>
          <w:b w:val="false"/>
          <w:i w:val="false"/>
          <w:color w:val="000000"/>
          <w:sz w:val="28"/>
        </w:rPr>
        <w:t>
      дополнить подпунктом 2-1) следующего содержания:</w:t>
      </w:r>
    </w:p>
    <w:bookmarkEnd w:id="539"/>
    <w:bookmarkStart w:name="z545" w:id="540"/>
    <w:p>
      <w:pPr>
        <w:spacing w:after="0"/>
        <w:ind w:left="0"/>
        <w:jc w:val="both"/>
      </w:pPr>
      <w:r>
        <w:rPr>
          <w:rFonts w:ascii="Times New Roman"/>
          <w:b w:val="false"/>
          <w:i w:val="false"/>
          <w:color w:val="000000"/>
          <w:sz w:val="28"/>
        </w:rPr>
        <w:t>
      "2-1) отсутствие признака несостоятельности, установленного частью второй пункта 5 статьи 4 настоящего Закона;";</w:t>
      </w:r>
    </w:p>
    <w:bookmarkEnd w:id="540"/>
    <w:bookmarkStart w:name="z546" w:id="541"/>
    <w:p>
      <w:pPr>
        <w:spacing w:after="0"/>
        <w:ind w:left="0"/>
        <w:jc w:val="both"/>
      </w:pPr>
      <w:r>
        <w:rPr>
          <w:rFonts w:ascii="Times New Roman"/>
          <w:b w:val="false"/>
          <w:i w:val="false"/>
          <w:color w:val="000000"/>
          <w:sz w:val="28"/>
        </w:rPr>
        <w:t>
      подпункт 2) пункта 5 изложить в следующей редакции:</w:t>
      </w:r>
    </w:p>
    <w:bookmarkEnd w:id="541"/>
    <w:bookmarkStart w:name="z547" w:id="542"/>
    <w:p>
      <w:pPr>
        <w:spacing w:after="0"/>
        <w:ind w:left="0"/>
        <w:jc w:val="both"/>
      </w:pPr>
      <w:r>
        <w:rPr>
          <w:rFonts w:ascii="Times New Roman"/>
          <w:b w:val="false"/>
          <w:i w:val="false"/>
          <w:color w:val="000000"/>
          <w:sz w:val="28"/>
        </w:rPr>
        <w:t>
      "2) финансовая отчетность на дату подачи заявления,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w:t>
      </w:r>
    </w:p>
    <w:bookmarkEnd w:id="542"/>
    <w:bookmarkStart w:name="z548" w:id="543"/>
    <w:p>
      <w:pPr>
        <w:spacing w:after="0"/>
        <w:ind w:left="0"/>
        <w:jc w:val="both"/>
      </w:pPr>
      <w:r>
        <w:rPr>
          <w:rFonts w:ascii="Times New Roman"/>
          <w:b w:val="false"/>
          <w:i w:val="false"/>
          <w:color w:val="000000"/>
          <w:sz w:val="28"/>
        </w:rPr>
        <w:t>
      30) статью 43 исключить;</w:t>
      </w:r>
    </w:p>
    <w:bookmarkEnd w:id="543"/>
    <w:bookmarkStart w:name="z549" w:id="544"/>
    <w:p>
      <w:pPr>
        <w:spacing w:after="0"/>
        <w:ind w:left="0"/>
        <w:jc w:val="both"/>
      </w:pPr>
      <w:r>
        <w:rPr>
          <w:rFonts w:ascii="Times New Roman"/>
          <w:b w:val="false"/>
          <w:i w:val="false"/>
          <w:color w:val="000000"/>
          <w:sz w:val="28"/>
        </w:rPr>
        <w:t>
      31) подпункт 9) пункта 2 и пункт 4 статьи 44 исключить;</w:t>
      </w:r>
    </w:p>
    <w:bookmarkEnd w:id="544"/>
    <w:bookmarkStart w:name="z550" w:id="545"/>
    <w:p>
      <w:pPr>
        <w:spacing w:after="0"/>
        <w:ind w:left="0"/>
        <w:jc w:val="both"/>
      </w:pPr>
      <w:r>
        <w:rPr>
          <w:rFonts w:ascii="Times New Roman"/>
          <w:b w:val="false"/>
          <w:i w:val="false"/>
          <w:color w:val="000000"/>
          <w:sz w:val="28"/>
        </w:rPr>
        <w:t>
      32) в статье 45:</w:t>
      </w:r>
    </w:p>
    <w:bookmarkEnd w:id="545"/>
    <w:bookmarkStart w:name="z551" w:id="546"/>
    <w:p>
      <w:pPr>
        <w:spacing w:after="0"/>
        <w:ind w:left="0"/>
        <w:jc w:val="both"/>
      </w:pPr>
      <w:r>
        <w:rPr>
          <w:rFonts w:ascii="Times New Roman"/>
          <w:b w:val="false"/>
          <w:i w:val="false"/>
          <w:color w:val="000000"/>
          <w:sz w:val="28"/>
        </w:rPr>
        <w:t>
      в пункте 1:</w:t>
      </w:r>
    </w:p>
    <w:bookmarkEnd w:id="546"/>
    <w:bookmarkStart w:name="z552" w:id="547"/>
    <w:p>
      <w:pPr>
        <w:spacing w:after="0"/>
        <w:ind w:left="0"/>
        <w:jc w:val="both"/>
      </w:pPr>
      <w:r>
        <w:rPr>
          <w:rFonts w:ascii="Times New Roman"/>
          <w:b w:val="false"/>
          <w:i w:val="false"/>
          <w:color w:val="000000"/>
          <w:sz w:val="28"/>
        </w:rPr>
        <w:t>
      подпункт 5) исключить;</w:t>
      </w:r>
    </w:p>
    <w:bookmarkEnd w:id="547"/>
    <w:bookmarkStart w:name="z553" w:id="548"/>
    <w:p>
      <w:pPr>
        <w:spacing w:after="0"/>
        <w:ind w:left="0"/>
        <w:jc w:val="both"/>
      </w:pPr>
      <w:r>
        <w:rPr>
          <w:rFonts w:ascii="Times New Roman"/>
          <w:b w:val="false"/>
          <w:i w:val="false"/>
          <w:color w:val="000000"/>
          <w:sz w:val="28"/>
        </w:rPr>
        <w:t>
      подпункт 6) изложить в следующей редакции:</w:t>
      </w:r>
    </w:p>
    <w:bookmarkEnd w:id="548"/>
    <w:bookmarkStart w:name="z554" w:id="549"/>
    <w:p>
      <w:pPr>
        <w:spacing w:after="0"/>
        <w:ind w:left="0"/>
        <w:jc w:val="both"/>
      </w:pPr>
      <w:r>
        <w:rPr>
          <w:rFonts w:ascii="Times New Roman"/>
          <w:b w:val="false"/>
          <w:i w:val="false"/>
          <w:color w:val="000000"/>
          <w:sz w:val="28"/>
        </w:rPr>
        <w:t>
      "6) иные обстоятельства (при наличии), на которых основывается заявление кредитора.";</w:t>
      </w:r>
    </w:p>
    <w:bookmarkEnd w:id="549"/>
    <w:bookmarkStart w:name="z555" w:id="550"/>
    <w:p>
      <w:pPr>
        <w:spacing w:after="0"/>
        <w:ind w:left="0"/>
        <w:jc w:val="both"/>
      </w:pPr>
      <w:r>
        <w:rPr>
          <w:rFonts w:ascii="Times New Roman"/>
          <w:b w:val="false"/>
          <w:i w:val="false"/>
          <w:color w:val="000000"/>
          <w:sz w:val="28"/>
        </w:rPr>
        <w:t>
      пункт 2 исключить;</w:t>
      </w:r>
    </w:p>
    <w:bookmarkEnd w:id="550"/>
    <w:bookmarkStart w:name="z556" w:id="551"/>
    <w:p>
      <w:pPr>
        <w:spacing w:after="0"/>
        <w:ind w:left="0"/>
        <w:jc w:val="both"/>
      </w:pPr>
      <w:r>
        <w:rPr>
          <w:rFonts w:ascii="Times New Roman"/>
          <w:b w:val="false"/>
          <w:i w:val="false"/>
          <w:color w:val="000000"/>
          <w:sz w:val="28"/>
        </w:rPr>
        <w:t>
      33) дополнить статьей 45-1 следующего содержания:</w:t>
      </w:r>
    </w:p>
    <w:bookmarkEnd w:id="551"/>
    <w:bookmarkStart w:name="z557" w:id="552"/>
    <w:p>
      <w:pPr>
        <w:spacing w:after="0"/>
        <w:ind w:left="0"/>
        <w:jc w:val="both"/>
      </w:pPr>
      <w:r>
        <w:rPr>
          <w:rFonts w:ascii="Times New Roman"/>
          <w:b w:val="false"/>
          <w:i w:val="false"/>
          <w:color w:val="000000"/>
          <w:sz w:val="28"/>
        </w:rPr>
        <w:t>
      "Статья 45-1. Возвращение заявления должника или кредитора (кредиторов) без рассмотрения</w:t>
      </w:r>
    </w:p>
    <w:bookmarkEnd w:id="552"/>
    <w:bookmarkStart w:name="z558" w:id="553"/>
    <w:p>
      <w:pPr>
        <w:spacing w:after="0"/>
        <w:ind w:left="0"/>
        <w:jc w:val="both"/>
      </w:pPr>
      <w:r>
        <w:rPr>
          <w:rFonts w:ascii="Times New Roman"/>
          <w:b w:val="false"/>
          <w:i w:val="false"/>
          <w:color w:val="000000"/>
          <w:sz w:val="28"/>
        </w:rPr>
        <w:t>
      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статьями 41 и 42 настоящего Закона, является основанием для возвращения судом заявления без рассмотрения.</w:t>
      </w:r>
    </w:p>
    <w:bookmarkEnd w:id="553"/>
    <w:bookmarkStart w:name="z559" w:id="554"/>
    <w:p>
      <w:pPr>
        <w:spacing w:after="0"/>
        <w:ind w:left="0"/>
        <w:jc w:val="both"/>
      </w:pPr>
      <w:r>
        <w:rPr>
          <w:rFonts w:ascii="Times New Roman"/>
          <w:b w:val="false"/>
          <w:i w:val="false"/>
          <w:color w:val="000000"/>
          <w:sz w:val="28"/>
        </w:rPr>
        <w:t>
      2. В случаях, когда обращение в суд с заявлением о признании банкротом является обязательным для должника в соответствии с настоящим Законом и к заявлению не приложены необходимые документы, такое заявление принимается судом к производству, а недостающие документы потребуются судом в порядке подготовки дела к судебному разбирательству.</w:t>
      </w:r>
    </w:p>
    <w:bookmarkEnd w:id="554"/>
    <w:bookmarkStart w:name="z560" w:id="555"/>
    <w:p>
      <w:pPr>
        <w:spacing w:after="0"/>
        <w:ind w:left="0"/>
        <w:jc w:val="both"/>
      </w:pPr>
      <w:r>
        <w:rPr>
          <w:rFonts w:ascii="Times New Roman"/>
          <w:b w:val="false"/>
          <w:i w:val="false"/>
          <w:color w:val="000000"/>
          <w:sz w:val="28"/>
        </w:rPr>
        <w:t>
      3. Заявление кредитора (кредиторов), не соответствующее требованиям, предусмотренным пунктами 2 и 3 статьи 44 настоящего Закона, а также поданное без приложения необходимых документов, возвращается судом без рассмотрения.";</w:t>
      </w:r>
    </w:p>
    <w:bookmarkEnd w:id="555"/>
    <w:bookmarkStart w:name="z561" w:id="556"/>
    <w:p>
      <w:pPr>
        <w:spacing w:after="0"/>
        <w:ind w:left="0"/>
        <w:jc w:val="both"/>
      </w:pPr>
      <w:r>
        <w:rPr>
          <w:rFonts w:ascii="Times New Roman"/>
          <w:b w:val="false"/>
          <w:i w:val="false"/>
          <w:color w:val="000000"/>
          <w:sz w:val="28"/>
        </w:rPr>
        <w:t>
      34) подпункт 1) пункта 1 статьи 47 изложить в следующей редакции:</w:t>
      </w:r>
    </w:p>
    <w:bookmarkEnd w:id="556"/>
    <w:bookmarkStart w:name="z562" w:id="557"/>
    <w:p>
      <w:pPr>
        <w:spacing w:after="0"/>
        <w:ind w:left="0"/>
        <w:jc w:val="both"/>
      </w:pPr>
      <w:r>
        <w:rPr>
          <w:rFonts w:ascii="Times New Roman"/>
          <w:b w:val="false"/>
          <w:i w:val="false"/>
          <w:color w:val="000000"/>
          <w:sz w:val="28"/>
        </w:rPr>
        <w:t>
      "1) когда им обнаружены признаки причинения имущественного ущерба интересам кредиторов;";</w:t>
      </w:r>
    </w:p>
    <w:bookmarkEnd w:id="557"/>
    <w:bookmarkStart w:name="z563" w:id="558"/>
    <w:p>
      <w:pPr>
        <w:spacing w:after="0"/>
        <w:ind w:left="0"/>
        <w:jc w:val="both"/>
      </w:pPr>
      <w:r>
        <w:rPr>
          <w:rFonts w:ascii="Times New Roman"/>
          <w:b w:val="false"/>
          <w:i w:val="false"/>
          <w:color w:val="000000"/>
          <w:sz w:val="28"/>
        </w:rPr>
        <w:t>
      35) в статье 48:</w:t>
      </w:r>
    </w:p>
    <w:bookmarkEnd w:id="558"/>
    <w:bookmarkStart w:name="z564" w:id="559"/>
    <w:p>
      <w:pPr>
        <w:spacing w:after="0"/>
        <w:ind w:left="0"/>
        <w:jc w:val="both"/>
      </w:pPr>
      <w:r>
        <w:rPr>
          <w:rFonts w:ascii="Times New Roman"/>
          <w:b w:val="false"/>
          <w:i w:val="false"/>
          <w:color w:val="000000"/>
          <w:sz w:val="28"/>
        </w:rPr>
        <w:t>
      часть первую пункта 1 изложить в следующей редакции:</w:t>
      </w:r>
    </w:p>
    <w:bookmarkEnd w:id="559"/>
    <w:bookmarkStart w:name="z565" w:id="560"/>
    <w:p>
      <w:pPr>
        <w:spacing w:after="0"/>
        <w:ind w:left="0"/>
        <w:jc w:val="both"/>
      </w:pPr>
      <w:r>
        <w:rPr>
          <w:rFonts w:ascii="Times New Roman"/>
          <w:b w:val="false"/>
          <w:i w:val="false"/>
          <w:color w:val="000000"/>
          <w:sz w:val="28"/>
        </w:rPr>
        <w:t>
      "1.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после поступления заявления 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
    <w:bookmarkEnd w:id="560"/>
    <w:bookmarkStart w:name="z566" w:id="561"/>
    <w:p>
      <w:pPr>
        <w:spacing w:after="0"/>
        <w:ind w:left="0"/>
        <w:jc w:val="both"/>
      </w:pPr>
      <w:r>
        <w:rPr>
          <w:rFonts w:ascii="Times New Roman"/>
          <w:b w:val="false"/>
          <w:i w:val="false"/>
          <w:color w:val="000000"/>
          <w:sz w:val="28"/>
        </w:rPr>
        <w:t>
      пункт 3 изложить в следующей редакции:</w:t>
      </w:r>
    </w:p>
    <w:bookmarkEnd w:id="561"/>
    <w:bookmarkStart w:name="z567" w:id="562"/>
    <w:p>
      <w:pPr>
        <w:spacing w:after="0"/>
        <w:ind w:left="0"/>
        <w:jc w:val="both"/>
      </w:pPr>
      <w:r>
        <w:rPr>
          <w:rFonts w:ascii="Times New Roman"/>
          <w:b w:val="false"/>
          <w:i w:val="false"/>
          <w:color w:val="000000"/>
          <w:sz w:val="28"/>
        </w:rPr>
        <w:t>
      "3. Суд в течение двух рабочих дней со дня вынесения определения о возбуждении дела о банкротстве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bookmarkEnd w:id="562"/>
    <w:bookmarkStart w:name="z568" w:id="563"/>
    <w:p>
      <w:pPr>
        <w:spacing w:after="0"/>
        <w:ind w:left="0"/>
        <w:jc w:val="both"/>
      </w:pPr>
      <w:r>
        <w:rPr>
          <w:rFonts w:ascii="Times New Roman"/>
          <w:b w:val="false"/>
          <w:i w:val="false"/>
          <w:color w:val="000000"/>
          <w:sz w:val="28"/>
        </w:rPr>
        <w:t>
      Выбор кандидатуры временного управляющего осуществляется судом с учетом результатов его деятельности, отраженных в рейтинге администраторов.</w:t>
      </w:r>
    </w:p>
    <w:bookmarkEnd w:id="563"/>
    <w:bookmarkStart w:name="z569" w:id="564"/>
    <w:p>
      <w:pPr>
        <w:spacing w:after="0"/>
        <w:ind w:left="0"/>
        <w:jc w:val="both"/>
      </w:pPr>
      <w:r>
        <w:rPr>
          <w:rFonts w:ascii="Times New Roman"/>
          <w:b w:val="false"/>
          <w:i w:val="false"/>
          <w:color w:val="000000"/>
          <w:sz w:val="28"/>
        </w:rPr>
        <w:t>
      При возбуждении производства по делу о банкротстве должника, осуществляющего деятельность по организации долевого участия в жилищнохМ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bookmarkEnd w:id="564"/>
    <w:bookmarkStart w:name="z570" w:id="565"/>
    <w:p>
      <w:pPr>
        <w:spacing w:after="0"/>
        <w:ind w:left="0"/>
        <w:jc w:val="both"/>
      </w:pPr>
      <w:r>
        <w:rPr>
          <w:rFonts w:ascii="Times New Roman"/>
          <w:b w:val="false"/>
          <w:i w:val="false"/>
          <w:color w:val="000000"/>
          <w:sz w:val="28"/>
        </w:rPr>
        <w:t>
      часть вторую пункта 5 изложить в следующей редакции:</w:t>
      </w:r>
    </w:p>
    <w:bookmarkEnd w:id="565"/>
    <w:bookmarkStart w:name="z571" w:id="566"/>
    <w:p>
      <w:pPr>
        <w:spacing w:after="0"/>
        <w:ind w:left="0"/>
        <w:jc w:val="both"/>
      </w:pPr>
      <w:r>
        <w:rPr>
          <w:rFonts w:ascii="Times New Roman"/>
          <w:b w:val="false"/>
          <w:i w:val="false"/>
          <w:color w:val="000000"/>
          <w:sz w:val="28"/>
        </w:rPr>
        <w:t>
      "Суд в течение одного рабочего дня, следующего за днем отстранения временного управляющего в порядке, установленном настоящим Законом, назначает другого временного управляющего.";</w:t>
      </w:r>
    </w:p>
    <w:bookmarkEnd w:id="566"/>
    <w:bookmarkStart w:name="z572" w:id="567"/>
    <w:p>
      <w:pPr>
        <w:spacing w:after="0"/>
        <w:ind w:left="0"/>
        <w:jc w:val="both"/>
      </w:pPr>
      <w:r>
        <w:rPr>
          <w:rFonts w:ascii="Times New Roman"/>
          <w:b w:val="false"/>
          <w:i w:val="false"/>
          <w:color w:val="000000"/>
          <w:sz w:val="28"/>
        </w:rPr>
        <w:t>
      36) статью 49 изложить в следующей редакции:</w:t>
      </w:r>
    </w:p>
    <w:bookmarkEnd w:id="567"/>
    <w:bookmarkStart w:name="z573" w:id="568"/>
    <w:p>
      <w:pPr>
        <w:spacing w:after="0"/>
        <w:ind w:left="0"/>
        <w:jc w:val="both"/>
      </w:pPr>
      <w:r>
        <w:rPr>
          <w:rFonts w:ascii="Times New Roman"/>
          <w:b w:val="false"/>
          <w:i w:val="false"/>
          <w:color w:val="000000"/>
          <w:sz w:val="28"/>
        </w:rPr>
        <w:t>
      "Статья 49. Заключение временного управляющего</w:t>
      </w:r>
    </w:p>
    <w:bookmarkEnd w:id="568"/>
    <w:bookmarkStart w:name="z574" w:id="569"/>
    <w:p>
      <w:pPr>
        <w:spacing w:after="0"/>
        <w:ind w:left="0"/>
        <w:jc w:val="both"/>
      </w:pPr>
      <w:r>
        <w:rPr>
          <w:rFonts w:ascii="Times New Roman"/>
          <w:b w:val="false"/>
          <w:i w:val="false"/>
          <w:color w:val="000000"/>
          <w:sz w:val="28"/>
        </w:rPr>
        <w:t>
      По результатам осуществления сбора сведений о финансовом состоянии должника временный управляющий в случае, установленном частью второй пункта 4 статьи 48 настоящего Закона, составляет заключение аналитического характера, содержащее один из нижеперечисленных выводов:</w:t>
      </w:r>
    </w:p>
    <w:bookmarkEnd w:id="569"/>
    <w:bookmarkStart w:name="z575" w:id="570"/>
    <w:p>
      <w:pPr>
        <w:spacing w:after="0"/>
        <w:ind w:left="0"/>
        <w:jc w:val="both"/>
      </w:pPr>
      <w:r>
        <w:rPr>
          <w:rFonts w:ascii="Times New Roman"/>
          <w:b w:val="false"/>
          <w:i w:val="false"/>
          <w:color w:val="000000"/>
          <w:sz w:val="28"/>
        </w:rPr>
        <w:t>
      1) должник не имеет признаков несостоятельности, требования кредитора о признании должника банкротом являются необоснованными;</w:t>
      </w:r>
    </w:p>
    <w:bookmarkEnd w:id="570"/>
    <w:bookmarkStart w:name="z576" w:id="571"/>
    <w:p>
      <w:pPr>
        <w:spacing w:after="0"/>
        <w:ind w:left="0"/>
        <w:jc w:val="both"/>
      </w:pPr>
      <w:r>
        <w:rPr>
          <w:rFonts w:ascii="Times New Roman"/>
          <w:b w:val="false"/>
          <w:i w:val="false"/>
          <w:color w:val="000000"/>
          <w:sz w:val="28"/>
        </w:rPr>
        <w:t>
      2) должник имеет признаки несостоятельности и основания для признания его банкротом;</w:t>
      </w:r>
    </w:p>
    <w:bookmarkEnd w:id="571"/>
    <w:bookmarkStart w:name="z577" w:id="572"/>
    <w:p>
      <w:pPr>
        <w:spacing w:after="0"/>
        <w:ind w:left="0"/>
        <w:jc w:val="both"/>
      </w:pPr>
      <w:r>
        <w:rPr>
          <w:rFonts w:ascii="Times New Roman"/>
          <w:b w:val="false"/>
          <w:i w:val="false"/>
          <w:color w:val="000000"/>
          <w:sz w:val="28"/>
        </w:rPr>
        <w:t>
      3) должник не имеет признаков несостоятельности, но имеются основания для применения реабилитационной процедуры;</w:t>
      </w:r>
    </w:p>
    <w:bookmarkEnd w:id="572"/>
    <w:bookmarkStart w:name="z578" w:id="573"/>
    <w:p>
      <w:pPr>
        <w:spacing w:after="0"/>
        <w:ind w:left="0"/>
        <w:jc w:val="both"/>
      </w:pPr>
      <w:r>
        <w:rPr>
          <w:rFonts w:ascii="Times New Roman"/>
          <w:b w:val="false"/>
          <w:i w:val="false"/>
          <w:color w:val="000000"/>
          <w:sz w:val="28"/>
        </w:rPr>
        <w:t>
      5) отсутствуют другие кредиторы у должника, кроме заявителя;</w:t>
      </w:r>
    </w:p>
    <w:bookmarkEnd w:id="573"/>
    <w:bookmarkStart w:name="z579" w:id="574"/>
    <w:p>
      <w:pPr>
        <w:spacing w:after="0"/>
        <w:ind w:left="0"/>
        <w:jc w:val="both"/>
      </w:pPr>
      <w:r>
        <w:rPr>
          <w:rFonts w:ascii="Times New Roman"/>
          <w:b w:val="false"/>
          <w:i w:val="false"/>
          <w:color w:val="000000"/>
          <w:sz w:val="28"/>
        </w:rPr>
        <w:t>
      6) должником не предоставлен доступ временному управляющему к учетной документации, что препятствует составлению заключения.</w:t>
      </w:r>
    </w:p>
    <w:bookmarkEnd w:id="574"/>
    <w:bookmarkStart w:name="z580" w:id="575"/>
    <w:p>
      <w:pPr>
        <w:spacing w:after="0"/>
        <w:ind w:left="0"/>
        <w:jc w:val="both"/>
      </w:pPr>
      <w:r>
        <w:rPr>
          <w:rFonts w:ascii="Times New Roman"/>
          <w:b w:val="false"/>
          <w:i w:val="false"/>
          <w:color w:val="000000"/>
          <w:sz w:val="28"/>
        </w:rPr>
        <w:t>
      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bookmarkEnd w:id="575"/>
    <w:bookmarkStart w:name="z581" w:id="576"/>
    <w:p>
      <w:pPr>
        <w:spacing w:after="0"/>
        <w:ind w:left="0"/>
        <w:jc w:val="both"/>
      </w:pPr>
      <w:r>
        <w:rPr>
          <w:rFonts w:ascii="Times New Roman"/>
          <w:b w:val="false"/>
          <w:i w:val="false"/>
          <w:color w:val="000000"/>
          <w:sz w:val="28"/>
        </w:rPr>
        <w:t>
      37) в статье 50:</w:t>
      </w:r>
    </w:p>
    <w:bookmarkEnd w:id="576"/>
    <w:bookmarkStart w:name="z582" w:id="577"/>
    <w:p>
      <w:pPr>
        <w:spacing w:after="0"/>
        <w:ind w:left="0"/>
        <w:jc w:val="both"/>
      </w:pPr>
      <w:r>
        <w:rPr>
          <w:rFonts w:ascii="Times New Roman"/>
          <w:b w:val="false"/>
          <w:i w:val="false"/>
          <w:color w:val="000000"/>
          <w:sz w:val="28"/>
        </w:rPr>
        <w:t>
      в пункте 1:</w:t>
      </w:r>
    </w:p>
    <w:bookmarkEnd w:id="577"/>
    <w:bookmarkStart w:name="z583" w:id="578"/>
    <w:p>
      <w:pPr>
        <w:spacing w:after="0"/>
        <w:ind w:left="0"/>
        <w:jc w:val="both"/>
      </w:pPr>
      <w:r>
        <w:rPr>
          <w:rFonts w:ascii="Times New Roman"/>
          <w:b w:val="false"/>
          <w:i w:val="false"/>
          <w:color w:val="000000"/>
          <w:sz w:val="28"/>
        </w:rPr>
        <w:t>
      абзац первый, подпункты 1) и 2) изложить в следующей редакции:</w:t>
      </w:r>
    </w:p>
    <w:bookmarkEnd w:id="578"/>
    <w:bookmarkStart w:name="z584" w:id="579"/>
    <w:p>
      <w:pPr>
        <w:spacing w:after="0"/>
        <w:ind w:left="0"/>
        <w:jc w:val="both"/>
      </w:pPr>
      <w:r>
        <w:rPr>
          <w:rFonts w:ascii="Times New Roman"/>
          <w:b w:val="false"/>
          <w:i w:val="false"/>
          <w:color w:val="000000"/>
          <w:sz w:val="28"/>
        </w:rPr>
        <w:t>
      "1. С даты вынесения определения о возбуждении производства по делу о реабилитации или банкротстве:</w:t>
      </w:r>
    </w:p>
    <w:bookmarkEnd w:id="579"/>
    <w:bookmarkStart w:name="z585" w:id="580"/>
    <w:p>
      <w:pPr>
        <w:spacing w:after="0"/>
        <w:ind w:left="0"/>
        <w:jc w:val="both"/>
      </w:pP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(активов) вне рамок обычных коммерческих операций, если иное не предусмотрено настоящим Законом.</w:t>
      </w:r>
    </w:p>
    <w:bookmarkEnd w:id="580"/>
    <w:bookmarkStart w:name="z586" w:id="581"/>
    <w:p>
      <w:pPr>
        <w:spacing w:after="0"/>
        <w:ind w:left="0"/>
        <w:jc w:val="both"/>
      </w:pPr>
      <w:r>
        <w:rPr>
          <w:rFonts w:ascii="Times New Roman"/>
          <w:b w:val="false"/>
          <w:i w:val="false"/>
          <w:color w:val="000000"/>
          <w:sz w:val="28"/>
        </w:rPr>
        <w:t>
      Использование и реализация имущества (активов) вне рамок обычных коммерческих операций в период рассмотрения дела о банкротстве возможны при условии их согласования с временным управляющим;</w:t>
      </w:r>
    </w:p>
    <w:bookmarkEnd w:id="581"/>
    <w:bookmarkStart w:name="z587" w:id="582"/>
    <w:p>
      <w:pPr>
        <w:spacing w:after="0"/>
        <w:ind w:left="0"/>
        <w:jc w:val="both"/>
      </w:pPr>
      <w:r>
        <w:rPr>
          <w:rFonts w:ascii="Times New Roman"/>
          <w:b w:val="false"/>
          <w:i w:val="false"/>
          <w:color w:val="000000"/>
          <w:sz w:val="28"/>
        </w:rPr>
        <w:t>
      2) исполнение ранее принятых решений судов, арбитражных решений, решений органов государственных доходов, а также собственников (учредителей, участников), уполномоченных ими органов или органов должника в отношении его имущества (активов)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bookmarkEnd w:id="582"/>
    <w:bookmarkStart w:name="z588" w:id="583"/>
    <w:p>
      <w:pPr>
        <w:spacing w:after="0"/>
        <w:ind w:left="0"/>
        <w:jc w:val="both"/>
      </w:pPr>
      <w:r>
        <w:rPr>
          <w:rFonts w:ascii="Times New Roman"/>
          <w:b w:val="false"/>
          <w:i w:val="false"/>
          <w:color w:val="000000"/>
          <w:sz w:val="28"/>
        </w:rPr>
        <w:t>
      дополнить подпунктом 2-1) следующего содержания:</w:t>
      </w:r>
    </w:p>
    <w:bookmarkEnd w:id="583"/>
    <w:bookmarkStart w:name="z589" w:id="584"/>
    <w:p>
      <w:pPr>
        <w:spacing w:after="0"/>
        <w:ind w:left="0"/>
        <w:jc w:val="both"/>
      </w:pPr>
      <w:r>
        <w:rPr>
          <w:rFonts w:ascii="Times New Roman"/>
          <w:b w:val="false"/>
          <w:i w:val="false"/>
          <w:color w:val="000000"/>
          <w:sz w:val="28"/>
        </w:rPr>
        <w:t>
      "2-1) приостанавливается начисление неустойки (пени, штрафов) по всем видам задолженности должника;";</w:t>
      </w:r>
    </w:p>
    <w:bookmarkEnd w:id="584"/>
    <w:bookmarkStart w:name="z590" w:id="585"/>
    <w:p>
      <w:pPr>
        <w:spacing w:after="0"/>
        <w:ind w:left="0"/>
        <w:jc w:val="both"/>
      </w:pPr>
      <w:r>
        <w:rPr>
          <w:rFonts w:ascii="Times New Roman"/>
          <w:b w:val="false"/>
          <w:i w:val="false"/>
          <w:color w:val="000000"/>
          <w:sz w:val="28"/>
        </w:rPr>
        <w:t>
      часть первую пункта 2 изложить в следующей редакции:</w:t>
      </w:r>
    </w:p>
    <w:bookmarkEnd w:id="585"/>
    <w:bookmarkStart w:name="z591" w:id="586"/>
    <w:p>
      <w:pPr>
        <w:spacing w:after="0"/>
        <w:ind w:left="0"/>
        <w:jc w:val="both"/>
      </w:pPr>
      <w:r>
        <w:rPr>
          <w:rFonts w:ascii="Times New Roman"/>
          <w:b w:val="false"/>
          <w:i w:val="false"/>
          <w:color w:val="000000"/>
          <w:sz w:val="28"/>
        </w:rPr>
        <w:t>
      "2. Суд в срок, не превышающий пяти рабочих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в том числе и на интернет-ресурсе суда, объявление о возбуждении производства по делу о реабилитации на казахском и русском языках";</w:t>
      </w:r>
    </w:p>
    <w:bookmarkEnd w:id="586"/>
    <w:bookmarkStart w:name="z592" w:id="587"/>
    <w:p>
      <w:pPr>
        <w:spacing w:after="0"/>
        <w:ind w:left="0"/>
        <w:jc w:val="both"/>
      </w:pPr>
      <w:r>
        <w:rPr>
          <w:rFonts w:ascii="Times New Roman"/>
          <w:b w:val="false"/>
          <w:i w:val="false"/>
          <w:color w:val="000000"/>
          <w:sz w:val="28"/>
        </w:rPr>
        <w:t>
      38) подпункты 2) и 4) статьи 51 изложить в следующей редакции:</w:t>
      </w:r>
    </w:p>
    <w:bookmarkEnd w:id="587"/>
    <w:bookmarkStart w:name="z593" w:id="588"/>
    <w:p>
      <w:pPr>
        <w:spacing w:after="0"/>
        <w:ind w:left="0"/>
        <w:jc w:val="both"/>
      </w:pPr>
      <w:r>
        <w:rPr>
          <w:rFonts w:ascii="Times New Roman"/>
          <w:b w:val="false"/>
          <w:i w:val="false"/>
          <w:color w:val="000000"/>
          <w:sz w:val="28"/>
        </w:rPr>
        <w:t>
      "2) запретить должнику совершать действия, которые могут повлечь уменьшение его имущества (активов) либо иным образом ущемить интересы кредиторов;";</w:t>
      </w:r>
    </w:p>
    <w:bookmarkEnd w:id="588"/>
    <w:bookmarkStart w:name="z594" w:id="589"/>
    <w:p>
      <w:pPr>
        <w:spacing w:after="0"/>
        <w:ind w:left="0"/>
        <w:jc w:val="both"/>
      </w:pPr>
      <w:r>
        <w:rPr>
          <w:rFonts w:ascii="Times New Roman"/>
          <w:b w:val="false"/>
          <w:i w:val="false"/>
          <w:color w:val="000000"/>
          <w:sz w:val="28"/>
        </w:rPr>
        <w:t>
      "4) иные действия, направленные на сохранность имущества (активов) должника на период рассмотрения дела о банкротстве.";</w:t>
      </w:r>
    </w:p>
    <w:bookmarkEnd w:id="589"/>
    <w:bookmarkStart w:name="z595" w:id="590"/>
    <w:p>
      <w:pPr>
        <w:spacing w:after="0"/>
        <w:ind w:left="0"/>
        <w:jc w:val="both"/>
      </w:pPr>
      <w:r>
        <w:rPr>
          <w:rFonts w:ascii="Times New Roman"/>
          <w:b w:val="false"/>
          <w:i w:val="false"/>
          <w:color w:val="000000"/>
          <w:sz w:val="28"/>
        </w:rPr>
        <w:t>
      39) пункт 3 статьи 53 изложить в следующей редакции:</w:t>
      </w:r>
    </w:p>
    <w:bookmarkEnd w:id="590"/>
    <w:bookmarkStart w:name="z596" w:id="591"/>
    <w:p>
      <w:pPr>
        <w:spacing w:after="0"/>
        <w:ind w:left="0"/>
        <w:jc w:val="both"/>
      </w:pPr>
      <w:r>
        <w:rPr>
          <w:rFonts w:ascii="Times New Roman"/>
          <w:b w:val="false"/>
          <w:i w:val="false"/>
          <w:color w:val="000000"/>
          <w:sz w:val="28"/>
        </w:rPr>
        <w:t>
      "3. Производство по делу о банкротстве, которое ранее было приостановлено, возобновляется судом при отказе в применении реабилитационной процедуры или ее прекращении по основаниям, предусмотренным подпунктом 1) пункта 6 статьи 59 и пунктами 2, 3, 4 и 6 статьи 82 настоящего Закона.";</w:t>
      </w:r>
    </w:p>
    <w:bookmarkEnd w:id="591"/>
    <w:bookmarkStart w:name="z597" w:id="592"/>
    <w:p>
      <w:pPr>
        <w:spacing w:after="0"/>
        <w:ind w:left="0"/>
        <w:jc w:val="both"/>
      </w:pPr>
      <w:r>
        <w:rPr>
          <w:rFonts w:ascii="Times New Roman"/>
          <w:b w:val="false"/>
          <w:i w:val="false"/>
          <w:color w:val="000000"/>
          <w:sz w:val="28"/>
        </w:rPr>
        <w:t>
      40) статью 54 изложить в следующей редакции:</w:t>
      </w:r>
    </w:p>
    <w:bookmarkEnd w:id="592"/>
    <w:bookmarkStart w:name="z598" w:id="593"/>
    <w:p>
      <w:pPr>
        <w:spacing w:after="0"/>
        <w:ind w:left="0"/>
        <w:jc w:val="both"/>
      </w:pPr>
      <w:r>
        <w:rPr>
          <w:rFonts w:ascii="Times New Roman"/>
          <w:b w:val="false"/>
          <w:i w:val="false"/>
          <w:color w:val="000000"/>
          <w:sz w:val="28"/>
        </w:rPr>
        <w:t>
      "Статья 54. Судебное разбирательство</w:t>
      </w:r>
    </w:p>
    <w:bookmarkEnd w:id="593"/>
    <w:bookmarkStart w:name="z599" w:id="594"/>
    <w:p>
      <w:pPr>
        <w:spacing w:after="0"/>
        <w:ind w:left="0"/>
        <w:jc w:val="both"/>
      </w:pPr>
      <w:r>
        <w:rPr>
          <w:rFonts w:ascii="Times New Roman"/>
          <w:b w:val="false"/>
          <w:i w:val="false"/>
          <w:color w:val="000000"/>
          <w:sz w:val="28"/>
        </w:rPr>
        <w:t>
      1. По завершении предварительной подготовки дело о реабилитации или банкротстве должно быть назначено к судебному разбирательству, о чем суд выносит определение.</w:t>
      </w:r>
    </w:p>
    <w:bookmarkEnd w:id="594"/>
    <w:bookmarkStart w:name="z600" w:id="595"/>
    <w:p>
      <w:pPr>
        <w:spacing w:after="0"/>
        <w:ind w:left="0"/>
        <w:jc w:val="both"/>
      </w:pPr>
      <w:r>
        <w:rPr>
          <w:rFonts w:ascii="Times New Roman"/>
          <w:b w:val="false"/>
          <w:i w:val="false"/>
          <w:color w:val="000000"/>
          <w:sz w:val="28"/>
        </w:rPr>
        <w:t>
      Дело о реабилитации или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bookmarkEnd w:id="595"/>
    <w:bookmarkStart w:name="z601" w:id="596"/>
    <w:p>
      <w:pPr>
        <w:spacing w:after="0"/>
        <w:ind w:left="0"/>
        <w:jc w:val="both"/>
      </w:pPr>
      <w:r>
        <w:rPr>
          <w:rFonts w:ascii="Times New Roman"/>
          <w:b w:val="false"/>
          <w:i w:val="false"/>
          <w:color w:val="000000"/>
          <w:sz w:val="28"/>
        </w:rPr>
        <w:t>
      Дело о реабилитации или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p>
    <w:bookmarkEnd w:id="596"/>
    <w:bookmarkStart w:name="z602" w:id="597"/>
    <w:p>
      <w:pPr>
        <w:spacing w:after="0"/>
        <w:ind w:left="0"/>
        <w:jc w:val="both"/>
      </w:pPr>
      <w:r>
        <w:rPr>
          <w:rFonts w:ascii="Times New Roman"/>
          <w:b w:val="false"/>
          <w:i w:val="false"/>
          <w:color w:val="000000"/>
          <w:sz w:val="28"/>
        </w:rPr>
        <w:t>
      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p>
    <w:bookmarkEnd w:id="597"/>
    <w:bookmarkStart w:name="z603" w:id="598"/>
    <w:p>
      <w:pPr>
        <w:spacing w:after="0"/>
        <w:ind w:left="0"/>
        <w:jc w:val="both"/>
      </w:pPr>
      <w:r>
        <w:rPr>
          <w:rFonts w:ascii="Times New Roman"/>
          <w:b w:val="false"/>
          <w:i w:val="false"/>
          <w:color w:val="000000"/>
          <w:sz w:val="28"/>
        </w:rPr>
        <w:t>
      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p>
    <w:bookmarkEnd w:id="598"/>
    <w:bookmarkStart w:name="z604" w:id="599"/>
    <w:p>
      <w:pPr>
        <w:spacing w:after="0"/>
        <w:ind w:left="0"/>
        <w:jc w:val="both"/>
      </w:pPr>
      <w:r>
        <w:rPr>
          <w:rFonts w:ascii="Times New Roman"/>
          <w:b w:val="false"/>
          <w:i w:val="false"/>
          <w:color w:val="000000"/>
          <w:sz w:val="28"/>
        </w:rPr>
        <w:t>
      41) подпункт 2) пункта 1 статьи 55 исключить;</w:t>
      </w:r>
    </w:p>
    <w:bookmarkEnd w:id="599"/>
    <w:bookmarkStart w:name="z605" w:id="600"/>
    <w:p>
      <w:pPr>
        <w:spacing w:after="0"/>
        <w:ind w:left="0"/>
        <w:jc w:val="both"/>
      </w:pPr>
      <w:r>
        <w:rPr>
          <w:rFonts w:ascii="Times New Roman"/>
          <w:b w:val="false"/>
          <w:i w:val="false"/>
          <w:color w:val="000000"/>
          <w:sz w:val="28"/>
        </w:rPr>
        <w:t>
      42) статью 56 изложить в следующей редакции:</w:t>
      </w:r>
    </w:p>
    <w:bookmarkEnd w:id="600"/>
    <w:bookmarkStart w:name="z606" w:id="601"/>
    <w:p>
      <w:pPr>
        <w:spacing w:after="0"/>
        <w:ind w:left="0"/>
        <w:jc w:val="both"/>
      </w:pPr>
      <w:r>
        <w:rPr>
          <w:rFonts w:ascii="Times New Roman"/>
          <w:b w:val="false"/>
          <w:i w:val="false"/>
          <w:color w:val="000000"/>
          <w:sz w:val="28"/>
        </w:rPr>
        <w:t>
      "Статья 56. Решение о признании должника банкротом и его ликвидации с возбуждением процедуры банкротства</w:t>
      </w:r>
    </w:p>
    <w:bookmarkEnd w:id="601"/>
    <w:bookmarkStart w:name="z607" w:id="602"/>
    <w:p>
      <w:pPr>
        <w:spacing w:after="0"/>
        <w:ind w:left="0"/>
        <w:jc w:val="both"/>
      </w:pPr>
      <w:r>
        <w:rPr>
          <w:rFonts w:ascii="Times New Roman"/>
          <w:b w:val="false"/>
          <w:i w:val="false"/>
          <w:color w:val="000000"/>
          <w:sz w:val="28"/>
        </w:rPr>
        <w:t>
      1. Решение о признании должника банкротом и его ликвидации с возбуждением процедуры банкротства по заявлению кредитора или прокурора выносится судом с учетом заключения временного управляющего о наличии признаков несостоятельности должника, а также в случае непредоставления доступа временному управляющему к учетной документации, что препятствовало составлению заключения.</w:t>
      </w:r>
    </w:p>
    <w:bookmarkEnd w:id="602"/>
    <w:bookmarkStart w:name="z608" w:id="603"/>
    <w:p>
      <w:pPr>
        <w:spacing w:after="0"/>
        <w:ind w:left="0"/>
        <w:jc w:val="both"/>
      </w:pPr>
      <w:r>
        <w:rPr>
          <w:rFonts w:ascii="Times New Roman"/>
          <w:b w:val="false"/>
          <w:i w:val="false"/>
          <w:color w:val="000000"/>
          <w:sz w:val="28"/>
        </w:rPr>
        <w:t>
      2. Решение о признании должника банкротом и его ликвидации с возбуждением процедуры банкротства по заявлению должника выносится судом при установлении факта его несостоятельности.</w:t>
      </w:r>
    </w:p>
    <w:bookmarkEnd w:id="603"/>
    <w:bookmarkStart w:name="z609" w:id="604"/>
    <w:p>
      <w:pPr>
        <w:spacing w:after="0"/>
        <w:ind w:left="0"/>
        <w:jc w:val="both"/>
      </w:pPr>
      <w:r>
        <w:rPr>
          <w:rFonts w:ascii="Times New Roman"/>
          <w:b w:val="false"/>
          <w:i w:val="false"/>
          <w:color w:val="000000"/>
          <w:sz w:val="28"/>
        </w:rPr>
        <w:t>
      3. В решении суда о признании должника банкротом должны содержаться указания о:</w:t>
      </w:r>
    </w:p>
    <w:bookmarkEnd w:id="604"/>
    <w:bookmarkStart w:name="z610" w:id="605"/>
    <w:p>
      <w:pPr>
        <w:spacing w:after="0"/>
        <w:ind w:left="0"/>
        <w:jc w:val="both"/>
      </w:pPr>
      <w:r>
        <w:rPr>
          <w:rFonts w:ascii="Times New Roman"/>
          <w:b w:val="false"/>
          <w:i w:val="false"/>
          <w:color w:val="000000"/>
          <w:sz w:val="28"/>
        </w:rPr>
        <w:t>
      1) ликвидации должника с возбуждением процедуры банкротства;</w:t>
      </w:r>
    </w:p>
    <w:bookmarkEnd w:id="605"/>
    <w:bookmarkStart w:name="z611" w:id="606"/>
    <w:p>
      <w:pPr>
        <w:spacing w:after="0"/>
        <w:ind w:left="0"/>
        <w:jc w:val="both"/>
      </w:pPr>
      <w:r>
        <w:rPr>
          <w:rFonts w:ascii="Times New Roman"/>
          <w:b w:val="false"/>
          <w:i w:val="false"/>
          <w:color w:val="000000"/>
          <w:sz w:val="28"/>
        </w:rPr>
        <w:t>
      2) переходе права управления имуществом и делами должника к временному управляющему;</w:t>
      </w:r>
    </w:p>
    <w:bookmarkEnd w:id="606"/>
    <w:bookmarkStart w:name="z612" w:id="607"/>
    <w:p>
      <w:pPr>
        <w:spacing w:after="0"/>
        <w:ind w:left="0"/>
        <w:jc w:val="both"/>
      </w:pPr>
      <w:r>
        <w:rPr>
          <w:rFonts w:ascii="Times New Roman"/>
          <w:b w:val="false"/>
          <w:i w:val="false"/>
          <w:color w:val="000000"/>
          <w:sz w:val="28"/>
        </w:rPr>
        <w:t>
      3) сумме заявленных требований кредиторов, обратившихся в суд до вынесения решения;</w:t>
      </w:r>
    </w:p>
    <w:bookmarkEnd w:id="607"/>
    <w:bookmarkStart w:name="z613" w:id="608"/>
    <w:p>
      <w:pPr>
        <w:spacing w:after="0"/>
        <w:ind w:left="0"/>
        <w:jc w:val="both"/>
      </w:pPr>
      <w:r>
        <w:rPr>
          <w:rFonts w:ascii="Times New Roman"/>
          <w:b w:val="false"/>
          <w:i w:val="false"/>
          <w:color w:val="000000"/>
          <w:sz w:val="28"/>
        </w:rPr>
        <w:t>
      4) передаче должностными лицами должника учредительных документов, учетной документации, правоустанавливающих документов на имущество банкрота, печатей (при их наличии), штампов, материальных и иных ценностей, принадлежащих банкроту, временному управляющему в срок не позднее трех рабочих дней со дня вынесения решения о признании должника банкротом;</w:t>
      </w:r>
    </w:p>
    <w:bookmarkEnd w:id="608"/>
    <w:bookmarkStart w:name="z614" w:id="609"/>
    <w:p>
      <w:pPr>
        <w:spacing w:after="0"/>
        <w:ind w:left="0"/>
        <w:jc w:val="both"/>
      </w:pPr>
      <w:r>
        <w:rPr>
          <w:rFonts w:ascii="Times New Roman"/>
          <w:b w:val="false"/>
          <w:i w:val="false"/>
          <w:color w:val="000000"/>
          <w:sz w:val="28"/>
        </w:rPr>
        <w:t>
      5) снятии всех ограничений и обременении на имущество банкрота (инкассовых распоряжений, выставленных на счета банкрота, арестов на имущество (активы) и других) без принятия соответствующих решений органов, их наложивших, на основании заявления администратора.</w:t>
      </w:r>
    </w:p>
    <w:bookmarkEnd w:id="609"/>
    <w:bookmarkStart w:name="z615" w:id="610"/>
    <w:p>
      <w:pPr>
        <w:spacing w:after="0"/>
        <w:ind w:left="0"/>
        <w:jc w:val="both"/>
      </w:pPr>
      <w:r>
        <w:rPr>
          <w:rFonts w:ascii="Times New Roman"/>
          <w:b w:val="false"/>
          <w:i w:val="false"/>
          <w:color w:val="000000"/>
          <w:sz w:val="28"/>
        </w:rPr>
        <w:t>
      4. Объявление о признании должника банкротом и его ликвидации с возбуждением процедуры банкротства на казахском и русском языках направляется в уполномоченный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p>
    <w:bookmarkEnd w:id="610"/>
    <w:bookmarkStart w:name="z616" w:id="611"/>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казахском и русском языках на своем интернет-ресурсе.</w:t>
      </w:r>
    </w:p>
    <w:bookmarkEnd w:id="611"/>
    <w:bookmarkStart w:name="z617" w:id="612"/>
    <w:p>
      <w:pPr>
        <w:spacing w:after="0"/>
        <w:ind w:left="0"/>
        <w:jc w:val="both"/>
      </w:pPr>
      <w:r>
        <w:rPr>
          <w:rFonts w:ascii="Times New Roman"/>
          <w:b w:val="false"/>
          <w:i w:val="false"/>
          <w:color w:val="000000"/>
          <w:sz w:val="28"/>
        </w:rPr>
        <w:t>
      Публикация о признании должника банкротом должна содержать:</w:t>
      </w:r>
    </w:p>
    <w:bookmarkEnd w:id="612"/>
    <w:bookmarkStart w:name="z618" w:id="613"/>
    <w:p>
      <w:pPr>
        <w:spacing w:after="0"/>
        <w:ind w:left="0"/>
        <w:jc w:val="both"/>
      </w:pPr>
      <w:r>
        <w:rPr>
          <w:rFonts w:ascii="Times New Roman"/>
          <w:b w:val="false"/>
          <w:i w:val="false"/>
          <w:color w:val="000000"/>
          <w:sz w:val="28"/>
        </w:rPr>
        <w:t>
      1) наименование суда, вынесшего решение о признании должника банкротом;</w:t>
      </w:r>
    </w:p>
    <w:bookmarkEnd w:id="613"/>
    <w:bookmarkStart w:name="z619" w:id="614"/>
    <w:p>
      <w:pPr>
        <w:spacing w:after="0"/>
        <w:ind w:left="0"/>
        <w:jc w:val="both"/>
      </w:pPr>
      <w:r>
        <w:rPr>
          <w:rFonts w:ascii="Times New Roman"/>
          <w:b w:val="false"/>
          <w:i w:val="false"/>
          <w:color w:val="000000"/>
          <w:sz w:val="28"/>
        </w:rPr>
        <w:t>
      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банкрота - юридического лица;</w:t>
      </w:r>
    </w:p>
    <w:bookmarkEnd w:id="614"/>
    <w:bookmarkStart w:name="z620" w:id="615"/>
    <w:p>
      <w:pPr>
        <w:spacing w:after="0"/>
        <w:ind w:left="0"/>
        <w:jc w:val="both"/>
      </w:pPr>
      <w:r>
        <w:rPr>
          <w:rFonts w:ascii="Times New Roman"/>
          <w:b w:val="false"/>
          <w:i w:val="false"/>
          <w:color w:val="000000"/>
          <w:sz w:val="28"/>
        </w:rPr>
        <w:t>
      3) идентифицирующие банкрота сведения (о государственной регистрации индивидуального предпринимателя, о государственной регистрации юридического лица).";</w:t>
      </w:r>
    </w:p>
    <w:bookmarkEnd w:id="615"/>
    <w:bookmarkStart w:name="z621" w:id="616"/>
    <w:p>
      <w:pPr>
        <w:spacing w:after="0"/>
        <w:ind w:left="0"/>
        <w:jc w:val="both"/>
      </w:pPr>
      <w:r>
        <w:rPr>
          <w:rFonts w:ascii="Times New Roman"/>
          <w:b w:val="false"/>
          <w:i w:val="false"/>
          <w:color w:val="000000"/>
          <w:sz w:val="28"/>
        </w:rPr>
        <w:t>
      43) статью 57 исключить;</w:t>
      </w:r>
    </w:p>
    <w:bookmarkEnd w:id="616"/>
    <w:bookmarkStart w:name="z622" w:id="617"/>
    <w:p>
      <w:pPr>
        <w:spacing w:after="0"/>
        <w:ind w:left="0"/>
        <w:jc w:val="both"/>
      </w:pPr>
      <w:r>
        <w:rPr>
          <w:rFonts w:ascii="Times New Roman"/>
          <w:b w:val="false"/>
          <w:i w:val="false"/>
          <w:color w:val="000000"/>
          <w:sz w:val="28"/>
        </w:rPr>
        <w:t>
      44) часть вторую пункта 1 статьи 58 изложить в следующей редакции:</w:t>
      </w:r>
    </w:p>
    <w:bookmarkEnd w:id="617"/>
    <w:bookmarkStart w:name="z623" w:id="618"/>
    <w:p>
      <w:pPr>
        <w:spacing w:after="0"/>
        <w:ind w:left="0"/>
        <w:jc w:val="both"/>
      </w:pPr>
      <w:r>
        <w:rPr>
          <w:rFonts w:ascii="Times New Roman"/>
          <w:b w:val="false"/>
          <w:i w:val="false"/>
          <w:color w:val="000000"/>
          <w:sz w:val="28"/>
        </w:rPr>
        <w:t>
      "Действие настоящего подпункта не распространяется на случаи, когда заявителем является:</w:t>
      </w:r>
    </w:p>
    <w:bookmarkEnd w:id="618"/>
    <w:bookmarkStart w:name="z624" w:id="619"/>
    <w:p>
      <w:pPr>
        <w:spacing w:after="0"/>
        <w:ind w:left="0"/>
        <w:jc w:val="both"/>
      </w:pPr>
      <w:r>
        <w:rPr>
          <w:rFonts w:ascii="Times New Roman"/>
          <w:b w:val="false"/>
          <w:i w:val="false"/>
          <w:color w:val="000000"/>
          <w:sz w:val="28"/>
        </w:rPr>
        <w:t>
      1) кредитор по налогам и таможенным платежам;</w:t>
      </w:r>
    </w:p>
    <w:bookmarkEnd w:id="619"/>
    <w:bookmarkStart w:name="z625" w:id="620"/>
    <w:p>
      <w:pPr>
        <w:spacing w:after="0"/>
        <w:ind w:left="0"/>
        <w:jc w:val="both"/>
      </w:pPr>
      <w:r>
        <w:rPr>
          <w:rFonts w:ascii="Times New Roman"/>
          <w:b w:val="false"/>
          <w:i w:val="false"/>
          <w:color w:val="000000"/>
          <w:sz w:val="28"/>
        </w:rPr>
        <w:t>
      2) кредитор, которому возвращен исполнительный документ о взыскании с должника суммы задолженности в порядке, предусмотренном Законом Республики Казахстан "Об исполнительном производстве и статусе судебных исполнителей" в связи с отсутствием у должника имущества (активов) и принятые судебным исполнителем меры по выявлению имущества (активов) или доходов безрезультатны.";</w:t>
      </w:r>
    </w:p>
    <w:bookmarkEnd w:id="620"/>
    <w:bookmarkStart w:name="z626" w:id="621"/>
    <w:p>
      <w:pPr>
        <w:spacing w:after="0"/>
        <w:ind w:left="0"/>
        <w:jc w:val="both"/>
      </w:pPr>
      <w:r>
        <w:rPr>
          <w:rFonts w:ascii="Times New Roman"/>
          <w:b w:val="false"/>
          <w:i w:val="false"/>
          <w:color w:val="000000"/>
          <w:sz w:val="28"/>
        </w:rPr>
        <w:t>
      45) в статье 59:</w:t>
      </w:r>
    </w:p>
    <w:bookmarkEnd w:id="621"/>
    <w:bookmarkStart w:name="z627" w:id="622"/>
    <w:p>
      <w:pPr>
        <w:spacing w:after="0"/>
        <w:ind w:left="0"/>
        <w:jc w:val="both"/>
      </w:pPr>
      <w:r>
        <w:rPr>
          <w:rFonts w:ascii="Times New Roman"/>
          <w:b w:val="false"/>
          <w:i w:val="false"/>
          <w:color w:val="000000"/>
          <w:sz w:val="28"/>
        </w:rPr>
        <w:t>
      пункт 1 изложить в следующей редакции:</w:t>
      </w:r>
    </w:p>
    <w:bookmarkEnd w:id="622"/>
    <w:bookmarkStart w:name="z628" w:id="623"/>
    <w:p>
      <w:pPr>
        <w:spacing w:after="0"/>
        <w:ind w:left="0"/>
        <w:jc w:val="both"/>
      </w:pPr>
      <w:r>
        <w:rPr>
          <w:rFonts w:ascii="Times New Roman"/>
          <w:b w:val="false"/>
          <w:i w:val="false"/>
          <w:color w:val="000000"/>
          <w:sz w:val="28"/>
        </w:rPr>
        <w:t>
      "1. Решение суда о применении реабилитационной процедуры выносится судом в случае установления в ходе судебного разбирательства наличия одного или нескольких условий, предусмотренных пунктом 4 статьи 5 настоящего Закона, при отсутствии признаков несостоятельности, установленных частью второй пункта 5 статьи 4 настоящего Закона.";</w:t>
      </w:r>
    </w:p>
    <w:bookmarkEnd w:id="623"/>
    <w:bookmarkStart w:name="z629" w:id="624"/>
    <w:p>
      <w:pPr>
        <w:spacing w:after="0"/>
        <w:ind w:left="0"/>
        <w:jc w:val="both"/>
      </w:pPr>
      <w:r>
        <w:rPr>
          <w:rFonts w:ascii="Times New Roman"/>
          <w:b w:val="false"/>
          <w:i w:val="false"/>
          <w:color w:val="000000"/>
          <w:sz w:val="28"/>
        </w:rPr>
        <w:t>
      подпункт 2) пункта 2 изложить в следующей редакции:</w:t>
      </w:r>
    </w:p>
    <w:bookmarkEnd w:id="624"/>
    <w:bookmarkStart w:name="z630" w:id="625"/>
    <w:p>
      <w:pPr>
        <w:spacing w:after="0"/>
        <w:ind w:left="0"/>
        <w:jc w:val="both"/>
      </w:pPr>
      <w:r>
        <w:rPr>
          <w:rFonts w:ascii="Times New Roman"/>
          <w:b w:val="false"/>
          <w:i w:val="false"/>
          <w:color w:val="000000"/>
          <w:sz w:val="28"/>
        </w:rPr>
        <w:t>
      "2) представлении должником согласованного с собранием кредиторов плана реабилитации должника в срок не позднее трех месяцев с даты вступления в законную силу решения суда о применении реабилитационной процедуры;";</w:t>
      </w:r>
    </w:p>
    <w:bookmarkEnd w:id="625"/>
    <w:bookmarkStart w:name="z631" w:id="626"/>
    <w:p>
      <w:pPr>
        <w:spacing w:after="0"/>
        <w:ind w:left="0"/>
        <w:jc w:val="both"/>
      </w:pPr>
      <w:r>
        <w:rPr>
          <w:rFonts w:ascii="Times New Roman"/>
          <w:b w:val="false"/>
          <w:i w:val="false"/>
          <w:color w:val="000000"/>
          <w:sz w:val="28"/>
        </w:rPr>
        <w:t>
      части вторую и пятую пункта 3 изложить в следующей редакции:</w:t>
      </w:r>
    </w:p>
    <w:bookmarkEnd w:id="626"/>
    <w:bookmarkStart w:name="z632" w:id="627"/>
    <w:p>
      <w:pPr>
        <w:spacing w:after="0"/>
        <w:ind w:left="0"/>
        <w:jc w:val="both"/>
      </w:pPr>
      <w:r>
        <w:rPr>
          <w:rFonts w:ascii="Times New Roman"/>
          <w:b w:val="false"/>
          <w:i w:val="false"/>
          <w:color w:val="000000"/>
          <w:sz w:val="28"/>
        </w:rPr>
        <w:t>
      "Выбор кандидатуры временного администратора осуществляется судом с учетом результатов его деятельности, отраженных в рейтинге администраторов.";</w:t>
      </w:r>
    </w:p>
    <w:bookmarkEnd w:id="627"/>
    <w:bookmarkStart w:name="z633" w:id="628"/>
    <w:p>
      <w:pPr>
        <w:spacing w:after="0"/>
        <w:ind w:left="0"/>
        <w:jc w:val="both"/>
      </w:pPr>
      <w:r>
        <w:rPr>
          <w:rFonts w:ascii="Times New Roman"/>
          <w:b w:val="false"/>
          <w:i w:val="false"/>
          <w:color w:val="000000"/>
          <w:sz w:val="28"/>
        </w:rPr>
        <w:t>
      "Суд в течение одного рабочего дня, следующего за днем отстранения временного администратора в порядке, установленном настоящим Законом, назначает другого временного администратора.";</w:t>
      </w:r>
    </w:p>
    <w:bookmarkEnd w:id="628"/>
    <w:bookmarkStart w:name="z634" w:id="629"/>
    <w:p>
      <w:pPr>
        <w:spacing w:after="0"/>
        <w:ind w:left="0"/>
        <w:jc w:val="both"/>
      </w:pPr>
      <w:r>
        <w:rPr>
          <w:rFonts w:ascii="Times New Roman"/>
          <w:b w:val="false"/>
          <w:i w:val="false"/>
          <w:color w:val="000000"/>
          <w:sz w:val="28"/>
        </w:rPr>
        <w:t>
      подпункт 2) пункта 4 изложить в следующей редакции:</w:t>
      </w:r>
    </w:p>
    <w:bookmarkEnd w:id="629"/>
    <w:bookmarkStart w:name="z635" w:id="630"/>
    <w:p>
      <w:pPr>
        <w:spacing w:after="0"/>
        <w:ind w:left="0"/>
        <w:jc w:val="both"/>
      </w:pPr>
      <w:r>
        <w:rPr>
          <w:rFonts w:ascii="Times New Roman"/>
          <w:b w:val="false"/>
          <w:i w:val="false"/>
          <w:color w:val="000000"/>
          <w:sz w:val="28"/>
        </w:rPr>
        <w:t>
      "2) формировании временным администратором реестра требований кредиторов в срок, не превышающий двух месяцев с даты вступления в законную силу решения суда о применении реабилитационной процедуры, и представлении его в уполномоченный орган для публикации на интернет- ресурсе.";</w:t>
      </w:r>
    </w:p>
    <w:bookmarkEnd w:id="630"/>
    <w:bookmarkStart w:name="z636" w:id="631"/>
    <w:p>
      <w:pPr>
        <w:spacing w:after="0"/>
        <w:ind w:left="0"/>
        <w:jc w:val="both"/>
      </w:pPr>
      <w:r>
        <w:rPr>
          <w:rFonts w:ascii="Times New Roman"/>
          <w:b w:val="false"/>
          <w:i w:val="false"/>
          <w:color w:val="000000"/>
          <w:sz w:val="28"/>
        </w:rPr>
        <w:t>
      подпункт 3) пункта 5 изложить в следующей редакции:</w:t>
      </w:r>
    </w:p>
    <w:bookmarkEnd w:id="631"/>
    <w:bookmarkStart w:name="z637" w:id="632"/>
    <w:p>
      <w:pPr>
        <w:spacing w:after="0"/>
        <w:ind w:left="0"/>
        <w:jc w:val="both"/>
      </w:pPr>
      <w:r>
        <w:rPr>
          <w:rFonts w:ascii="Times New Roman"/>
          <w:b w:val="false"/>
          <w:i w:val="false"/>
          <w:color w:val="000000"/>
          <w:sz w:val="28"/>
        </w:rPr>
        <w:t>
      "3) сведения о назначении временного администратора;";</w:t>
      </w:r>
    </w:p>
    <w:bookmarkEnd w:id="632"/>
    <w:bookmarkStart w:name="z638" w:id="633"/>
    <w:p>
      <w:pPr>
        <w:spacing w:after="0"/>
        <w:ind w:left="0"/>
        <w:jc w:val="both"/>
      </w:pPr>
      <w:r>
        <w:rPr>
          <w:rFonts w:ascii="Times New Roman"/>
          <w:b w:val="false"/>
          <w:i w:val="false"/>
          <w:color w:val="000000"/>
          <w:sz w:val="28"/>
        </w:rPr>
        <w:t>
      часть первую пункта 6 изложить в следующей редакции:</w:t>
      </w:r>
    </w:p>
    <w:bookmarkEnd w:id="633"/>
    <w:bookmarkStart w:name="z639" w:id="634"/>
    <w:p>
      <w:pPr>
        <w:spacing w:after="0"/>
        <w:ind w:left="0"/>
        <w:jc w:val="both"/>
      </w:pPr>
      <w:r>
        <w:rPr>
          <w:rFonts w:ascii="Times New Roman"/>
          <w:b w:val="false"/>
          <w:i w:val="false"/>
          <w:color w:val="000000"/>
          <w:sz w:val="28"/>
        </w:rPr>
        <w:t>
      "6. Суд отказывает в применении реабилитационной процедуры, если:</w:t>
      </w:r>
    </w:p>
    <w:bookmarkEnd w:id="634"/>
    <w:bookmarkStart w:name="z640" w:id="635"/>
    <w:p>
      <w:pPr>
        <w:spacing w:after="0"/>
        <w:ind w:left="0"/>
        <w:jc w:val="both"/>
      </w:pPr>
      <w:r>
        <w:rPr>
          <w:rFonts w:ascii="Times New Roman"/>
          <w:b w:val="false"/>
          <w:i w:val="false"/>
          <w:color w:val="000000"/>
          <w:sz w:val="28"/>
        </w:rPr>
        <w:t>
      1) должником не доказано в ходе судебного разбирательства наличие одного или нескольких условий, предусмотренных пунктом 4 статьи 5 настоящего Закона, а также отсутствие признака несостоятельности, установленного частью второй пункта 5 статьи 4 настоящего Закона;</w:t>
      </w:r>
    </w:p>
    <w:bookmarkEnd w:id="635"/>
    <w:bookmarkStart w:name="z641" w:id="636"/>
    <w:p>
      <w:pPr>
        <w:spacing w:after="0"/>
        <w:ind w:left="0"/>
        <w:jc w:val="both"/>
      </w:pPr>
      <w:r>
        <w:rPr>
          <w:rFonts w:ascii="Times New Roman"/>
          <w:b w:val="false"/>
          <w:i w:val="false"/>
          <w:color w:val="000000"/>
          <w:sz w:val="28"/>
        </w:rPr>
        <w:t>
      2) со дня вступления в законную силу решения об отказе в удовлетворении заявления о применении реабилитационной процедуры или определения о прекращении реабилитационной процедуры не истекло шесть месяцев.";</w:t>
      </w:r>
    </w:p>
    <w:bookmarkEnd w:id="636"/>
    <w:bookmarkStart w:name="z642" w:id="637"/>
    <w:p>
      <w:pPr>
        <w:spacing w:after="0"/>
        <w:ind w:left="0"/>
        <w:jc w:val="both"/>
      </w:pPr>
      <w:r>
        <w:rPr>
          <w:rFonts w:ascii="Times New Roman"/>
          <w:b w:val="false"/>
          <w:i w:val="false"/>
          <w:color w:val="000000"/>
          <w:sz w:val="28"/>
        </w:rPr>
        <w:t>
      46) подпункт 5) пункта 2 статьи 59-1 изложить в следующей редакции:</w:t>
      </w:r>
    </w:p>
    <w:bookmarkEnd w:id="637"/>
    <w:bookmarkStart w:name="z643" w:id="638"/>
    <w:p>
      <w:pPr>
        <w:spacing w:after="0"/>
        <w:ind w:left="0"/>
        <w:jc w:val="both"/>
      </w:pPr>
      <w:r>
        <w:rPr>
          <w:rFonts w:ascii="Times New Roman"/>
          <w:b w:val="false"/>
          <w:i w:val="false"/>
          <w:color w:val="000000"/>
          <w:sz w:val="28"/>
        </w:rPr>
        <w:t>
      "5) восстановлении права собственника имущества (уполномоченного им органа) или учредителя (участника) по управлению имуществом (активами)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p>
    <w:bookmarkEnd w:id="638"/>
    <w:bookmarkStart w:name="z644" w:id="639"/>
    <w:p>
      <w:pPr>
        <w:spacing w:after="0"/>
        <w:ind w:left="0"/>
        <w:jc w:val="both"/>
      </w:pPr>
      <w:r>
        <w:rPr>
          <w:rFonts w:ascii="Times New Roman"/>
          <w:b w:val="false"/>
          <w:i w:val="false"/>
          <w:color w:val="000000"/>
          <w:sz w:val="28"/>
        </w:rPr>
        <w:t>
      47) статью 60 исключить;</w:t>
      </w:r>
    </w:p>
    <w:bookmarkEnd w:id="639"/>
    <w:bookmarkStart w:name="z645" w:id="640"/>
    <w:p>
      <w:pPr>
        <w:spacing w:after="0"/>
        <w:ind w:left="0"/>
        <w:jc w:val="both"/>
      </w:pPr>
      <w:r>
        <w:rPr>
          <w:rFonts w:ascii="Times New Roman"/>
          <w:b w:val="false"/>
          <w:i w:val="false"/>
          <w:color w:val="000000"/>
          <w:sz w:val="28"/>
        </w:rPr>
        <w:t>
      48) пункт 3 статьи 61 изложить в следующей редакции:</w:t>
      </w:r>
    </w:p>
    <w:bookmarkEnd w:id="640"/>
    <w:bookmarkStart w:name="z646" w:id="641"/>
    <w:p>
      <w:pPr>
        <w:spacing w:after="0"/>
        <w:ind w:left="0"/>
        <w:jc w:val="both"/>
      </w:pPr>
      <w:r>
        <w:rPr>
          <w:rFonts w:ascii="Times New Roman"/>
          <w:b w:val="false"/>
          <w:i w:val="false"/>
          <w:color w:val="000000"/>
          <w:sz w:val="28"/>
        </w:rPr>
        <w:t>
      "3. Административные расходы, связанные с возбуждением дела о банкротстве и проведением процедуры банкротства по заявлению кредитора по налогам и таможенным платежам, возмещаются за счет такого кредитора в порядке, установленном уполномоченным органом, на основании определения суда об утверждении заключительного отчета и завершении процедуры банкротства.";</w:t>
      </w:r>
    </w:p>
    <w:bookmarkEnd w:id="641"/>
    <w:bookmarkStart w:name="z647" w:id="642"/>
    <w:p>
      <w:pPr>
        <w:spacing w:after="0"/>
        <w:ind w:left="0"/>
        <w:jc w:val="both"/>
      </w:pPr>
      <w:r>
        <w:rPr>
          <w:rFonts w:ascii="Times New Roman"/>
          <w:b w:val="false"/>
          <w:i w:val="false"/>
          <w:color w:val="000000"/>
          <w:sz w:val="28"/>
        </w:rPr>
        <w:t>
      49) статью 63 изложить в следующей редакции:</w:t>
      </w:r>
    </w:p>
    <w:bookmarkEnd w:id="642"/>
    <w:bookmarkStart w:name="z648" w:id="643"/>
    <w:p>
      <w:pPr>
        <w:spacing w:after="0"/>
        <w:ind w:left="0"/>
        <w:jc w:val="both"/>
      </w:pPr>
      <w:r>
        <w:rPr>
          <w:rFonts w:ascii="Times New Roman"/>
          <w:b w:val="false"/>
          <w:i w:val="false"/>
          <w:color w:val="000000"/>
          <w:sz w:val="28"/>
        </w:rPr>
        <w:t>
      "Статья 63. Применение реабилитационной процедуры</w:t>
      </w:r>
    </w:p>
    <w:bookmarkEnd w:id="643"/>
    <w:bookmarkStart w:name="z649" w:id="644"/>
    <w:p>
      <w:pPr>
        <w:spacing w:after="0"/>
        <w:ind w:left="0"/>
        <w:jc w:val="both"/>
      </w:pPr>
      <w:r>
        <w:rPr>
          <w:rFonts w:ascii="Times New Roman"/>
          <w:b w:val="false"/>
          <w:i w:val="false"/>
          <w:color w:val="000000"/>
          <w:sz w:val="28"/>
        </w:rPr>
        <w:t>
      Реабилитационная процедура применяется в отношении должников в судебном порядке.";</w:t>
      </w:r>
    </w:p>
    <w:bookmarkEnd w:id="644"/>
    <w:bookmarkStart w:name="z650" w:id="645"/>
    <w:p>
      <w:pPr>
        <w:spacing w:after="0"/>
        <w:ind w:left="0"/>
        <w:jc w:val="both"/>
      </w:pPr>
      <w:r>
        <w:rPr>
          <w:rFonts w:ascii="Times New Roman"/>
          <w:b w:val="false"/>
          <w:i w:val="false"/>
          <w:color w:val="000000"/>
          <w:sz w:val="28"/>
        </w:rPr>
        <w:t>
      50) часть вторую статьи 64 изложить в следующей редакции:</w:t>
      </w:r>
    </w:p>
    <w:bookmarkEnd w:id="645"/>
    <w:bookmarkStart w:name="z651" w:id="646"/>
    <w:p>
      <w:pPr>
        <w:spacing w:after="0"/>
        <w:ind w:left="0"/>
        <w:jc w:val="both"/>
      </w:pPr>
      <w:r>
        <w:rPr>
          <w:rFonts w:ascii="Times New Roman"/>
          <w:b w:val="false"/>
          <w:i w:val="false"/>
          <w:color w:val="000000"/>
          <w:sz w:val="28"/>
        </w:rPr>
        <w:t>
      "Для организаций, являющихся субъектами естественных монополий, градообразующими юридическими лицами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bookmarkEnd w:id="646"/>
    <w:bookmarkStart w:name="z652" w:id="647"/>
    <w:p>
      <w:pPr>
        <w:spacing w:after="0"/>
        <w:ind w:left="0"/>
        <w:jc w:val="both"/>
      </w:pPr>
      <w:r>
        <w:rPr>
          <w:rFonts w:ascii="Times New Roman"/>
          <w:b w:val="false"/>
          <w:i w:val="false"/>
          <w:color w:val="000000"/>
          <w:sz w:val="28"/>
        </w:rPr>
        <w:t>
      51) статью 65 исключить;</w:t>
      </w:r>
    </w:p>
    <w:bookmarkEnd w:id="647"/>
    <w:bookmarkStart w:name="z653" w:id="648"/>
    <w:p>
      <w:pPr>
        <w:spacing w:after="0"/>
        <w:ind w:left="0"/>
        <w:jc w:val="both"/>
      </w:pPr>
      <w:r>
        <w:rPr>
          <w:rFonts w:ascii="Times New Roman"/>
          <w:b w:val="false"/>
          <w:i w:val="false"/>
          <w:color w:val="000000"/>
          <w:sz w:val="28"/>
        </w:rPr>
        <w:t>
      52) подпункт 4) статьи 66 изложить в следующей редакции:</w:t>
      </w:r>
    </w:p>
    <w:bookmarkEnd w:id="648"/>
    <w:bookmarkStart w:name="z654" w:id="649"/>
    <w:p>
      <w:pPr>
        <w:spacing w:after="0"/>
        <w:ind w:left="0"/>
        <w:jc w:val="both"/>
      </w:pPr>
      <w:r>
        <w:rPr>
          <w:rFonts w:ascii="Times New Roman"/>
          <w:b w:val="false"/>
          <w:i w:val="false"/>
          <w:color w:val="000000"/>
          <w:sz w:val="28"/>
        </w:rPr>
        <w:t>
      "4) собственник имущества должника-юридического лица (уполномоченный им орган), его учредители (участники);";</w:t>
      </w:r>
    </w:p>
    <w:bookmarkEnd w:id="649"/>
    <w:bookmarkStart w:name="z655" w:id="650"/>
    <w:p>
      <w:pPr>
        <w:spacing w:after="0"/>
        <w:ind w:left="0"/>
        <w:jc w:val="both"/>
      </w:pPr>
      <w:r>
        <w:rPr>
          <w:rFonts w:ascii="Times New Roman"/>
          <w:b w:val="false"/>
          <w:i w:val="false"/>
          <w:color w:val="000000"/>
          <w:sz w:val="28"/>
        </w:rPr>
        <w:t>
      53) подпункты 1) и 6) статьи 67 изложить в следующей редакции:</w:t>
      </w:r>
    </w:p>
    <w:bookmarkEnd w:id="650"/>
    <w:bookmarkStart w:name="z656" w:id="651"/>
    <w:p>
      <w:pPr>
        <w:spacing w:after="0"/>
        <w:ind w:left="0"/>
        <w:jc w:val="both"/>
      </w:pPr>
      <w:r>
        <w:rPr>
          <w:rFonts w:ascii="Times New Roman"/>
          <w:b w:val="false"/>
          <w:i w:val="false"/>
          <w:color w:val="000000"/>
          <w:sz w:val="28"/>
        </w:rPr>
        <w:t>
      "1) применяет и прекращает реабилитационную процедуру;";</w:t>
      </w:r>
    </w:p>
    <w:bookmarkEnd w:id="651"/>
    <w:bookmarkStart w:name="z657" w:id="652"/>
    <w:p>
      <w:pPr>
        <w:spacing w:after="0"/>
        <w:ind w:left="0"/>
        <w:jc w:val="both"/>
      </w:pPr>
      <w:r>
        <w:rPr>
          <w:rFonts w:ascii="Times New Roman"/>
          <w:b w:val="false"/>
          <w:i w:val="false"/>
          <w:color w:val="000000"/>
          <w:sz w:val="28"/>
        </w:rPr>
        <w:t>
      "6) на основании решения собрания кредиторов сохраняет право управления имуществом (активами) и делами должника за собственником имущества должника-юридического лица (уполномоченного им органа), его учредителями (участниками), индивидуальным предпринимателем или поручает уполномоченному органу назначить реабилитационного управляющего;";</w:t>
      </w:r>
    </w:p>
    <w:bookmarkEnd w:id="652"/>
    <w:bookmarkStart w:name="z658" w:id="653"/>
    <w:p>
      <w:pPr>
        <w:spacing w:after="0"/>
        <w:ind w:left="0"/>
        <w:jc w:val="both"/>
      </w:pPr>
      <w:r>
        <w:rPr>
          <w:rFonts w:ascii="Times New Roman"/>
          <w:b w:val="false"/>
          <w:i w:val="false"/>
          <w:color w:val="000000"/>
          <w:sz w:val="28"/>
        </w:rPr>
        <w:t>
      54) статьи 68 и 69 изложить в следующей редакции:</w:t>
      </w:r>
    </w:p>
    <w:bookmarkEnd w:id="653"/>
    <w:bookmarkStart w:name="z659" w:id="654"/>
    <w:p>
      <w:pPr>
        <w:spacing w:after="0"/>
        <w:ind w:left="0"/>
        <w:jc w:val="both"/>
      </w:pPr>
      <w:r>
        <w:rPr>
          <w:rFonts w:ascii="Times New Roman"/>
          <w:b w:val="false"/>
          <w:i w:val="false"/>
          <w:color w:val="000000"/>
          <w:sz w:val="28"/>
        </w:rPr>
        <w:t>
      "Статья 68. Последствия применения реабилитационной процедуры</w:t>
      </w:r>
    </w:p>
    <w:bookmarkEnd w:id="654"/>
    <w:bookmarkStart w:name="z660" w:id="655"/>
    <w:p>
      <w:pPr>
        <w:spacing w:after="0"/>
        <w:ind w:left="0"/>
        <w:jc w:val="both"/>
      </w:pPr>
      <w:r>
        <w:rPr>
          <w:rFonts w:ascii="Times New Roman"/>
          <w:b w:val="false"/>
          <w:i w:val="false"/>
          <w:color w:val="000000"/>
          <w:sz w:val="28"/>
        </w:rPr>
        <w:t>
      1. Со дня вступления в законную силу решения суда о применении реабилитационной процедуры наступают следующие последствия:</w:t>
      </w:r>
    </w:p>
    <w:bookmarkEnd w:id="655"/>
    <w:bookmarkStart w:name="z661" w:id="656"/>
    <w:p>
      <w:pPr>
        <w:spacing w:after="0"/>
        <w:ind w:left="0"/>
        <w:jc w:val="both"/>
      </w:pPr>
      <w:r>
        <w:rPr>
          <w:rFonts w:ascii="Times New Roman"/>
          <w:b w:val="false"/>
          <w:i w:val="false"/>
          <w:color w:val="000000"/>
          <w:sz w:val="28"/>
        </w:rPr>
        <w:t>
      1) запрещается совершать сделки с имуществом (активами) вне рамок обычных коммерческих операций без их согласования с временным администратором;</w:t>
      </w:r>
    </w:p>
    <w:bookmarkEnd w:id="656"/>
    <w:bookmarkStart w:name="z662" w:id="657"/>
    <w:p>
      <w:pPr>
        <w:spacing w:after="0"/>
        <w:ind w:left="0"/>
        <w:jc w:val="both"/>
      </w:pPr>
      <w:r>
        <w:rPr>
          <w:rFonts w:ascii="Times New Roman"/>
          <w:b w:val="false"/>
          <w:i w:val="false"/>
          <w:color w:val="000000"/>
          <w:sz w:val="28"/>
        </w:rPr>
        <w:t>
      2) прекращается начисление вознаграждения по полученным займам и выпущенным облигациям;</w:t>
      </w:r>
    </w:p>
    <w:bookmarkEnd w:id="657"/>
    <w:bookmarkStart w:name="z663" w:id="658"/>
    <w:p>
      <w:pPr>
        <w:spacing w:after="0"/>
        <w:ind w:left="0"/>
        <w:jc w:val="both"/>
      </w:pPr>
      <w:r>
        <w:rPr>
          <w:rFonts w:ascii="Times New Roman"/>
          <w:b w:val="false"/>
          <w:i w:val="false"/>
          <w:color w:val="000000"/>
          <w:sz w:val="28"/>
        </w:rPr>
        <w:t>
      3) приостанавливается исполнение принятых решений судов, арбитражных решений, решений органов государственных доходов, а также собственника имущества должника (уполномоченного им органа), учредителей (участников) в отношении его имущества (активов),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bookmarkEnd w:id="658"/>
    <w:bookmarkStart w:name="z664" w:id="659"/>
    <w:p>
      <w:pPr>
        <w:spacing w:after="0"/>
        <w:ind w:left="0"/>
        <w:jc w:val="both"/>
      </w:pPr>
      <w:r>
        <w:rPr>
          <w:rFonts w:ascii="Times New Roman"/>
          <w:b w:val="false"/>
          <w:i w:val="false"/>
          <w:color w:val="000000"/>
          <w:sz w:val="28"/>
        </w:rPr>
        <w:t>
      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p>
    <w:bookmarkEnd w:id="659"/>
    <w:bookmarkStart w:name="z665" w:id="660"/>
    <w:p>
      <w:pPr>
        <w:spacing w:after="0"/>
        <w:ind w:left="0"/>
        <w:jc w:val="both"/>
      </w:pPr>
      <w:r>
        <w:rPr>
          <w:rFonts w:ascii="Times New Roman"/>
          <w:b w:val="false"/>
          <w:i w:val="false"/>
          <w:color w:val="000000"/>
          <w:sz w:val="28"/>
        </w:rPr>
        <w:t>
      2. После утверждения плана реабилитации:</w:t>
      </w:r>
    </w:p>
    <w:bookmarkEnd w:id="660"/>
    <w:bookmarkStart w:name="z666" w:id="661"/>
    <w:p>
      <w:pPr>
        <w:spacing w:after="0"/>
        <w:ind w:left="0"/>
        <w:jc w:val="both"/>
      </w:pPr>
      <w:r>
        <w:rPr>
          <w:rFonts w:ascii="Times New Roman"/>
          <w:b w:val="false"/>
          <w:i w:val="false"/>
          <w:color w:val="000000"/>
          <w:sz w:val="28"/>
        </w:rPr>
        <w:t>
      1) сделки с имуществом (активами) вне рамок обычных коммерческих операций, за исключением предусмотренных планом реабилитации, совершаются с согласия собрания кредиторов;</w:t>
      </w:r>
    </w:p>
    <w:bookmarkEnd w:id="661"/>
    <w:bookmarkStart w:name="z667" w:id="662"/>
    <w:p>
      <w:pPr>
        <w:spacing w:after="0"/>
        <w:ind w:left="0"/>
        <w:jc w:val="both"/>
      </w:pPr>
      <w:r>
        <w:rPr>
          <w:rFonts w:ascii="Times New Roman"/>
          <w:b w:val="false"/>
          <w:i w:val="false"/>
          <w:color w:val="000000"/>
          <w:sz w:val="28"/>
        </w:rPr>
        <w:t>
      2) на основании заявления должника и копии вступившего в законную силу определения суда об утверждении плана реабилитации снимаются все ограничения и обременения на имущество (активы) должника (инкассовые распоряжения на счета должника, аресты на имущество (активы) и другое) без принятия соответствующих решений органов, их наложивших;</w:t>
      </w:r>
    </w:p>
    <w:bookmarkEnd w:id="662"/>
    <w:bookmarkStart w:name="z668" w:id="663"/>
    <w:p>
      <w:pPr>
        <w:spacing w:after="0"/>
        <w:ind w:left="0"/>
        <w:jc w:val="both"/>
      </w:pPr>
      <w:r>
        <w:rPr>
          <w:rFonts w:ascii="Times New Roman"/>
          <w:b w:val="false"/>
          <w:i w:val="false"/>
          <w:color w:val="000000"/>
          <w:sz w:val="28"/>
        </w:rPr>
        <w:t>
      3) в случае неисполнения графика погашения кредиторской задолженности согласно плану реабилитации, начиная со дня, следующего за днем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 пункта 1 настоящей статьи.</w:t>
      </w:r>
    </w:p>
    <w:bookmarkEnd w:id="663"/>
    <w:bookmarkStart w:name="z669" w:id="664"/>
    <w:p>
      <w:pPr>
        <w:spacing w:after="0"/>
        <w:ind w:left="0"/>
        <w:jc w:val="both"/>
      </w:pPr>
      <w:r>
        <w:rPr>
          <w:rFonts w:ascii="Times New Roman"/>
          <w:b w:val="false"/>
          <w:i w:val="false"/>
          <w:color w:val="000000"/>
          <w:sz w:val="28"/>
        </w:rPr>
        <w:t>
      Статья 69. Управление имуществом (активами) и делами должника при реабилитационной процедуре</w:t>
      </w:r>
    </w:p>
    <w:bookmarkEnd w:id="664"/>
    <w:bookmarkStart w:name="z670" w:id="665"/>
    <w:p>
      <w:pPr>
        <w:spacing w:after="0"/>
        <w:ind w:left="0"/>
        <w:jc w:val="both"/>
      </w:pPr>
      <w:r>
        <w:rPr>
          <w:rFonts w:ascii="Times New Roman"/>
          <w:b w:val="false"/>
          <w:i w:val="false"/>
          <w:color w:val="000000"/>
          <w:sz w:val="28"/>
        </w:rPr>
        <w:t>
      1. По заявлению собственника имущества должника-юридического лица (уполномоченного им органа), его учредителя (участника), индивидуального предпринимателя на основании решения собрания кредиторов суд сохраняет право управления имуществом (активами) и делами должника за собственником имущества должника-юридического лица (уполномоченным им органом), его учредителем (участником), индивидуальным предпринимателем.</w:t>
      </w:r>
    </w:p>
    <w:bookmarkEnd w:id="665"/>
    <w:bookmarkStart w:name="z671" w:id="666"/>
    <w:p>
      <w:pPr>
        <w:spacing w:after="0"/>
        <w:ind w:left="0"/>
        <w:jc w:val="both"/>
      </w:pPr>
      <w:r>
        <w:rPr>
          <w:rFonts w:ascii="Times New Roman"/>
          <w:b w:val="false"/>
          <w:i w:val="false"/>
          <w:color w:val="000000"/>
          <w:sz w:val="28"/>
        </w:rPr>
        <w:t>
      Заявление о сохранении права управления имуществом (активами) и делами должника с приложением решения собрания кредиторов направляется в суд либо одновременно с представлением плана реабилитации либо при принятии собранием кредиторов решения об отстранении ранее назначенного реабилитационного управляющего с восстановлением права собственника имущества должника-юридического лица (уполномоченного им органа), его учредителя (участника), индивидуального предпринимателя на управление имуществом (активами) и делами должника.</w:t>
      </w:r>
    </w:p>
    <w:bookmarkEnd w:id="666"/>
    <w:bookmarkStart w:name="z672" w:id="667"/>
    <w:p>
      <w:pPr>
        <w:spacing w:after="0"/>
        <w:ind w:left="0"/>
        <w:jc w:val="both"/>
      </w:pPr>
      <w:r>
        <w:rPr>
          <w:rFonts w:ascii="Times New Roman"/>
          <w:b w:val="false"/>
          <w:i w:val="false"/>
          <w:color w:val="000000"/>
          <w:sz w:val="28"/>
        </w:rPr>
        <w:t>
      В случае принятия решения собранием кредиторов об отмене права собственника имущества должника-юридического лица (уполномоченного им органа), его учредителя (участника), индивидуального предпринимателя на управление имуществом (активами)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с учетом результатов рейтинга администраторов. Решение собрания кредиторов об отмене права на управление имуществом (активами) и делами должника направляется в суд одновременно с представлением плана реабилитации.</w:t>
      </w:r>
    </w:p>
    <w:bookmarkEnd w:id="667"/>
    <w:bookmarkStart w:name="z673" w:id="668"/>
    <w:p>
      <w:pPr>
        <w:spacing w:after="0"/>
        <w:ind w:left="0"/>
        <w:jc w:val="both"/>
      </w:pPr>
      <w:r>
        <w:rPr>
          <w:rFonts w:ascii="Times New Roman"/>
          <w:b w:val="false"/>
          <w:i w:val="false"/>
          <w:color w:val="000000"/>
          <w:sz w:val="28"/>
        </w:rPr>
        <w:t>
      Собрание кредиторов также обязано представить кандидатуру реабилитационного управляющего в случае отстранения собственника имущества должника-юридического лица (уполномоченного им органа), его учредителя (участника), индивидуального предпринимателя от управления имуществом (активами) и делами должника.</w:t>
      </w:r>
    </w:p>
    <w:bookmarkEnd w:id="668"/>
    <w:bookmarkStart w:name="z674" w:id="669"/>
    <w:p>
      <w:pPr>
        <w:spacing w:after="0"/>
        <w:ind w:left="0"/>
        <w:jc w:val="both"/>
      </w:pPr>
      <w:r>
        <w:rPr>
          <w:rFonts w:ascii="Times New Roman"/>
          <w:b w:val="false"/>
          <w:i w:val="false"/>
          <w:color w:val="000000"/>
          <w:sz w:val="28"/>
        </w:rPr>
        <w:t>
      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bookmarkEnd w:id="669"/>
    <w:bookmarkStart w:name="z675" w:id="670"/>
    <w:p>
      <w:pPr>
        <w:spacing w:after="0"/>
        <w:ind w:left="0"/>
        <w:jc w:val="both"/>
      </w:pPr>
      <w:r>
        <w:rPr>
          <w:rFonts w:ascii="Times New Roman"/>
          <w:b w:val="false"/>
          <w:i w:val="false"/>
          <w:color w:val="000000"/>
          <w:sz w:val="28"/>
        </w:rPr>
        <w:t>
      Собственник имущества должника-юридического лица (уполномоченный им орган), его учредитель (участник), индивидуальный предприниматель обязаны произвести смену членов органов управления должника по решению собрания кредиторов в случае нарушений таким органом обязанностей, предусмотренных настоящим Законом, выявленных кредитором (кредиторами).</w:t>
      </w:r>
    </w:p>
    <w:bookmarkEnd w:id="670"/>
    <w:bookmarkStart w:name="z676" w:id="671"/>
    <w:p>
      <w:pPr>
        <w:spacing w:after="0"/>
        <w:ind w:left="0"/>
        <w:jc w:val="both"/>
      </w:pPr>
      <w:r>
        <w:rPr>
          <w:rFonts w:ascii="Times New Roman"/>
          <w:b w:val="false"/>
          <w:i w:val="false"/>
          <w:color w:val="000000"/>
          <w:sz w:val="28"/>
        </w:rPr>
        <w:t>
      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имеющих право осуществлять деятельность администратора.</w:t>
      </w:r>
    </w:p>
    <w:bookmarkEnd w:id="671"/>
    <w:bookmarkStart w:name="z677" w:id="672"/>
    <w:p>
      <w:pPr>
        <w:spacing w:after="0"/>
        <w:ind w:left="0"/>
        <w:jc w:val="both"/>
      </w:pPr>
      <w:r>
        <w:rPr>
          <w:rFonts w:ascii="Times New Roman"/>
          <w:b w:val="false"/>
          <w:i w:val="false"/>
          <w:color w:val="000000"/>
          <w:sz w:val="28"/>
        </w:rPr>
        <w:t>
      3. В определении суда об утверждении плана реабилитации или отстранении собственника имущества должника-юридического лица (уполномоченного им органа), его учредителя (участника), индивидуального предпринимателя от управления имуществом (активами) и делами должника должны содержаться указания о:</w:t>
      </w:r>
    </w:p>
    <w:bookmarkEnd w:id="672"/>
    <w:bookmarkStart w:name="z678" w:id="673"/>
    <w:p>
      <w:pPr>
        <w:spacing w:after="0"/>
        <w:ind w:left="0"/>
        <w:jc w:val="both"/>
      </w:pPr>
      <w:r>
        <w:rPr>
          <w:rFonts w:ascii="Times New Roman"/>
          <w:b w:val="false"/>
          <w:i w:val="false"/>
          <w:color w:val="000000"/>
          <w:sz w:val="28"/>
        </w:rPr>
        <w:t>
      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bookmarkEnd w:id="673"/>
    <w:bookmarkStart w:name="z679" w:id="674"/>
    <w:p>
      <w:pPr>
        <w:spacing w:after="0"/>
        <w:ind w:left="0"/>
        <w:jc w:val="both"/>
      </w:pPr>
      <w:r>
        <w:rPr>
          <w:rFonts w:ascii="Times New Roman"/>
          <w:b w:val="false"/>
          <w:i w:val="false"/>
          <w:color w:val="000000"/>
          <w:sz w:val="28"/>
        </w:rPr>
        <w:t>
      2) передаче должником учредительных документов, учетной документации, правоустанавливающих документов на имущество, печатей (при их наличии), штампов, материальных и иных ценностей.</w:t>
      </w:r>
    </w:p>
    <w:bookmarkEnd w:id="674"/>
    <w:bookmarkStart w:name="z680" w:id="675"/>
    <w:p>
      <w:pPr>
        <w:spacing w:after="0"/>
        <w:ind w:left="0"/>
        <w:jc w:val="both"/>
      </w:pPr>
      <w:r>
        <w:rPr>
          <w:rFonts w:ascii="Times New Roman"/>
          <w:b w:val="false"/>
          <w:i w:val="false"/>
          <w:color w:val="000000"/>
          <w:sz w:val="28"/>
        </w:rPr>
        <w:t>
      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должника-юридического лица (уполномоченного им органа), его учредителя (участника), индивидуального предпринимателя от управления имуществом (активами) и делами должника.</w:t>
      </w:r>
    </w:p>
    <w:bookmarkEnd w:id="675"/>
    <w:bookmarkStart w:name="z681" w:id="676"/>
    <w:p>
      <w:pPr>
        <w:spacing w:after="0"/>
        <w:ind w:left="0"/>
        <w:jc w:val="both"/>
      </w:pPr>
      <w:r>
        <w:rPr>
          <w:rFonts w:ascii="Times New Roman"/>
          <w:b w:val="false"/>
          <w:i w:val="false"/>
          <w:color w:val="000000"/>
          <w:sz w:val="28"/>
        </w:rPr>
        <w:t>
      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 части первой пункта 8 статьи 12 настоящего Закона.</w:t>
      </w:r>
    </w:p>
    <w:bookmarkEnd w:id="676"/>
    <w:bookmarkStart w:name="z682" w:id="677"/>
    <w:p>
      <w:pPr>
        <w:spacing w:after="0"/>
        <w:ind w:left="0"/>
        <w:jc w:val="both"/>
      </w:pPr>
      <w:r>
        <w:rPr>
          <w:rFonts w:ascii="Times New Roman"/>
          <w:b w:val="false"/>
          <w:i w:val="false"/>
          <w:color w:val="000000"/>
          <w:sz w:val="28"/>
        </w:rPr>
        <w:t>
      Собрание кредиторов при отказе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bookmarkEnd w:id="677"/>
    <w:bookmarkStart w:name="z683" w:id="678"/>
    <w:p>
      <w:pPr>
        <w:spacing w:after="0"/>
        <w:ind w:left="0"/>
        <w:jc w:val="both"/>
      </w:pPr>
      <w:r>
        <w:rPr>
          <w:rFonts w:ascii="Times New Roman"/>
          <w:b w:val="false"/>
          <w:i w:val="false"/>
          <w:color w:val="000000"/>
          <w:sz w:val="28"/>
        </w:rPr>
        <w:t>
      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должника-юридического лица (уполномоченный им орган), его учредитель (участник), индивидуальный предприниматель, за которыми сохранено право управления имуществом (активами) и делами должника, отстраняются судом от управления по заявлению лица, уполномоченного собранием кредиторов, в течение семи рабочих дней со дня поступления заявления.";</w:t>
      </w:r>
    </w:p>
    <w:bookmarkEnd w:id="678"/>
    <w:bookmarkStart w:name="z684" w:id="679"/>
    <w:p>
      <w:pPr>
        <w:spacing w:after="0"/>
        <w:ind w:left="0"/>
        <w:jc w:val="both"/>
      </w:pPr>
      <w:r>
        <w:rPr>
          <w:rFonts w:ascii="Times New Roman"/>
          <w:b w:val="false"/>
          <w:i w:val="false"/>
          <w:color w:val="000000"/>
          <w:sz w:val="28"/>
        </w:rPr>
        <w:t>
      55) в пункте 2 статьи 70:</w:t>
      </w:r>
    </w:p>
    <w:bookmarkEnd w:id="679"/>
    <w:bookmarkStart w:name="z685" w:id="680"/>
    <w:p>
      <w:pPr>
        <w:spacing w:after="0"/>
        <w:ind w:left="0"/>
        <w:jc w:val="both"/>
      </w:pPr>
      <w:r>
        <w:rPr>
          <w:rFonts w:ascii="Times New Roman"/>
          <w:b w:val="false"/>
          <w:i w:val="false"/>
          <w:color w:val="000000"/>
          <w:sz w:val="28"/>
        </w:rPr>
        <w:t>
      дополнить подпунктом 2-1) следующего содержания:</w:t>
      </w:r>
    </w:p>
    <w:bookmarkEnd w:id="680"/>
    <w:bookmarkStart w:name="z686" w:id="681"/>
    <w:p>
      <w:pPr>
        <w:spacing w:after="0"/>
        <w:ind w:left="0"/>
        <w:jc w:val="both"/>
      </w:pPr>
      <w:r>
        <w:rPr>
          <w:rFonts w:ascii="Times New Roman"/>
          <w:b w:val="false"/>
          <w:i w:val="false"/>
          <w:color w:val="000000"/>
          <w:sz w:val="28"/>
        </w:rPr>
        <w:t>
      "2-1) направить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 не позднее двух рабочих дней со дня вынесения судом определения о его назначении;";</w:t>
      </w:r>
    </w:p>
    <w:bookmarkEnd w:id="681"/>
    <w:bookmarkStart w:name="z687" w:id="682"/>
    <w:p>
      <w:pPr>
        <w:spacing w:after="0"/>
        <w:ind w:left="0"/>
        <w:jc w:val="both"/>
      </w:pPr>
      <w:r>
        <w:rPr>
          <w:rFonts w:ascii="Times New Roman"/>
          <w:b w:val="false"/>
          <w:i w:val="false"/>
          <w:color w:val="000000"/>
          <w:sz w:val="28"/>
        </w:rPr>
        <w:t>
      подпункты 3) и 7) изложить в следующей редакции:</w:t>
      </w:r>
    </w:p>
    <w:bookmarkEnd w:id="682"/>
    <w:bookmarkStart w:name="z688" w:id="683"/>
    <w:p>
      <w:pPr>
        <w:spacing w:after="0"/>
        <w:ind w:left="0"/>
        <w:jc w:val="both"/>
      </w:pPr>
      <w:r>
        <w:rPr>
          <w:rFonts w:ascii="Times New Roman"/>
          <w:b w:val="false"/>
          <w:i w:val="false"/>
          <w:color w:val="000000"/>
          <w:sz w:val="28"/>
        </w:rPr>
        <w:t>
      "3) рассмотреть требования кредиторов в течение десяти рабочих дней с даты их заявления и признанные требования включить в реестр;";</w:t>
      </w:r>
    </w:p>
    <w:bookmarkEnd w:id="683"/>
    <w:bookmarkStart w:name="z689" w:id="684"/>
    <w:p>
      <w:pPr>
        <w:spacing w:after="0"/>
        <w:ind w:left="0"/>
        <w:jc w:val="both"/>
      </w:pPr>
      <w:r>
        <w:rPr>
          <w:rFonts w:ascii="Times New Roman"/>
          <w:b w:val="false"/>
          <w:i w:val="false"/>
          <w:color w:val="000000"/>
          <w:sz w:val="28"/>
        </w:rPr>
        <w:t>
      "7) сформировать реестр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 в срок, не превышающий двух месяцев с даты применения реабилитационной процедуры;";</w:t>
      </w:r>
    </w:p>
    <w:bookmarkEnd w:id="684"/>
    <w:bookmarkStart w:name="z690" w:id="685"/>
    <w:p>
      <w:pPr>
        <w:spacing w:after="0"/>
        <w:ind w:left="0"/>
        <w:jc w:val="both"/>
      </w:pPr>
      <w:r>
        <w:rPr>
          <w:rFonts w:ascii="Times New Roman"/>
          <w:b w:val="false"/>
          <w:i w:val="false"/>
          <w:color w:val="000000"/>
          <w:sz w:val="28"/>
        </w:rPr>
        <w:t>
      дополнить подпунктом 7-1) следующего содержания:</w:t>
      </w:r>
    </w:p>
    <w:bookmarkEnd w:id="685"/>
    <w:bookmarkStart w:name="z691" w:id="686"/>
    <w:p>
      <w:pPr>
        <w:spacing w:after="0"/>
        <w:ind w:left="0"/>
        <w:jc w:val="both"/>
      </w:pPr>
      <w:r>
        <w:rPr>
          <w:rFonts w:ascii="Times New Roman"/>
          <w:b w:val="false"/>
          <w:i w:val="false"/>
          <w:color w:val="000000"/>
          <w:sz w:val="28"/>
        </w:rPr>
        <w:t>
      "7-1) организовать и провести первое собрание кредиторов;";</w:t>
      </w:r>
    </w:p>
    <w:bookmarkEnd w:id="686"/>
    <w:bookmarkStart w:name="z692" w:id="687"/>
    <w:p>
      <w:pPr>
        <w:spacing w:after="0"/>
        <w:ind w:left="0"/>
        <w:jc w:val="both"/>
      </w:pPr>
      <w:r>
        <w:rPr>
          <w:rFonts w:ascii="Times New Roman"/>
          <w:b w:val="false"/>
          <w:i w:val="false"/>
          <w:color w:val="000000"/>
          <w:sz w:val="28"/>
        </w:rPr>
        <w:t>
      56) в статье 71:</w:t>
      </w:r>
    </w:p>
    <w:bookmarkEnd w:id="687"/>
    <w:bookmarkStart w:name="z693" w:id="688"/>
    <w:p>
      <w:pPr>
        <w:spacing w:after="0"/>
        <w:ind w:left="0"/>
        <w:jc w:val="both"/>
      </w:pPr>
      <w:r>
        <w:rPr>
          <w:rFonts w:ascii="Times New Roman"/>
          <w:b w:val="false"/>
          <w:i w:val="false"/>
          <w:color w:val="000000"/>
          <w:sz w:val="28"/>
        </w:rPr>
        <w:t>
      в пункте 1 :</w:t>
      </w:r>
    </w:p>
    <w:bookmarkEnd w:id="688"/>
    <w:bookmarkStart w:name="z694" w:id="689"/>
    <w:p>
      <w:pPr>
        <w:spacing w:after="0"/>
        <w:ind w:left="0"/>
        <w:jc w:val="both"/>
      </w:pPr>
      <w:r>
        <w:rPr>
          <w:rFonts w:ascii="Times New Roman"/>
          <w:b w:val="false"/>
          <w:i w:val="false"/>
          <w:color w:val="000000"/>
          <w:sz w:val="28"/>
        </w:rPr>
        <w:t>
      подпункт 4) изложить в следующей редакции:</w:t>
      </w:r>
    </w:p>
    <w:bookmarkEnd w:id="689"/>
    <w:bookmarkStart w:name="z695" w:id="690"/>
    <w:p>
      <w:pPr>
        <w:spacing w:after="0"/>
        <w:ind w:left="0"/>
        <w:jc w:val="both"/>
      </w:pPr>
      <w:r>
        <w:rPr>
          <w:rFonts w:ascii="Times New Roman"/>
          <w:b w:val="false"/>
          <w:i w:val="false"/>
          <w:color w:val="000000"/>
          <w:sz w:val="28"/>
        </w:rPr>
        <w:t>
      "4) совершать сделки вне рамок обычных коммерческих операций по решению собрания кредиторов, а также сделки, предусмотренные планом реабилитации;";</w:t>
      </w:r>
    </w:p>
    <w:bookmarkEnd w:id="690"/>
    <w:bookmarkStart w:name="z696" w:id="691"/>
    <w:p>
      <w:pPr>
        <w:spacing w:after="0"/>
        <w:ind w:left="0"/>
        <w:jc w:val="both"/>
      </w:pPr>
      <w:r>
        <w:rPr>
          <w:rFonts w:ascii="Times New Roman"/>
          <w:b w:val="false"/>
          <w:i w:val="false"/>
          <w:color w:val="000000"/>
          <w:sz w:val="28"/>
        </w:rPr>
        <w:t>
      дополнить подпунктом 7) следующего содержания:</w:t>
      </w:r>
    </w:p>
    <w:bookmarkEnd w:id="691"/>
    <w:bookmarkStart w:name="z697" w:id="692"/>
    <w:p>
      <w:pPr>
        <w:spacing w:after="0"/>
        <w:ind w:left="0"/>
        <w:jc w:val="both"/>
      </w:pPr>
      <w:r>
        <w:rPr>
          <w:rFonts w:ascii="Times New Roman"/>
          <w:b w:val="false"/>
          <w:i w:val="false"/>
          <w:color w:val="000000"/>
          <w:sz w:val="28"/>
        </w:rPr>
        <w:t>
      "7) обжаловать действия собрания кредиторов и комитета кредиторов в порядке, установленном законодательством Республики Казахстан.";</w:t>
      </w:r>
    </w:p>
    <w:bookmarkEnd w:id="692"/>
    <w:bookmarkStart w:name="z698" w:id="693"/>
    <w:p>
      <w:pPr>
        <w:spacing w:after="0"/>
        <w:ind w:left="0"/>
        <w:jc w:val="both"/>
      </w:pPr>
      <w:r>
        <w:rPr>
          <w:rFonts w:ascii="Times New Roman"/>
          <w:b w:val="false"/>
          <w:i w:val="false"/>
          <w:color w:val="000000"/>
          <w:sz w:val="28"/>
        </w:rPr>
        <w:t>
      в пункте 2:</w:t>
      </w:r>
    </w:p>
    <w:bookmarkEnd w:id="693"/>
    <w:bookmarkStart w:name="z699" w:id="694"/>
    <w:p>
      <w:pPr>
        <w:spacing w:after="0"/>
        <w:ind w:left="0"/>
        <w:jc w:val="both"/>
      </w:pPr>
      <w:r>
        <w:rPr>
          <w:rFonts w:ascii="Times New Roman"/>
          <w:b w:val="false"/>
          <w:i w:val="false"/>
          <w:color w:val="000000"/>
          <w:sz w:val="28"/>
        </w:rPr>
        <w:t>
      подпункт 2) изложить в следующей редакции:</w:t>
      </w:r>
    </w:p>
    <w:bookmarkEnd w:id="694"/>
    <w:bookmarkStart w:name="z700" w:id="695"/>
    <w:p>
      <w:pPr>
        <w:spacing w:after="0"/>
        <w:ind w:left="0"/>
        <w:jc w:val="both"/>
      </w:pPr>
      <w:r>
        <w:rPr>
          <w:rFonts w:ascii="Times New Roman"/>
          <w:b w:val="false"/>
          <w:i w:val="false"/>
          <w:color w:val="000000"/>
          <w:sz w:val="28"/>
        </w:rPr>
        <w:t>
      "2) не позднее десяти рабочих дней со дня назначения заключить договор о проведении реабилитационной процедуры с комитетом кредиторов;";</w:t>
      </w:r>
    </w:p>
    <w:bookmarkEnd w:id="695"/>
    <w:bookmarkStart w:name="z701" w:id="696"/>
    <w:p>
      <w:pPr>
        <w:spacing w:after="0"/>
        <w:ind w:left="0"/>
        <w:jc w:val="both"/>
      </w:pPr>
      <w:r>
        <w:rPr>
          <w:rFonts w:ascii="Times New Roman"/>
          <w:b w:val="false"/>
          <w:i w:val="false"/>
          <w:color w:val="000000"/>
          <w:sz w:val="28"/>
        </w:rPr>
        <w:t>
      дополнить подпунктом 14-1) следующего содержания:</w:t>
      </w:r>
    </w:p>
    <w:bookmarkEnd w:id="696"/>
    <w:bookmarkStart w:name="z702" w:id="697"/>
    <w:p>
      <w:pPr>
        <w:spacing w:after="0"/>
        <w:ind w:left="0"/>
        <w:jc w:val="both"/>
      </w:pPr>
      <w:r>
        <w:rPr>
          <w:rFonts w:ascii="Times New Roman"/>
          <w:b w:val="false"/>
          <w:i w:val="false"/>
          <w:color w:val="000000"/>
          <w:sz w:val="28"/>
        </w:rPr>
        <w:t>
      "14-1) выявлять факты совершения неправомерных действий при реабилитации в случаях, если ранее управление имуществом (активами) и делами должника в реабилитационной процедуре осуществлялось собственником имущества должника (уполномоченным им органом), учредителем (участником) или отстраненным реабилитационным управляющим;";</w:t>
      </w:r>
    </w:p>
    <w:bookmarkEnd w:id="697"/>
    <w:bookmarkStart w:name="z703" w:id="698"/>
    <w:p>
      <w:pPr>
        <w:spacing w:after="0"/>
        <w:ind w:left="0"/>
        <w:jc w:val="both"/>
      </w:pPr>
      <w:r>
        <w:rPr>
          <w:rFonts w:ascii="Times New Roman"/>
          <w:b w:val="false"/>
          <w:i w:val="false"/>
          <w:color w:val="000000"/>
          <w:sz w:val="28"/>
        </w:rPr>
        <w:t>
      пункт 3 изложить в следующей редакции:</w:t>
      </w:r>
    </w:p>
    <w:bookmarkEnd w:id="698"/>
    <w:bookmarkStart w:name="z704" w:id="699"/>
    <w:p>
      <w:pPr>
        <w:spacing w:after="0"/>
        <w:ind w:left="0"/>
        <w:jc w:val="both"/>
      </w:pPr>
      <w:r>
        <w:rPr>
          <w:rFonts w:ascii="Times New Roman"/>
          <w:b w:val="false"/>
          <w:i w:val="false"/>
          <w:color w:val="000000"/>
          <w:sz w:val="28"/>
        </w:rPr>
        <w:t>
      "3. Если общая сумма денежных обязательств должника, возникших после применения реабилитационной процедуры, превышает двадцать процентов от общей суммы кредиторской задолженности на дату применения реабилитационной процедуры, сделки, порождающие новые денежные обязательства должника, совершаются реабилитационным управляющим с согласия собрания кредиторов.";</w:t>
      </w:r>
    </w:p>
    <w:bookmarkEnd w:id="699"/>
    <w:bookmarkStart w:name="z705" w:id="700"/>
    <w:p>
      <w:pPr>
        <w:spacing w:after="0"/>
        <w:ind w:left="0"/>
        <w:jc w:val="both"/>
      </w:pPr>
      <w:r>
        <w:rPr>
          <w:rFonts w:ascii="Times New Roman"/>
          <w:b w:val="false"/>
          <w:i w:val="false"/>
          <w:color w:val="000000"/>
          <w:sz w:val="28"/>
        </w:rPr>
        <w:t>
      57) статью 72 изложить в следующей редакции:</w:t>
      </w:r>
    </w:p>
    <w:bookmarkEnd w:id="700"/>
    <w:bookmarkStart w:name="z706" w:id="701"/>
    <w:p>
      <w:pPr>
        <w:spacing w:after="0"/>
        <w:ind w:left="0"/>
        <w:jc w:val="both"/>
      </w:pPr>
      <w:r>
        <w:rPr>
          <w:rFonts w:ascii="Times New Roman"/>
          <w:b w:val="false"/>
          <w:i w:val="false"/>
          <w:color w:val="000000"/>
          <w:sz w:val="28"/>
        </w:rPr>
        <w:t>
      "Статья 72. Формирование реестра требований кредиторов в реабилитационной процедуре</w:t>
      </w:r>
    </w:p>
    <w:bookmarkEnd w:id="701"/>
    <w:bookmarkStart w:name="z707" w:id="702"/>
    <w:p>
      <w:pPr>
        <w:spacing w:after="0"/>
        <w:ind w:left="0"/>
        <w:jc w:val="both"/>
      </w:pPr>
      <w:r>
        <w:rPr>
          <w:rFonts w:ascii="Times New Roman"/>
          <w:b w:val="false"/>
          <w:i w:val="false"/>
          <w:color w:val="000000"/>
          <w:sz w:val="28"/>
        </w:rPr>
        <w:t>
      1. Временный администратор в течение двух рабочих дней со дня получения определения суда о его назначении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bookmarkEnd w:id="702"/>
    <w:bookmarkStart w:name="z708" w:id="703"/>
    <w:p>
      <w:pPr>
        <w:spacing w:after="0"/>
        <w:ind w:left="0"/>
        <w:jc w:val="both"/>
      </w:pPr>
      <w:r>
        <w:rPr>
          <w:rFonts w:ascii="Times New Roman"/>
          <w:b w:val="false"/>
          <w:i w:val="false"/>
          <w:color w:val="000000"/>
          <w:sz w:val="28"/>
        </w:rPr>
        <w:t>
      Прием требований кредиторов осуществляется временным администратором по месту нахождения должника либо по месту регистрации администратора, указанного им в уведомлении о начале деятельности в качестве администратора.</w:t>
      </w:r>
    </w:p>
    <w:bookmarkEnd w:id="703"/>
    <w:bookmarkStart w:name="z709" w:id="704"/>
    <w:p>
      <w:pPr>
        <w:spacing w:after="0"/>
        <w:ind w:left="0"/>
        <w:jc w:val="both"/>
      </w:pPr>
      <w:r>
        <w:rPr>
          <w:rFonts w:ascii="Times New Roman"/>
          <w:b w:val="false"/>
          <w:i w:val="false"/>
          <w:color w:val="000000"/>
          <w:sz w:val="28"/>
        </w:rPr>
        <w:t>
      2. Требования кредиторов к должнику должны быть заявлены ими не позднее чем в месячный срок со дня публикации сообщения о порядке заявления требований кредиторами.</w:t>
      </w:r>
    </w:p>
    <w:bookmarkEnd w:id="704"/>
    <w:bookmarkStart w:name="z710" w:id="705"/>
    <w:p>
      <w:pPr>
        <w:spacing w:after="0"/>
        <w:ind w:left="0"/>
        <w:jc w:val="both"/>
      </w:pPr>
      <w:r>
        <w:rPr>
          <w:rFonts w:ascii="Times New Roman"/>
          <w:b w:val="false"/>
          <w:i w:val="false"/>
          <w:color w:val="000000"/>
          <w:sz w:val="28"/>
        </w:rPr>
        <w:t>
      Требования кредиторов должны содержать:</w:t>
      </w:r>
    </w:p>
    <w:bookmarkEnd w:id="705"/>
    <w:bookmarkStart w:name="z711" w:id="706"/>
    <w:p>
      <w:pPr>
        <w:spacing w:after="0"/>
        <w:ind w:left="0"/>
        <w:jc w:val="both"/>
      </w:pPr>
      <w:r>
        <w:rPr>
          <w:rFonts w:ascii="Times New Roman"/>
          <w:b w:val="false"/>
          <w:i w:val="false"/>
          <w:color w:val="000000"/>
          <w:sz w:val="28"/>
        </w:rPr>
        <w:t>
      1) сведения о сумме требования (отдельно о сумме основного долга, вознаграждения (интереса), неустойки и иных штрафных санкциях, убытков);</w:t>
      </w:r>
    </w:p>
    <w:bookmarkEnd w:id="706"/>
    <w:bookmarkStart w:name="z712" w:id="707"/>
    <w:p>
      <w:pPr>
        <w:spacing w:after="0"/>
        <w:ind w:left="0"/>
        <w:jc w:val="both"/>
      </w:pPr>
      <w:r>
        <w:rPr>
          <w:rFonts w:ascii="Times New Roman"/>
          <w:b w:val="false"/>
          <w:i w:val="false"/>
          <w:color w:val="000000"/>
          <w:sz w:val="28"/>
        </w:rPr>
        <w:t>
      2) указание на один из способов уведомления о проведении собрания кредиторов, предусмотренных пунктом 1 статьи 25 настоящего Закона.</w:t>
      </w:r>
    </w:p>
    <w:bookmarkEnd w:id="707"/>
    <w:bookmarkStart w:name="z713" w:id="708"/>
    <w:p>
      <w:pPr>
        <w:spacing w:after="0"/>
        <w:ind w:left="0"/>
        <w:jc w:val="both"/>
      </w:pPr>
      <w:r>
        <w:rPr>
          <w:rFonts w:ascii="Times New Roman"/>
          <w:b w:val="false"/>
          <w:i w:val="false"/>
          <w:color w:val="000000"/>
          <w:sz w:val="28"/>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w:t>
      </w:r>
    </w:p>
    <w:bookmarkEnd w:id="708"/>
    <w:bookmarkStart w:name="z714" w:id="709"/>
    <w:p>
      <w:pPr>
        <w:spacing w:after="0"/>
        <w:ind w:left="0"/>
        <w:jc w:val="both"/>
      </w:pP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p>
    <w:bookmarkEnd w:id="709"/>
    <w:bookmarkStart w:name="z715" w:id="710"/>
    <w:p>
      <w:pPr>
        <w:spacing w:after="0"/>
        <w:ind w:left="0"/>
        <w:jc w:val="both"/>
      </w:pPr>
      <w:r>
        <w:rPr>
          <w:rFonts w:ascii="Times New Roman"/>
          <w:b w:val="false"/>
          <w:i w:val="false"/>
          <w:color w:val="000000"/>
          <w:sz w:val="28"/>
        </w:rPr>
        <w:t>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реабилитационной процедуры.</w:t>
      </w:r>
    </w:p>
    <w:bookmarkEnd w:id="710"/>
    <w:bookmarkStart w:name="z716" w:id="711"/>
    <w:p>
      <w:pPr>
        <w:spacing w:after="0"/>
        <w:ind w:left="0"/>
        <w:jc w:val="both"/>
      </w:pPr>
      <w:r>
        <w:rPr>
          <w:rFonts w:ascii="Times New Roman"/>
          <w:b w:val="false"/>
          <w:i w:val="false"/>
          <w:color w:val="000000"/>
          <w:sz w:val="28"/>
        </w:rPr>
        <w:t>
      3. Требование кредитора, заявленное позднее срока, указанного в пункте 2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711"/>
    <w:bookmarkStart w:name="z717" w:id="712"/>
    <w:p>
      <w:pPr>
        <w:spacing w:after="0"/>
        <w:ind w:left="0"/>
        <w:jc w:val="both"/>
      </w:pPr>
      <w:r>
        <w:rPr>
          <w:rFonts w:ascii="Times New Roman"/>
          <w:b w:val="false"/>
          <w:i w:val="false"/>
          <w:color w:val="000000"/>
          <w:sz w:val="28"/>
        </w:rPr>
        <w:t>
      4. Требования кредиторов, заявленные в срок, предусмотренный пунктом 2 настоящей статьи, а также требования кредиторов, заявленные позже указанного срока, должны быть рассмотрены временным администратором или реабилитационным управляющим в течение десяти рабочих дней с даты их заявления.</w:t>
      </w:r>
    </w:p>
    <w:bookmarkEnd w:id="712"/>
    <w:bookmarkStart w:name="z718" w:id="713"/>
    <w:p>
      <w:pPr>
        <w:spacing w:after="0"/>
        <w:ind w:left="0"/>
        <w:jc w:val="both"/>
      </w:pPr>
      <w:r>
        <w:rPr>
          <w:rFonts w:ascii="Times New Roman"/>
          <w:b w:val="false"/>
          <w:i w:val="false"/>
          <w:color w:val="000000"/>
          <w:sz w:val="28"/>
        </w:rPr>
        <w:t>
      По результатам рассмотрения признанные требования подлежат включению в реестр требований кредиторов.</w:t>
      </w:r>
    </w:p>
    <w:bookmarkEnd w:id="713"/>
    <w:bookmarkStart w:name="z719" w:id="714"/>
    <w:p>
      <w:pPr>
        <w:spacing w:after="0"/>
        <w:ind w:left="0"/>
        <w:jc w:val="both"/>
      </w:pP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w:t>
      </w:r>
    </w:p>
    <w:bookmarkEnd w:id="714"/>
    <w:bookmarkStart w:name="z720" w:id="715"/>
    <w:p>
      <w:pPr>
        <w:spacing w:after="0"/>
        <w:ind w:left="0"/>
        <w:jc w:val="both"/>
      </w:pPr>
      <w:r>
        <w:rPr>
          <w:rFonts w:ascii="Times New Roman"/>
          <w:b w:val="false"/>
          <w:i w:val="false"/>
          <w:color w:val="000000"/>
          <w:sz w:val="28"/>
        </w:rPr>
        <w:t>
      В реестр требований кредиторов не включаются требования, предусмотренные пунктом 7 статьи 90 настоящего Закона.</w:t>
      </w:r>
    </w:p>
    <w:bookmarkEnd w:id="715"/>
    <w:bookmarkStart w:name="z721" w:id="716"/>
    <w:p>
      <w:pPr>
        <w:spacing w:after="0"/>
        <w:ind w:left="0"/>
        <w:jc w:val="both"/>
      </w:pPr>
      <w:r>
        <w:rPr>
          <w:rFonts w:ascii="Times New Roman"/>
          <w:b w:val="false"/>
          <w:i w:val="false"/>
          <w:color w:val="000000"/>
          <w:sz w:val="28"/>
        </w:rPr>
        <w:t>
      5. Расходы кредиторов, связанные с их участием в реабилитационной процедуре, возмещению не подлежат.</w:t>
      </w:r>
    </w:p>
    <w:bookmarkEnd w:id="716"/>
    <w:bookmarkStart w:name="z722" w:id="717"/>
    <w:p>
      <w:pPr>
        <w:spacing w:after="0"/>
        <w:ind w:left="0"/>
        <w:jc w:val="both"/>
      </w:pPr>
      <w:r>
        <w:rPr>
          <w:rFonts w:ascii="Times New Roman"/>
          <w:b w:val="false"/>
          <w:i w:val="false"/>
          <w:color w:val="000000"/>
          <w:sz w:val="28"/>
        </w:rPr>
        <w:t>
      6.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bookmarkEnd w:id="717"/>
    <w:bookmarkStart w:name="z723" w:id="718"/>
    <w:p>
      <w:pPr>
        <w:spacing w:after="0"/>
        <w:ind w:left="0"/>
        <w:jc w:val="both"/>
      </w:pPr>
      <w:r>
        <w:rPr>
          <w:rFonts w:ascii="Times New Roman"/>
          <w:b w:val="false"/>
          <w:i w:val="false"/>
          <w:color w:val="000000"/>
          <w:sz w:val="28"/>
        </w:rPr>
        <w:t>
      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bookmarkEnd w:id="718"/>
    <w:bookmarkStart w:name="z724" w:id="719"/>
    <w:p>
      <w:pPr>
        <w:spacing w:after="0"/>
        <w:ind w:left="0"/>
        <w:jc w:val="both"/>
      </w:pPr>
      <w:r>
        <w:rPr>
          <w:rFonts w:ascii="Times New Roman"/>
          <w:b w:val="false"/>
          <w:i w:val="false"/>
          <w:color w:val="000000"/>
          <w:sz w:val="28"/>
        </w:rPr>
        <w:t>
      При несогласии с решением временного администратора кредитор, учредитель (участник), должник вправе обжаловать его в суде, рассматривающем дело о реабилитации, в течение десяти рабочих дней со дня получения уведомления временного администратора.</w:t>
      </w:r>
    </w:p>
    <w:bookmarkEnd w:id="719"/>
    <w:bookmarkStart w:name="z725" w:id="720"/>
    <w:p>
      <w:pPr>
        <w:spacing w:after="0"/>
        <w:ind w:left="0"/>
        <w:jc w:val="both"/>
      </w:pPr>
      <w:r>
        <w:rPr>
          <w:rFonts w:ascii="Times New Roman"/>
          <w:b w:val="false"/>
          <w:i w:val="false"/>
          <w:color w:val="000000"/>
          <w:sz w:val="28"/>
        </w:rPr>
        <w:t>
      7. Временный администратор обязан в срок не позднее двух месяцев со дня его назначения сформировать в порядке, сроки и по форме, которые установлены уполномоченным органом, и направить в уполномоченный орган на казахском и русском языках реестр требований кредиторов, а также перечень кредиторов, чьи требования не признаны, для размещения на интернет-ресурсе уполномоченного органа.</w:t>
      </w:r>
    </w:p>
    <w:bookmarkEnd w:id="720"/>
    <w:bookmarkStart w:name="z726" w:id="721"/>
    <w:p>
      <w:pPr>
        <w:spacing w:after="0"/>
        <w:ind w:left="0"/>
        <w:jc w:val="both"/>
      </w:pPr>
      <w:r>
        <w:rPr>
          <w:rFonts w:ascii="Times New Roman"/>
          <w:b w:val="false"/>
          <w:i w:val="false"/>
          <w:color w:val="000000"/>
          <w:sz w:val="28"/>
        </w:rPr>
        <w:t>
      Уполномоченный орган не позднее двух рабочих дней со дня получения реестра требований кредиторов обязан разместить его на своем интернет-ресурсе.</w:t>
      </w:r>
    </w:p>
    <w:bookmarkEnd w:id="721"/>
    <w:bookmarkStart w:name="z727" w:id="722"/>
    <w:p>
      <w:pPr>
        <w:spacing w:after="0"/>
        <w:ind w:left="0"/>
        <w:jc w:val="both"/>
      </w:pPr>
      <w:r>
        <w:rPr>
          <w:rFonts w:ascii="Times New Roman"/>
          <w:b w:val="false"/>
          <w:i w:val="false"/>
          <w:color w:val="000000"/>
          <w:sz w:val="28"/>
        </w:rPr>
        <w:t>
      Изменения и дополнения в сформированный реестр требований кредиторов вносятся в порядке, установленном уполномоченным органом.</w:t>
      </w:r>
    </w:p>
    <w:bookmarkEnd w:id="722"/>
    <w:bookmarkStart w:name="z728" w:id="723"/>
    <w:p>
      <w:pPr>
        <w:spacing w:after="0"/>
        <w:ind w:left="0"/>
        <w:jc w:val="both"/>
      </w:pPr>
      <w:r>
        <w:rPr>
          <w:rFonts w:ascii="Times New Roman"/>
          <w:b w:val="false"/>
          <w:i w:val="false"/>
          <w:color w:val="000000"/>
          <w:sz w:val="28"/>
        </w:rPr>
        <w:t>
      8. Кредитор вправе обжаловать размер и основания требований других кредиторов в течение двадцати рабочих дней с даты опубликования реестра требований кредиторов.";</w:t>
      </w:r>
    </w:p>
    <w:bookmarkEnd w:id="723"/>
    <w:bookmarkStart w:name="z729" w:id="724"/>
    <w:p>
      <w:pPr>
        <w:spacing w:after="0"/>
        <w:ind w:left="0"/>
        <w:jc w:val="both"/>
      </w:pPr>
      <w:r>
        <w:rPr>
          <w:rFonts w:ascii="Times New Roman"/>
          <w:b w:val="false"/>
          <w:i w:val="false"/>
          <w:color w:val="000000"/>
          <w:sz w:val="28"/>
        </w:rPr>
        <w:t>
      58) в статье 73:</w:t>
      </w:r>
    </w:p>
    <w:bookmarkEnd w:id="724"/>
    <w:bookmarkStart w:name="z730" w:id="725"/>
    <w:p>
      <w:pPr>
        <w:spacing w:after="0"/>
        <w:ind w:left="0"/>
        <w:jc w:val="both"/>
      </w:pPr>
      <w:r>
        <w:rPr>
          <w:rFonts w:ascii="Times New Roman"/>
          <w:b w:val="false"/>
          <w:i w:val="false"/>
          <w:color w:val="000000"/>
          <w:sz w:val="28"/>
        </w:rPr>
        <w:t>
      пункты 1 и 6 изложить в следующей редакции:</w:t>
      </w:r>
    </w:p>
    <w:bookmarkEnd w:id="725"/>
    <w:bookmarkStart w:name="z731" w:id="726"/>
    <w:p>
      <w:pPr>
        <w:spacing w:after="0"/>
        <w:ind w:left="0"/>
        <w:jc w:val="both"/>
      </w:pPr>
      <w:r>
        <w:rPr>
          <w:rFonts w:ascii="Times New Roman"/>
          <w:b w:val="false"/>
          <w:i w:val="false"/>
          <w:color w:val="000000"/>
          <w:sz w:val="28"/>
        </w:rPr>
        <w:t>
      "1.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bookmarkEnd w:id="726"/>
    <w:bookmarkStart w:name="z732" w:id="727"/>
    <w:p>
      <w:pPr>
        <w:spacing w:after="0"/>
        <w:ind w:left="0"/>
        <w:jc w:val="both"/>
      </w:pPr>
      <w:r>
        <w:rPr>
          <w:rFonts w:ascii="Times New Roman"/>
          <w:b w:val="false"/>
          <w:i w:val="false"/>
          <w:color w:val="000000"/>
          <w:sz w:val="28"/>
        </w:rPr>
        <w:t>
      Типовая форма плана реабилитации утверждается уполномоченным органом.</w:t>
      </w:r>
    </w:p>
    <w:bookmarkEnd w:id="727"/>
    <w:bookmarkStart w:name="z733" w:id="728"/>
    <w:p>
      <w:pPr>
        <w:spacing w:after="0"/>
        <w:ind w:left="0"/>
        <w:jc w:val="both"/>
      </w:pPr>
      <w:r>
        <w:rPr>
          <w:rFonts w:ascii="Times New Roman"/>
          <w:b w:val="false"/>
          <w:i w:val="false"/>
          <w:color w:val="000000"/>
          <w:sz w:val="28"/>
        </w:rPr>
        <w:t>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согласовывается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bookmarkEnd w:id="728"/>
    <w:bookmarkStart w:name="z734" w:id="729"/>
    <w:p>
      <w:pPr>
        <w:spacing w:after="0"/>
        <w:ind w:left="0"/>
        <w:jc w:val="both"/>
      </w:pPr>
      <w:r>
        <w:rPr>
          <w:rFonts w:ascii="Times New Roman"/>
          <w:b w:val="false"/>
          <w:i w:val="false"/>
          <w:color w:val="000000"/>
          <w:sz w:val="28"/>
        </w:rPr>
        <w:t>
      Представленный план реабилитации рассматривается организациями, указанными в части третьей настоящего пункта, в течение десяти рабочих дней со дня его поступления.";</w:t>
      </w:r>
    </w:p>
    <w:bookmarkEnd w:id="729"/>
    <w:bookmarkStart w:name="z735" w:id="730"/>
    <w:p>
      <w:pPr>
        <w:spacing w:after="0"/>
        <w:ind w:left="0"/>
        <w:jc w:val="both"/>
      </w:pPr>
      <w:r>
        <w:rPr>
          <w:rFonts w:ascii="Times New Roman"/>
          <w:b w:val="false"/>
          <w:i w:val="false"/>
          <w:color w:val="000000"/>
          <w:sz w:val="28"/>
        </w:rPr>
        <w:t>
      "6. План реабилитации должен быть представлен для согласования собранию кредиторов после опубликования реестра требований кредиторов.";</w:t>
      </w:r>
    </w:p>
    <w:bookmarkEnd w:id="730"/>
    <w:bookmarkStart w:name="z736" w:id="731"/>
    <w:p>
      <w:pPr>
        <w:spacing w:after="0"/>
        <w:ind w:left="0"/>
        <w:jc w:val="both"/>
      </w:pPr>
      <w:r>
        <w:rPr>
          <w:rFonts w:ascii="Times New Roman"/>
          <w:b w:val="false"/>
          <w:i w:val="false"/>
          <w:color w:val="000000"/>
          <w:sz w:val="28"/>
        </w:rPr>
        <w:t>
      часть первую пункта 7 изложить в следующей редакции:</w:t>
      </w:r>
    </w:p>
    <w:bookmarkEnd w:id="731"/>
    <w:bookmarkStart w:name="z737" w:id="732"/>
    <w:p>
      <w:pPr>
        <w:spacing w:after="0"/>
        <w:ind w:left="0"/>
        <w:jc w:val="both"/>
      </w:pPr>
      <w:r>
        <w:rPr>
          <w:rFonts w:ascii="Times New Roman"/>
          <w:b w:val="false"/>
          <w:i w:val="false"/>
          <w:color w:val="000000"/>
          <w:sz w:val="28"/>
        </w:rPr>
        <w:t>
      "7. Должник обязан представить временному администратору разработанный план реабилитации за три рабочих дня до проведения собрания кредиторов.";</w:t>
      </w:r>
    </w:p>
    <w:bookmarkEnd w:id="732"/>
    <w:bookmarkStart w:name="z738" w:id="733"/>
    <w:p>
      <w:pPr>
        <w:spacing w:after="0"/>
        <w:ind w:left="0"/>
        <w:jc w:val="both"/>
      </w:pPr>
      <w:r>
        <w:rPr>
          <w:rFonts w:ascii="Times New Roman"/>
          <w:b w:val="false"/>
          <w:i w:val="false"/>
          <w:color w:val="000000"/>
          <w:sz w:val="28"/>
        </w:rPr>
        <w:t>
      пункт 8 изложить в следующей редакции:</w:t>
      </w:r>
    </w:p>
    <w:bookmarkEnd w:id="733"/>
    <w:bookmarkStart w:name="z739" w:id="734"/>
    <w:p>
      <w:pPr>
        <w:spacing w:after="0"/>
        <w:ind w:left="0"/>
        <w:jc w:val="both"/>
      </w:pPr>
      <w:r>
        <w:rPr>
          <w:rFonts w:ascii="Times New Roman"/>
          <w:b w:val="false"/>
          <w:i w:val="false"/>
          <w:color w:val="000000"/>
          <w:sz w:val="28"/>
        </w:rPr>
        <w:t>
      "8. Изменения и дополнения в план реабилитации вносятся с согласия собрания кредиторов и утверждаются судом.</w:t>
      </w:r>
    </w:p>
    <w:bookmarkEnd w:id="734"/>
    <w:bookmarkStart w:name="z740" w:id="735"/>
    <w:p>
      <w:pPr>
        <w:spacing w:after="0"/>
        <w:ind w:left="0"/>
        <w:jc w:val="both"/>
      </w:pPr>
      <w:r>
        <w:rPr>
          <w:rFonts w:ascii="Times New Roman"/>
          <w:b w:val="false"/>
          <w:i w:val="false"/>
          <w:color w:val="000000"/>
          <w:sz w:val="28"/>
        </w:rPr>
        <w:t>
      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согласовываются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bookmarkEnd w:id="735"/>
    <w:bookmarkStart w:name="z741" w:id="736"/>
    <w:p>
      <w:pPr>
        <w:spacing w:after="0"/>
        <w:ind w:left="0"/>
        <w:jc w:val="both"/>
      </w:pPr>
      <w:r>
        <w:rPr>
          <w:rFonts w:ascii="Times New Roman"/>
          <w:b w:val="false"/>
          <w:i w:val="false"/>
          <w:color w:val="000000"/>
          <w:sz w:val="28"/>
        </w:rPr>
        <w:t>
      подпункт 2) пункта 11-1 изложить в следующей редакции:</w:t>
      </w:r>
    </w:p>
    <w:bookmarkEnd w:id="736"/>
    <w:bookmarkStart w:name="z742" w:id="737"/>
    <w:p>
      <w:pPr>
        <w:spacing w:after="0"/>
        <w:ind w:left="0"/>
        <w:jc w:val="both"/>
      </w:pPr>
      <w:r>
        <w:rPr>
          <w:rFonts w:ascii="Times New Roman"/>
          <w:b w:val="false"/>
          <w:i w:val="false"/>
          <w:color w:val="000000"/>
          <w:sz w:val="28"/>
        </w:rPr>
        <w:t>
      "2) запросить у должника дополнительные сведения и (или) информацию о мероприятиях плана реабилитации, обеспечивающие удовлетворение требования такого кредитора в объеме не меньшем, чем в случае применения процедуры банкротства.";</w:t>
      </w:r>
    </w:p>
    <w:bookmarkEnd w:id="737"/>
    <w:bookmarkStart w:name="z743" w:id="738"/>
    <w:p>
      <w:pPr>
        <w:spacing w:after="0"/>
        <w:ind w:left="0"/>
        <w:jc w:val="both"/>
      </w:pPr>
      <w:r>
        <w:rPr>
          <w:rFonts w:ascii="Times New Roman"/>
          <w:b w:val="false"/>
          <w:i w:val="false"/>
          <w:color w:val="000000"/>
          <w:sz w:val="28"/>
        </w:rPr>
        <w:t>
      подпункт 4) пункта 12 изложить в следующей редакции:</w:t>
      </w:r>
    </w:p>
    <w:bookmarkEnd w:id="738"/>
    <w:bookmarkStart w:name="z744" w:id="739"/>
    <w:p>
      <w:pPr>
        <w:spacing w:after="0"/>
        <w:ind w:left="0"/>
        <w:jc w:val="both"/>
      </w:pPr>
      <w:r>
        <w:rPr>
          <w:rFonts w:ascii="Times New Roman"/>
          <w:b w:val="false"/>
          <w:i w:val="false"/>
          <w:color w:val="000000"/>
          <w:sz w:val="28"/>
        </w:rPr>
        <w:t>
      "4) о назначении уполномоченным органом реабилитационного управляющего или сохранении права управления за собственником имущества должника-юридического лица (уполномоченным им органом), его учредителями (участниками), индивидуальным предпринимателем.";</w:t>
      </w:r>
    </w:p>
    <w:bookmarkEnd w:id="739"/>
    <w:bookmarkStart w:name="z745" w:id="740"/>
    <w:p>
      <w:pPr>
        <w:spacing w:after="0"/>
        <w:ind w:left="0"/>
        <w:jc w:val="both"/>
      </w:pPr>
      <w:r>
        <w:rPr>
          <w:rFonts w:ascii="Times New Roman"/>
          <w:b w:val="false"/>
          <w:i w:val="false"/>
          <w:color w:val="000000"/>
          <w:sz w:val="28"/>
        </w:rPr>
        <w:t>
      59) в статье 75:</w:t>
      </w:r>
    </w:p>
    <w:bookmarkEnd w:id="740"/>
    <w:bookmarkStart w:name="z746" w:id="741"/>
    <w:p>
      <w:pPr>
        <w:spacing w:after="0"/>
        <w:ind w:left="0"/>
        <w:jc w:val="both"/>
      </w:pPr>
      <w:r>
        <w:rPr>
          <w:rFonts w:ascii="Times New Roman"/>
          <w:b w:val="false"/>
          <w:i w:val="false"/>
          <w:color w:val="000000"/>
          <w:sz w:val="28"/>
        </w:rPr>
        <w:t>
      заголовок изложить в следующей редакции:</w:t>
      </w:r>
    </w:p>
    <w:bookmarkEnd w:id="741"/>
    <w:bookmarkStart w:name="z747" w:id="742"/>
    <w:p>
      <w:pPr>
        <w:spacing w:after="0"/>
        <w:ind w:left="0"/>
        <w:jc w:val="both"/>
      </w:pPr>
      <w:r>
        <w:rPr>
          <w:rFonts w:ascii="Times New Roman"/>
          <w:b w:val="false"/>
          <w:i w:val="false"/>
          <w:color w:val="000000"/>
          <w:sz w:val="28"/>
        </w:rPr>
        <w:t>
      "Статья 75. Полномочия собрания кредиторов в реабилитационной процедуре";</w:t>
      </w:r>
    </w:p>
    <w:bookmarkEnd w:id="742"/>
    <w:bookmarkStart w:name="z748" w:id="743"/>
    <w:p>
      <w:pPr>
        <w:spacing w:after="0"/>
        <w:ind w:left="0"/>
        <w:jc w:val="both"/>
      </w:pPr>
      <w:r>
        <w:rPr>
          <w:rFonts w:ascii="Times New Roman"/>
          <w:b w:val="false"/>
          <w:i w:val="false"/>
          <w:color w:val="000000"/>
          <w:sz w:val="28"/>
        </w:rPr>
        <w:t>
      пункт 1 изложить в следующей редакции:</w:t>
      </w:r>
    </w:p>
    <w:bookmarkEnd w:id="743"/>
    <w:bookmarkStart w:name="z749" w:id="744"/>
    <w:p>
      <w:pPr>
        <w:spacing w:after="0"/>
        <w:ind w:left="0"/>
        <w:jc w:val="both"/>
      </w:pPr>
      <w:r>
        <w:rPr>
          <w:rFonts w:ascii="Times New Roman"/>
          <w:b w:val="false"/>
          <w:i w:val="false"/>
          <w:color w:val="000000"/>
          <w:sz w:val="28"/>
        </w:rPr>
        <w:t>
      "1. При реабилитационной процедуре первое собрание кредиторов проводится временным администратором в срок не позднее трех месяцев со дня вступления решения суда о применении реабилитационной процедуры в законную силу.";</w:t>
      </w:r>
    </w:p>
    <w:bookmarkEnd w:id="744"/>
    <w:bookmarkStart w:name="z750" w:id="745"/>
    <w:p>
      <w:pPr>
        <w:spacing w:after="0"/>
        <w:ind w:left="0"/>
        <w:jc w:val="both"/>
      </w:pPr>
      <w:r>
        <w:rPr>
          <w:rFonts w:ascii="Times New Roman"/>
          <w:b w:val="false"/>
          <w:i w:val="false"/>
          <w:color w:val="000000"/>
          <w:sz w:val="28"/>
        </w:rPr>
        <w:t>
      в пункте 2:</w:t>
      </w:r>
    </w:p>
    <w:bookmarkEnd w:id="745"/>
    <w:bookmarkStart w:name="z751" w:id="746"/>
    <w:p>
      <w:pPr>
        <w:spacing w:after="0"/>
        <w:ind w:left="0"/>
        <w:jc w:val="both"/>
      </w:pPr>
      <w:r>
        <w:rPr>
          <w:rFonts w:ascii="Times New Roman"/>
          <w:b w:val="false"/>
          <w:i w:val="false"/>
          <w:color w:val="000000"/>
          <w:sz w:val="28"/>
        </w:rPr>
        <w:t>
      подпункт 1) изложить в следующей редакции:</w:t>
      </w:r>
    </w:p>
    <w:bookmarkEnd w:id="746"/>
    <w:bookmarkStart w:name="z752" w:id="747"/>
    <w:p>
      <w:pPr>
        <w:spacing w:after="0"/>
        <w:ind w:left="0"/>
        <w:jc w:val="both"/>
      </w:pPr>
      <w:r>
        <w:rPr>
          <w:rFonts w:ascii="Times New Roman"/>
          <w:b w:val="false"/>
          <w:i w:val="false"/>
          <w:color w:val="000000"/>
          <w:sz w:val="28"/>
        </w:rPr>
        <w:t>
      "1) принятие решения о сохранении или отмене права управления имуществом (активами) и делами должника за собственником имущества должника-юридическим лицом (уполномоченным им органом), его учредителями (участниками), индивидуальным предпринимателем с даты вступления в законную силу определения суда об утверждении плана реабилитации;";</w:t>
      </w:r>
    </w:p>
    <w:bookmarkEnd w:id="747"/>
    <w:bookmarkStart w:name="z753" w:id="748"/>
    <w:p>
      <w:pPr>
        <w:spacing w:after="0"/>
        <w:ind w:left="0"/>
        <w:jc w:val="both"/>
      </w:pPr>
      <w:r>
        <w:rPr>
          <w:rFonts w:ascii="Times New Roman"/>
          <w:b w:val="false"/>
          <w:i w:val="false"/>
          <w:color w:val="000000"/>
          <w:sz w:val="28"/>
        </w:rPr>
        <w:t>
      подпункт 2) исключить;</w:t>
      </w:r>
    </w:p>
    <w:bookmarkEnd w:id="748"/>
    <w:bookmarkStart w:name="z754" w:id="749"/>
    <w:p>
      <w:pPr>
        <w:spacing w:after="0"/>
        <w:ind w:left="0"/>
        <w:jc w:val="both"/>
      </w:pPr>
      <w:r>
        <w:rPr>
          <w:rFonts w:ascii="Times New Roman"/>
          <w:b w:val="false"/>
          <w:i w:val="false"/>
          <w:color w:val="000000"/>
          <w:sz w:val="28"/>
        </w:rPr>
        <w:t>
      подпункты 3), 12) и 13) изложить в следующей редакции:</w:t>
      </w:r>
    </w:p>
    <w:bookmarkEnd w:id="749"/>
    <w:bookmarkStart w:name="z755" w:id="750"/>
    <w:p>
      <w:pPr>
        <w:spacing w:after="0"/>
        <w:ind w:left="0"/>
        <w:jc w:val="both"/>
      </w:pPr>
      <w:r>
        <w:rPr>
          <w:rFonts w:ascii="Times New Roman"/>
          <w:b w:val="false"/>
          <w:i w:val="false"/>
          <w:color w:val="000000"/>
          <w:sz w:val="28"/>
        </w:rPr>
        <w:t>
      "3) определение численности и утверждение состава комитета кредиторов, председателя комитета кредиторов;";</w:t>
      </w:r>
    </w:p>
    <w:bookmarkEnd w:id="750"/>
    <w:bookmarkStart w:name="z756" w:id="751"/>
    <w:p>
      <w:pPr>
        <w:spacing w:after="0"/>
        <w:ind w:left="0"/>
        <w:jc w:val="both"/>
      </w:pPr>
      <w:r>
        <w:rPr>
          <w:rFonts w:ascii="Times New Roman"/>
          <w:b w:val="false"/>
          <w:i w:val="false"/>
          <w:color w:val="000000"/>
          <w:sz w:val="28"/>
        </w:rPr>
        <w:t>
      "12)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 с учетом результатов рейтинга администраторов;</w:t>
      </w:r>
    </w:p>
    <w:bookmarkEnd w:id="751"/>
    <w:bookmarkStart w:name="z757" w:id="752"/>
    <w:p>
      <w:pPr>
        <w:spacing w:after="0"/>
        <w:ind w:left="0"/>
        <w:jc w:val="both"/>
      </w:pPr>
      <w:r>
        <w:rPr>
          <w:rFonts w:ascii="Times New Roman"/>
          <w:b w:val="false"/>
          <w:i w:val="false"/>
          <w:color w:val="000000"/>
          <w:sz w:val="28"/>
        </w:rPr>
        <w:t>
      13) определение размера выплаты основного вознаграждения временного администратора в пределах, установленных уполномоченным органом;";</w:t>
      </w:r>
    </w:p>
    <w:bookmarkEnd w:id="752"/>
    <w:bookmarkStart w:name="z758" w:id="753"/>
    <w:p>
      <w:pPr>
        <w:spacing w:after="0"/>
        <w:ind w:left="0"/>
        <w:jc w:val="both"/>
      </w:pPr>
      <w:r>
        <w:rPr>
          <w:rFonts w:ascii="Times New Roman"/>
          <w:b w:val="false"/>
          <w:i w:val="false"/>
          <w:color w:val="000000"/>
          <w:sz w:val="28"/>
        </w:rPr>
        <w:t>
      дополнить подпунктом 13-1) следующего содержания:</w:t>
      </w:r>
    </w:p>
    <w:bookmarkEnd w:id="753"/>
    <w:bookmarkStart w:name="z759" w:id="754"/>
    <w:p>
      <w:pPr>
        <w:spacing w:after="0"/>
        <w:ind w:left="0"/>
        <w:jc w:val="both"/>
      </w:pPr>
      <w:r>
        <w:rPr>
          <w:rFonts w:ascii="Times New Roman"/>
          <w:b w:val="false"/>
          <w:i w:val="false"/>
          <w:color w:val="000000"/>
          <w:sz w:val="28"/>
        </w:rPr>
        <w:t>
      "13-1) определение размера выплаты основного вознаграждения реабилитационному управляющему;";</w:t>
      </w:r>
    </w:p>
    <w:bookmarkEnd w:id="754"/>
    <w:bookmarkStart w:name="z760" w:id="755"/>
    <w:p>
      <w:pPr>
        <w:spacing w:after="0"/>
        <w:ind w:left="0"/>
        <w:jc w:val="both"/>
      </w:pPr>
      <w:r>
        <w:rPr>
          <w:rFonts w:ascii="Times New Roman"/>
          <w:b w:val="false"/>
          <w:i w:val="false"/>
          <w:color w:val="000000"/>
          <w:sz w:val="28"/>
        </w:rPr>
        <w:t>
      подпункт 14) изложить в следующей редакции:</w:t>
      </w:r>
    </w:p>
    <w:bookmarkEnd w:id="755"/>
    <w:bookmarkStart w:name="z761" w:id="756"/>
    <w:p>
      <w:pPr>
        <w:spacing w:after="0"/>
        <w:ind w:left="0"/>
        <w:jc w:val="both"/>
      </w:pPr>
      <w:r>
        <w:rPr>
          <w:rFonts w:ascii="Times New Roman"/>
          <w:b w:val="false"/>
          <w:i w:val="false"/>
          <w:color w:val="000000"/>
          <w:sz w:val="28"/>
        </w:rPr>
        <w:t>
      "14) определение размера дополнительного вознаграждения реабилитационному управляющему в случае достижения им цели реабилитационной процедуры;";</w:t>
      </w:r>
    </w:p>
    <w:bookmarkEnd w:id="756"/>
    <w:bookmarkStart w:name="z762" w:id="757"/>
    <w:p>
      <w:pPr>
        <w:spacing w:after="0"/>
        <w:ind w:left="0"/>
        <w:jc w:val="both"/>
      </w:pPr>
      <w:r>
        <w:rPr>
          <w:rFonts w:ascii="Times New Roman"/>
          <w:b w:val="false"/>
          <w:i w:val="false"/>
          <w:color w:val="000000"/>
          <w:sz w:val="28"/>
        </w:rPr>
        <w:t>
      60) в статье 76:</w:t>
      </w:r>
    </w:p>
    <w:bookmarkEnd w:id="757"/>
    <w:bookmarkStart w:name="z763" w:id="758"/>
    <w:p>
      <w:pPr>
        <w:spacing w:after="0"/>
        <w:ind w:left="0"/>
        <w:jc w:val="both"/>
      </w:pPr>
      <w:r>
        <w:rPr>
          <w:rFonts w:ascii="Times New Roman"/>
          <w:b w:val="false"/>
          <w:i w:val="false"/>
          <w:color w:val="000000"/>
          <w:sz w:val="28"/>
        </w:rPr>
        <w:t>
      подпункт 6) исключить;</w:t>
      </w:r>
    </w:p>
    <w:bookmarkEnd w:id="758"/>
    <w:bookmarkStart w:name="z764" w:id="759"/>
    <w:p>
      <w:pPr>
        <w:spacing w:after="0"/>
        <w:ind w:left="0"/>
        <w:jc w:val="both"/>
      </w:pPr>
      <w:r>
        <w:rPr>
          <w:rFonts w:ascii="Times New Roman"/>
          <w:b w:val="false"/>
          <w:i w:val="false"/>
          <w:color w:val="000000"/>
          <w:sz w:val="28"/>
        </w:rPr>
        <w:t>
      дополнить подпунктом 10-1) следующего содержания:</w:t>
      </w:r>
    </w:p>
    <w:bookmarkEnd w:id="759"/>
    <w:bookmarkStart w:name="z765" w:id="760"/>
    <w:p>
      <w:pPr>
        <w:spacing w:after="0"/>
        <w:ind w:left="0"/>
        <w:jc w:val="both"/>
      </w:pPr>
      <w:r>
        <w:rPr>
          <w:rFonts w:ascii="Times New Roman"/>
          <w:b w:val="false"/>
          <w:i w:val="false"/>
          <w:color w:val="000000"/>
          <w:sz w:val="28"/>
        </w:rPr>
        <w:t>
      "10-1) организует и проводит собрание кредиторов по вопросу отстранения реабилитационного управляющего;";</w:t>
      </w:r>
    </w:p>
    <w:bookmarkEnd w:id="760"/>
    <w:bookmarkStart w:name="z766" w:id="761"/>
    <w:p>
      <w:pPr>
        <w:spacing w:after="0"/>
        <w:ind w:left="0"/>
        <w:jc w:val="both"/>
      </w:pPr>
      <w:r>
        <w:rPr>
          <w:rFonts w:ascii="Times New Roman"/>
          <w:b w:val="false"/>
          <w:i w:val="false"/>
          <w:color w:val="000000"/>
          <w:sz w:val="28"/>
        </w:rPr>
        <w:t>
      61) в статье 77:</w:t>
      </w:r>
    </w:p>
    <w:bookmarkEnd w:id="761"/>
    <w:bookmarkStart w:name="z767" w:id="762"/>
    <w:p>
      <w:pPr>
        <w:spacing w:after="0"/>
        <w:ind w:left="0"/>
        <w:jc w:val="both"/>
      </w:pPr>
      <w:r>
        <w:rPr>
          <w:rFonts w:ascii="Times New Roman"/>
          <w:b w:val="false"/>
          <w:i w:val="false"/>
          <w:color w:val="000000"/>
          <w:sz w:val="28"/>
        </w:rPr>
        <w:t>
      в пункте 1:</w:t>
      </w:r>
    </w:p>
    <w:bookmarkEnd w:id="762"/>
    <w:bookmarkStart w:name="z768" w:id="763"/>
    <w:p>
      <w:pPr>
        <w:spacing w:after="0"/>
        <w:ind w:left="0"/>
        <w:jc w:val="both"/>
      </w:pPr>
      <w:r>
        <w:rPr>
          <w:rFonts w:ascii="Times New Roman"/>
          <w:b w:val="false"/>
          <w:i w:val="false"/>
          <w:color w:val="000000"/>
          <w:sz w:val="28"/>
        </w:rPr>
        <w:t>
      абзац первый изложить в следующей редакции:</w:t>
      </w:r>
    </w:p>
    <w:bookmarkEnd w:id="763"/>
    <w:bookmarkStart w:name="z769" w:id="764"/>
    <w:p>
      <w:pPr>
        <w:spacing w:after="0"/>
        <w:ind w:left="0"/>
        <w:jc w:val="both"/>
      </w:pPr>
      <w:r>
        <w:rPr>
          <w:rFonts w:ascii="Times New Roman"/>
          <w:b w:val="false"/>
          <w:i w:val="false"/>
          <w:color w:val="000000"/>
          <w:sz w:val="28"/>
        </w:rPr>
        <w:t>
      "1. Со дня вступления в законную силу решения суда о применении реабилитационной процедуры:";</w:t>
      </w:r>
    </w:p>
    <w:bookmarkEnd w:id="764"/>
    <w:bookmarkStart w:name="z770" w:id="765"/>
    <w:p>
      <w:pPr>
        <w:spacing w:after="0"/>
        <w:ind w:left="0"/>
        <w:jc w:val="both"/>
      </w:pPr>
      <w:r>
        <w:rPr>
          <w:rFonts w:ascii="Times New Roman"/>
          <w:b w:val="false"/>
          <w:i w:val="false"/>
          <w:color w:val="000000"/>
          <w:sz w:val="28"/>
        </w:rPr>
        <w:t>
      подпункт 2) изложить в следующей редакции:</w:t>
      </w:r>
    </w:p>
    <w:bookmarkEnd w:id="765"/>
    <w:bookmarkStart w:name="z771" w:id="766"/>
    <w:p>
      <w:pPr>
        <w:spacing w:after="0"/>
        <w:ind w:left="0"/>
        <w:jc w:val="both"/>
      </w:pPr>
      <w:r>
        <w:rPr>
          <w:rFonts w:ascii="Times New Roman"/>
          <w:b w:val="false"/>
          <w:i w:val="false"/>
          <w:color w:val="000000"/>
          <w:sz w:val="28"/>
        </w:rPr>
        <w:t>
      "2)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на обязательное социальное медицинское страхование, по выплате вознаграждений по авторским договорам за служебное изобретение, полезную модель, промышленный образец, срок выплаты которых наступил после применения реабилитационной процедуры;";</w:t>
      </w:r>
    </w:p>
    <w:bookmarkEnd w:id="766"/>
    <w:bookmarkStart w:name="z772" w:id="767"/>
    <w:p>
      <w:pPr>
        <w:spacing w:after="0"/>
        <w:ind w:left="0"/>
        <w:jc w:val="both"/>
      </w:pPr>
      <w:r>
        <w:rPr>
          <w:rFonts w:ascii="Times New Roman"/>
          <w:b w:val="false"/>
          <w:i w:val="false"/>
          <w:color w:val="000000"/>
          <w:sz w:val="28"/>
        </w:rPr>
        <w:t>
      часть первую пункта 2 изложить в следующей редакции:</w:t>
      </w:r>
    </w:p>
    <w:bookmarkEnd w:id="767"/>
    <w:bookmarkStart w:name="z773" w:id="768"/>
    <w:p>
      <w:pPr>
        <w:spacing w:after="0"/>
        <w:ind w:left="0"/>
        <w:jc w:val="both"/>
      </w:pPr>
      <w:r>
        <w:rPr>
          <w:rFonts w:ascii="Times New Roman"/>
          <w:b w:val="false"/>
          <w:i w:val="false"/>
          <w:color w:val="000000"/>
          <w:sz w:val="28"/>
        </w:rPr>
        <w:t>
      "2.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статьей 100 и пунктами 1 и 2 статьи 101 настоящего Закона, за исключением порядка погашения требований залоговых кредиторов, установленного статьей 104 настоящего Закона.";</w:t>
      </w:r>
    </w:p>
    <w:bookmarkEnd w:id="768"/>
    <w:bookmarkStart w:name="z774" w:id="769"/>
    <w:p>
      <w:pPr>
        <w:spacing w:after="0"/>
        <w:ind w:left="0"/>
        <w:jc w:val="both"/>
      </w:pPr>
      <w:r>
        <w:rPr>
          <w:rFonts w:ascii="Times New Roman"/>
          <w:b w:val="false"/>
          <w:i w:val="false"/>
          <w:color w:val="000000"/>
          <w:sz w:val="28"/>
        </w:rPr>
        <w:t>
      подпункт 4) пункта 4 изложить в следующей редакции:</w:t>
      </w:r>
    </w:p>
    <w:bookmarkEnd w:id="769"/>
    <w:bookmarkStart w:name="z775" w:id="770"/>
    <w:p>
      <w:pPr>
        <w:spacing w:after="0"/>
        <w:ind w:left="0"/>
        <w:jc w:val="both"/>
      </w:pPr>
      <w:r>
        <w:rPr>
          <w:rFonts w:ascii="Times New Roman"/>
          <w:b w:val="false"/>
          <w:i w:val="false"/>
          <w:color w:val="000000"/>
          <w:sz w:val="28"/>
        </w:rPr>
        <w:t>
      "4) если имущество (активы), являющееся предметом обеспечения исполнения обязательства перед ним, не требуется для продолжения деятельности должника или для реализации плана реабилитации.";</w:t>
      </w:r>
    </w:p>
    <w:bookmarkEnd w:id="770"/>
    <w:bookmarkStart w:name="z776" w:id="771"/>
    <w:p>
      <w:pPr>
        <w:spacing w:after="0"/>
        <w:ind w:left="0"/>
        <w:jc w:val="both"/>
      </w:pPr>
      <w:r>
        <w:rPr>
          <w:rFonts w:ascii="Times New Roman"/>
          <w:b w:val="false"/>
          <w:i w:val="false"/>
          <w:color w:val="000000"/>
          <w:sz w:val="28"/>
        </w:rPr>
        <w:t>
      62) пункт 1 статьи 78 изложить в следующей редакции:</w:t>
      </w:r>
    </w:p>
    <w:bookmarkEnd w:id="771"/>
    <w:bookmarkStart w:name="z777" w:id="772"/>
    <w:p>
      <w:pPr>
        <w:spacing w:after="0"/>
        <w:ind w:left="0"/>
        <w:jc w:val="both"/>
      </w:pPr>
      <w:r>
        <w:rPr>
          <w:rFonts w:ascii="Times New Roman"/>
          <w:b w:val="false"/>
          <w:i w:val="false"/>
          <w:color w:val="000000"/>
          <w:sz w:val="28"/>
        </w:rPr>
        <w:t>
      "1. Если план реабилитации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bookmarkEnd w:id="772"/>
    <w:bookmarkStart w:name="z778" w:id="773"/>
    <w:p>
      <w:pPr>
        <w:spacing w:after="0"/>
        <w:ind w:left="0"/>
        <w:jc w:val="both"/>
      </w:pPr>
      <w:r>
        <w:rPr>
          <w:rFonts w:ascii="Times New Roman"/>
          <w:b w:val="false"/>
          <w:i w:val="false"/>
          <w:color w:val="000000"/>
          <w:sz w:val="28"/>
        </w:rPr>
        <w:t>
      План реабилитации должника-индивидуального предпринимателя не может содержать санацию.";</w:t>
      </w:r>
    </w:p>
    <w:bookmarkEnd w:id="773"/>
    <w:bookmarkStart w:name="z779" w:id="774"/>
    <w:p>
      <w:pPr>
        <w:spacing w:after="0"/>
        <w:ind w:left="0"/>
        <w:jc w:val="both"/>
      </w:pPr>
      <w:r>
        <w:rPr>
          <w:rFonts w:ascii="Times New Roman"/>
          <w:b w:val="false"/>
          <w:i w:val="false"/>
          <w:color w:val="000000"/>
          <w:sz w:val="28"/>
        </w:rPr>
        <w:t>
      63) часть первую пункта 1 статьи 80 изложить в следующей редакции:</w:t>
      </w:r>
    </w:p>
    <w:bookmarkEnd w:id="774"/>
    <w:bookmarkStart w:name="z780" w:id="775"/>
    <w:p>
      <w:pPr>
        <w:spacing w:after="0"/>
        <w:ind w:left="0"/>
        <w:jc w:val="both"/>
      </w:pPr>
      <w:r>
        <w:rPr>
          <w:rFonts w:ascii="Times New Roman"/>
          <w:b w:val="false"/>
          <w:i w:val="false"/>
          <w:color w:val="000000"/>
          <w:sz w:val="28"/>
        </w:rPr>
        <w:t>
      "1.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 (уполномоченного им органа).";</w:t>
      </w:r>
    </w:p>
    <w:bookmarkEnd w:id="775"/>
    <w:bookmarkStart w:name="z781" w:id="776"/>
    <w:p>
      <w:pPr>
        <w:spacing w:after="0"/>
        <w:ind w:left="0"/>
        <w:jc w:val="both"/>
      </w:pPr>
      <w:r>
        <w:rPr>
          <w:rFonts w:ascii="Times New Roman"/>
          <w:b w:val="false"/>
          <w:i w:val="false"/>
          <w:color w:val="000000"/>
          <w:sz w:val="28"/>
        </w:rPr>
        <w:t>
      64) пункт 1 статьи 82 изложить в следующей редакции:</w:t>
      </w:r>
    </w:p>
    <w:bookmarkEnd w:id="776"/>
    <w:bookmarkStart w:name="z782" w:id="777"/>
    <w:p>
      <w:pPr>
        <w:spacing w:after="0"/>
        <w:ind w:left="0"/>
        <w:jc w:val="both"/>
      </w:pPr>
      <w:r>
        <w:rPr>
          <w:rFonts w:ascii="Times New Roman"/>
          <w:b w:val="false"/>
          <w:i w:val="false"/>
          <w:color w:val="000000"/>
          <w:sz w:val="28"/>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bookmarkEnd w:id="777"/>
    <w:bookmarkStart w:name="z783" w:id="778"/>
    <w:p>
      <w:pPr>
        <w:spacing w:after="0"/>
        <w:ind w:left="0"/>
        <w:jc w:val="both"/>
      </w:pPr>
      <w:r>
        <w:rPr>
          <w:rFonts w:ascii="Times New Roman"/>
          <w:b w:val="false"/>
          <w:i w:val="false"/>
          <w:color w:val="000000"/>
          <w:sz w:val="28"/>
        </w:rPr>
        <w:t>
      1) цель реабилитационной процедуры в отношении должника достигнута.</w:t>
      </w:r>
    </w:p>
    <w:bookmarkEnd w:id="778"/>
    <w:bookmarkStart w:name="z784" w:id="779"/>
    <w:p>
      <w:pPr>
        <w:spacing w:after="0"/>
        <w:ind w:left="0"/>
        <w:jc w:val="both"/>
      </w:pPr>
      <w:r>
        <w:rPr>
          <w:rFonts w:ascii="Times New Roman"/>
          <w:b w:val="false"/>
          <w:i w:val="false"/>
          <w:color w:val="000000"/>
          <w:sz w:val="28"/>
        </w:rPr>
        <w:t>
      Цель реабилитационной процедуры считается достигнутой, если удовлетворено восемьдесят и более процентов от общей суммы требований каждой очереди реестра требований кредиторов, сформированного на дату утверждения плана реабилитации;</w:t>
      </w:r>
    </w:p>
    <w:bookmarkEnd w:id="779"/>
    <w:bookmarkStart w:name="z785" w:id="780"/>
    <w:p>
      <w:pPr>
        <w:spacing w:after="0"/>
        <w:ind w:left="0"/>
        <w:jc w:val="both"/>
      </w:pPr>
      <w:r>
        <w:rPr>
          <w:rFonts w:ascii="Times New Roman"/>
          <w:b w:val="false"/>
          <w:i w:val="false"/>
          <w:color w:val="000000"/>
          <w:sz w:val="28"/>
        </w:rPr>
        <w:t>
      2) достижение этой цели невозможно.</w:t>
      </w:r>
    </w:p>
    <w:bookmarkEnd w:id="780"/>
    <w:bookmarkStart w:name="z786" w:id="781"/>
    <w:p>
      <w:pPr>
        <w:spacing w:after="0"/>
        <w:ind w:left="0"/>
        <w:jc w:val="both"/>
      </w:pPr>
      <w:r>
        <w:rPr>
          <w:rFonts w:ascii="Times New Roman"/>
          <w:b w:val="false"/>
          <w:i w:val="false"/>
          <w:color w:val="000000"/>
          <w:sz w:val="28"/>
        </w:rPr>
        <w:t>
      К заявлению реабилитационного управляющего прилагается заключительный отчет.";</w:t>
      </w:r>
    </w:p>
    <w:bookmarkEnd w:id="781"/>
    <w:bookmarkStart w:name="z787" w:id="782"/>
    <w:p>
      <w:pPr>
        <w:spacing w:after="0"/>
        <w:ind w:left="0"/>
        <w:jc w:val="both"/>
      </w:pPr>
      <w:r>
        <w:rPr>
          <w:rFonts w:ascii="Times New Roman"/>
          <w:b w:val="false"/>
          <w:i w:val="false"/>
          <w:color w:val="000000"/>
          <w:sz w:val="28"/>
        </w:rPr>
        <w:t>
      65) статью 83 изложить в следующей редакции:</w:t>
      </w:r>
    </w:p>
    <w:bookmarkEnd w:id="782"/>
    <w:bookmarkStart w:name="z788" w:id="783"/>
    <w:p>
      <w:pPr>
        <w:spacing w:after="0"/>
        <w:ind w:left="0"/>
        <w:jc w:val="both"/>
      </w:pPr>
      <w:r>
        <w:rPr>
          <w:rFonts w:ascii="Times New Roman"/>
          <w:b w:val="false"/>
          <w:i w:val="false"/>
          <w:color w:val="000000"/>
          <w:sz w:val="28"/>
        </w:rPr>
        <w:t>
      "Статья 83. Последствия прекращения реабилитационной процедуры</w:t>
      </w:r>
    </w:p>
    <w:bookmarkEnd w:id="783"/>
    <w:bookmarkStart w:name="z789" w:id="784"/>
    <w:p>
      <w:pPr>
        <w:spacing w:after="0"/>
        <w:ind w:left="0"/>
        <w:jc w:val="both"/>
      </w:pPr>
      <w:r>
        <w:rPr>
          <w:rFonts w:ascii="Times New Roman"/>
          <w:b w:val="false"/>
          <w:i w:val="false"/>
          <w:color w:val="000000"/>
          <w:sz w:val="28"/>
        </w:rPr>
        <w:t>
      1. В случаях прекращения реабилитационной процедуры по основаниям, предусмотренным подпунктом 2) части первой пункта 1, пунктами 2, 3, 4 и 6 статьи 82 настоящего Закона, и возбуждения (возобновления) дела о банкротстве:</w:t>
      </w:r>
    </w:p>
    <w:bookmarkEnd w:id="784"/>
    <w:bookmarkStart w:name="z790" w:id="785"/>
    <w:p>
      <w:pPr>
        <w:spacing w:after="0"/>
        <w:ind w:left="0"/>
        <w:jc w:val="both"/>
      </w:pPr>
      <w:r>
        <w:rPr>
          <w:rFonts w:ascii="Times New Roman"/>
          <w:b w:val="false"/>
          <w:i w:val="false"/>
          <w:color w:val="000000"/>
          <w:sz w:val="28"/>
        </w:rPr>
        <w:t>
      1) сохраняются последствия, предусмотренные статьей 68 настоящего Закона;</w:t>
      </w:r>
    </w:p>
    <w:bookmarkEnd w:id="785"/>
    <w:bookmarkStart w:name="z791" w:id="786"/>
    <w:p>
      <w:pPr>
        <w:spacing w:after="0"/>
        <w:ind w:left="0"/>
        <w:jc w:val="both"/>
      </w:pPr>
      <w:r>
        <w:rPr>
          <w:rFonts w:ascii="Times New Roman"/>
          <w:b w:val="false"/>
          <w:i w:val="false"/>
          <w:color w:val="000000"/>
          <w:sz w:val="28"/>
        </w:rPr>
        <w:t>
      2) до вынесения решения о признании должника банкротом и назначении банкротного управляющего право управления имуществом (активами) и делами должника сохраняется за лицом, осуществлявшим управление в реабилитационной процедуре.</w:t>
      </w:r>
    </w:p>
    <w:bookmarkEnd w:id="786"/>
    <w:bookmarkStart w:name="z792" w:id="787"/>
    <w:p>
      <w:pPr>
        <w:spacing w:after="0"/>
        <w:ind w:left="0"/>
        <w:jc w:val="both"/>
      </w:pPr>
      <w:r>
        <w:rPr>
          <w:rFonts w:ascii="Times New Roman"/>
          <w:b w:val="false"/>
          <w:i w:val="false"/>
          <w:color w:val="000000"/>
          <w:sz w:val="28"/>
        </w:rPr>
        <w:t>
      2. В случае прекращения реабилитационной процедуры по основанию, предусмотренному подпунктом 1) части первой пункта 1 статьи 82 настоящего Закона, неудовлетворенные требования кредиторов считаются погашенными.";</w:t>
      </w:r>
    </w:p>
    <w:bookmarkEnd w:id="787"/>
    <w:bookmarkStart w:name="z793" w:id="788"/>
    <w:p>
      <w:pPr>
        <w:spacing w:after="0"/>
        <w:ind w:left="0"/>
        <w:jc w:val="both"/>
      </w:pPr>
      <w:r>
        <w:rPr>
          <w:rFonts w:ascii="Times New Roman"/>
          <w:b w:val="false"/>
          <w:i w:val="false"/>
          <w:color w:val="000000"/>
          <w:sz w:val="28"/>
        </w:rPr>
        <w:t>
      66) в статье 84:</w:t>
      </w:r>
    </w:p>
    <w:bookmarkEnd w:id="788"/>
    <w:bookmarkStart w:name="z794" w:id="789"/>
    <w:p>
      <w:pPr>
        <w:spacing w:after="0"/>
        <w:ind w:left="0"/>
        <w:jc w:val="both"/>
      </w:pPr>
      <w:r>
        <w:rPr>
          <w:rFonts w:ascii="Times New Roman"/>
          <w:b w:val="false"/>
          <w:i w:val="false"/>
          <w:color w:val="000000"/>
          <w:sz w:val="28"/>
        </w:rPr>
        <w:t>
      часть первую пункта 1 изложить в следующей редакции:</w:t>
      </w:r>
    </w:p>
    <w:bookmarkEnd w:id="789"/>
    <w:bookmarkStart w:name="z795" w:id="790"/>
    <w:p>
      <w:pPr>
        <w:spacing w:after="0"/>
        <w:ind w:left="0"/>
        <w:jc w:val="both"/>
      </w:pPr>
      <w:r>
        <w:rPr>
          <w:rFonts w:ascii="Times New Roman"/>
          <w:b w:val="false"/>
          <w:i w:val="false"/>
          <w:color w:val="000000"/>
          <w:sz w:val="28"/>
        </w:rPr>
        <w:t>
      "1.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комитета кредиторов не более чем на три месяца.";</w:t>
      </w:r>
    </w:p>
    <w:bookmarkEnd w:id="790"/>
    <w:bookmarkStart w:name="z796" w:id="791"/>
    <w:p>
      <w:pPr>
        <w:spacing w:after="0"/>
        <w:ind w:left="0"/>
        <w:jc w:val="both"/>
      </w:pPr>
      <w:r>
        <w:rPr>
          <w:rFonts w:ascii="Times New Roman"/>
          <w:b w:val="false"/>
          <w:i w:val="false"/>
          <w:color w:val="000000"/>
          <w:sz w:val="28"/>
        </w:rPr>
        <w:t>
      подпункт 3) пункта 2 исключить;</w:t>
      </w:r>
    </w:p>
    <w:bookmarkEnd w:id="791"/>
    <w:bookmarkStart w:name="z797" w:id="792"/>
    <w:p>
      <w:pPr>
        <w:spacing w:after="0"/>
        <w:ind w:left="0"/>
        <w:jc w:val="both"/>
      </w:pPr>
      <w:r>
        <w:rPr>
          <w:rFonts w:ascii="Times New Roman"/>
          <w:b w:val="false"/>
          <w:i w:val="false"/>
          <w:color w:val="000000"/>
          <w:sz w:val="28"/>
        </w:rPr>
        <w:t>
      67) подпункт 4) статьи 85 изложить в следующей редакции:</w:t>
      </w:r>
    </w:p>
    <w:bookmarkEnd w:id="792"/>
    <w:bookmarkStart w:name="z798" w:id="793"/>
    <w:p>
      <w:pPr>
        <w:spacing w:after="0"/>
        <w:ind w:left="0"/>
        <w:jc w:val="both"/>
      </w:pPr>
      <w:r>
        <w:rPr>
          <w:rFonts w:ascii="Times New Roman"/>
          <w:b w:val="false"/>
          <w:i w:val="false"/>
          <w:color w:val="000000"/>
          <w:sz w:val="28"/>
        </w:rPr>
        <w:t>
      "4) собственник имущества банкрота (уполномоченный им орган), участники (учредители);";</w:t>
      </w:r>
    </w:p>
    <w:bookmarkEnd w:id="793"/>
    <w:bookmarkStart w:name="z799" w:id="794"/>
    <w:p>
      <w:pPr>
        <w:spacing w:after="0"/>
        <w:ind w:left="0"/>
        <w:jc w:val="both"/>
      </w:pPr>
      <w:r>
        <w:rPr>
          <w:rFonts w:ascii="Times New Roman"/>
          <w:b w:val="false"/>
          <w:i w:val="false"/>
          <w:color w:val="000000"/>
          <w:sz w:val="28"/>
        </w:rPr>
        <w:t>
      68) статью 86 дополнить подпунктом 6) следующего содержания:</w:t>
      </w:r>
    </w:p>
    <w:bookmarkEnd w:id="794"/>
    <w:bookmarkStart w:name="z800" w:id="795"/>
    <w:p>
      <w:pPr>
        <w:spacing w:after="0"/>
        <w:ind w:left="0"/>
        <w:jc w:val="both"/>
      </w:pPr>
      <w:r>
        <w:rPr>
          <w:rFonts w:ascii="Times New Roman"/>
          <w:b w:val="false"/>
          <w:i w:val="false"/>
          <w:color w:val="000000"/>
          <w:sz w:val="28"/>
        </w:rPr>
        <w:t>
      "6) по заявлению кредитора рассматривает обоснованность размера административных расходов либо займа, полученного для целей проведения процедуры банкротства.";</w:t>
      </w:r>
    </w:p>
    <w:bookmarkEnd w:id="795"/>
    <w:bookmarkStart w:name="z801" w:id="796"/>
    <w:p>
      <w:pPr>
        <w:spacing w:after="0"/>
        <w:ind w:left="0"/>
        <w:jc w:val="both"/>
      </w:pPr>
      <w:r>
        <w:rPr>
          <w:rFonts w:ascii="Times New Roman"/>
          <w:b w:val="false"/>
          <w:i w:val="false"/>
          <w:color w:val="000000"/>
          <w:sz w:val="28"/>
        </w:rPr>
        <w:t>
      69) в статье 87:</w:t>
      </w:r>
    </w:p>
    <w:bookmarkEnd w:id="796"/>
    <w:bookmarkStart w:name="z802" w:id="797"/>
    <w:p>
      <w:pPr>
        <w:spacing w:after="0"/>
        <w:ind w:left="0"/>
        <w:jc w:val="both"/>
      </w:pPr>
      <w:r>
        <w:rPr>
          <w:rFonts w:ascii="Times New Roman"/>
          <w:b w:val="false"/>
          <w:i w:val="false"/>
          <w:color w:val="000000"/>
          <w:sz w:val="28"/>
        </w:rPr>
        <w:t>
      подпункты 1) и 6) пункта 1 изложить в следующей редакции:</w:t>
      </w:r>
    </w:p>
    <w:bookmarkEnd w:id="797"/>
    <w:bookmarkStart w:name="z803" w:id="798"/>
    <w:p>
      <w:pPr>
        <w:spacing w:after="0"/>
        <w:ind w:left="0"/>
        <w:jc w:val="both"/>
      </w:pP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w:t>
      </w:r>
    </w:p>
    <w:bookmarkEnd w:id="798"/>
    <w:bookmarkStart w:name="z804" w:id="799"/>
    <w:p>
      <w:pPr>
        <w:spacing w:after="0"/>
        <w:ind w:left="0"/>
        <w:jc w:val="both"/>
      </w:pPr>
      <w:r>
        <w:rPr>
          <w:rFonts w:ascii="Times New Roman"/>
          <w:b w:val="false"/>
          <w:i w:val="false"/>
          <w:color w:val="000000"/>
          <w:sz w:val="28"/>
        </w:rPr>
        <w:t>
      "6)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выставленные на счета должника, аресты на имущество и другие) без принятия соответствующих решений органов, их наложивших;";</w:t>
      </w:r>
    </w:p>
    <w:bookmarkEnd w:id="799"/>
    <w:bookmarkStart w:name="z805" w:id="800"/>
    <w:p>
      <w:pPr>
        <w:spacing w:after="0"/>
        <w:ind w:left="0"/>
        <w:jc w:val="both"/>
      </w:pPr>
      <w:r>
        <w:rPr>
          <w:rFonts w:ascii="Times New Roman"/>
          <w:b w:val="false"/>
          <w:i w:val="false"/>
          <w:color w:val="000000"/>
          <w:sz w:val="28"/>
        </w:rPr>
        <w:t>
      пункт 2 изложить в следующей редакции:</w:t>
      </w:r>
    </w:p>
    <w:bookmarkEnd w:id="800"/>
    <w:bookmarkStart w:name="z806" w:id="801"/>
    <w:p>
      <w:pPr>
        <w:spacing w:after="0"/>
        <w:ind w:left="0"/>
        <w:jc w:val="both"/>
      </w:pPr>
      <w:r>
        <w:rPr>
          <w:rFonts w:ascii="Times New Roman"/>
          <w:b w:val="false"/>
          <w:i w:val="false"/>
          <w:color w:val="000000"/>
          <w:sz w:val="28"/>
        </w:rPr>
        <w:t>
      "2. Имущество (активы) банкрота, не переданное приобретателю на дату вынесения определения суда о возбуждении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bookmarkEnd w:id="801"/>
    <w:bookmarkStart w:name="z807" w:id="802"/>
    <w:p>
      <w:pPr>
        <w:spacing w:after="0"/>
        <w:ind w:left="0"/>
        <w:jc w:val="both"/>
      </w:pPr>
      <w:r>
        <w:rPr>
          <w:rFonts w:ascii="Times New Roman"/>
          <w:b w:val="false"/>
          <w:i w:val="false"/>
          <w:color w:val="000000"/>
          <w:sz w:val="28"/>
        </w:rPr>
        <w:t>
      70) статью 88 изложить в следующей редакции:</w:t>
      </w:r>
    </w:p>
    <w:bookmarkEnd w:id="802"/>
    <w:bookmarkStart w:name="z808" w:id="803"/>
    <w:p>
      <w:pPr>
        <w:spacing w:after="0"/>
        <w:ind w:left="0"/>
        <w:jc w:val="both"/>
      </w:pPr>
      <w:r>
        <w:rPr>
          <w:rFonts w:ascii="Times New Roman"/>
          <w:b w:val="false"/>
          <w:i w:val="false"/>
          <w:color w:val="000000"/>
          <w:sz w:val="28"/>
        </w:rPr>
        <w:t>
      "Статья 88. Полномочия временного управляющего:</w:t>
      </w:r>
    </w:p>
    <w:bookmarkEnd w:id="803"/>
    <w:bookmarkStart w:name="z809" w:id="804"/>
    <w:p>
      <w:pPr>
        <w:spacing w:after="0"/>
        <w:ind w:left="0"/>
        <w:jc w:val="both"/>
      </w:pPr>
      <w:r>
        <w:rPr>
          <w:rFonts w:ascii="Times New Roman"/>
          <w:b w:val="false"/>
          <w:i w:val="false"/>
          <w:color w:val="000000"/>
          <w:sz w:val="28"/>
        </w:rPr>
        <w:t>
      1. Временный управляющий вправе:</w:t>
      </w:r>
    </w:p>
    <w:bookmarkEnd w:id="804"/>
    <w:bookmarkStart w:name="z810" w:id="805"/>
    <w:p>
      <w:pPr>
        <w:spacing w:after="0"/>
        <w:ind w:left="0"/>
        <w:jc w:val="both"/>
      </w:pPr>
      <w:r>
        <w:rPr>
          <w:rFonts w:ascii="Times New Roman"/>
          <w:b w:val="false"/>
          <w:i w:val="false"/>
          <w:color w:val="000000"/>
          <w:sz w:val="28"/>
        </w:rPr>
        <w:t>
      1) запрашивать в государственных органах, у физических и юридических лиц информацию о должнике, его имуществе (активах), включая копии подтверждающих документов, которые должны быть представлены ему на безвозмездной основе в срок не позднее десяти рабочих дней со дня подачи запроса;</w:t>
      </w:r>
    </w:p>
    <w:bookmarkEnd w:id="805"/>
    <w:bookmarkStart w:name="z811" w:id="806"/>
    <w:p>
      <w:pPr>
        <w:spacing w:after="0"/>
        <w:ind w:left="0"/>
        <w:jc w:val="both"/>
      </w:pPr>
      <w:r>
        <w:rPr>
          <w:rFonts w:ascii="Times New Roman"/>
          <w:b w:val="false"/>
          <w:i w:val="false"/>
          <w:color w:val="000000"/>
          <w:sz w:val="28"/>
        </w:rPr>
        <w:t>
      2) выявлять сделки, совершенные должником при обстоятельствах, указанных в статье 7 настоящего Закона, и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p>
    <w:bookmarkEnd w:id="806"/>
    <w:bookmarkStart w:name="z812" w:id="807"/>
    <w:p>
      <w:pPr>
        <w:spacing w:after="0"/>
        <w:ind w:left="0"/>
        <w:jc w:val="both"/>
      </w:pPr>
      <w:r>
        <w:rPr>
          <w:rFonts w:ascii="Times New Roman"/>
          <w:b w:val="false"/>
          <w:i w:val="false"/>
          <w:color w:val="000000"/>
          <w:sz w:val="28"/>
        </w:rPr>
        <w:t>
      3) запрашивать у кредиторов документы, подтверждающие основание и сумму заявленных требований;</w:t>
      </w:r>
    </w:p>
    <w:bookmarkEnd w:id="807"/>
    <w:bookmarkStart w:name="z813" w:id="808"/>
    <w:p>
      <w:pPr>
        <w:spacing w:after="0"/>
        <w:ind w:left="0"/>
        <w:jc w:val="both"/>
      </w:pPr>
      <w:r>
        <w:rPr>
          <w:rFonts w:ascii="Times New Roman"/>
          <w:b w:val="false"/>
          <w:i w:val="false"/>
          <w:color w:val="000000"/>
          <w:sz w:val="28"/>
        </w:rPr>
        <w:t>
      4) осуществлять иные права, предусмотренные настоящим Законом.</w:t>
      </w:r>
    </w:p>
    <w:bookmarkEnd w:id="808"/>
    <w:bookmarkStart w:name="z814" w:id="809"/>
    <w:p>
      <w:pPr>
        <w:spacing w:after="0"/>
        <w:ind w:left="0"/>
        <w:jc w:val="both"/>
      </w:pPr>
      <w:r>
        <w:rPr>
          <w:rFonts w:ascii="Times New Roman"/>
          <w:b w:val="false"/>
          <w:i w:val="false"/>
          <w:color w:val="000000"/>
          <w:sz w:val="28"/>
        </w:rPr>
        <w:t>
      2. Со дня вынесения судом определения о назначении временного управляющего и до окончания рассмотрения дела о банкротстве временный управляющий обязан:</w:t>
      </w:r>
    </w:p>
    <w:bookmarkEnd w:id="809"/>
    <w:bookmarkStart w:name="z815" w:id="810"/>
    <w:p>
      <w:pPr>
        <w:spacing w:after="0"/>
        <w:ind w:left="0"/>
        <w:jc w:val="both"/>
      </w:pPr>
      <w:r>
        <w:rPr>
          <w:rFonts w:ascii="Times New Roman"/>
          <w:b w:val="false"/>
          <w:i w:val="false"/>
          <w:color w:val="000000"/>
          <w:sz w:val="28"/>
        </w:rPr>
        <w:t>
      1) в случаях, предусмотренных настоящим Законом,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несостоятельности до вынесения решения суда;</w:t>
      </w:r>
    </w:p>
    <w:bookmarkEnd w:id="810"/>
    <w:bookmarkStart w:name="z816" w:id="811"/>
    <w:p>
      <w:pPr>
        <w:spacing w:after="0"/>
        <w:ind w:left="0"/>
        <w:jc w:val="both"/>
      </w:pPr>
      <w:r>
        <w:rPr>
          <w:rFonts w:ascii="Times New Roman"/>
          <w:b w:val="false"/>
          <w:i w:val="false"/>
          <w:color w:val="000000"/>
          <w:sz w:val="28"/>
        </w:rPr>
        <w:t>
      2) в случаях, предусмотренных настоящим Законом, представить в суд заключение о финансовом положении должника;</w:t>
      </w:r>
    </w:p>
    <w:bookmarkEnd w:id="811"/>
    <w:bookmarkStart w:name="z817" w:id="812"/>
    <w:p>
      <w:pPr>
        <w:spacing w:after="0"/>
        <w:ind w:left="0"/>
        <w:jc w:val="both"/>
      </w:pPr>
      <w:r>
        <w:rPr>
          <w:rFonts w:ascii="Times New Roman"/>
          <w:b w:val="false"/>
          <w:i w:val="false"/>
          <w:color w:val="000000"/>
          <w:sz w:val="28"/>
        </w:rPr>
        <w:t>
      3) в течение двух рабочих дней со дня получения определения о его назначении направить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bookmarkEnd w:id="812"/>
    <w:bookmarkStart w:name="z818" w:id="813"/>
    <w:p>
      <w:pPr>
        <w:spacing w:after="0"/>
        <w:ind w:left="0"/>
        <w:jc w:val="both"/>
      </w:pPr>
      <w:r>
        <w:rPr>
          <w:rFonts w:ascii="Times New Roman"/>
          <w:b w:val="false"/>
          <w:i w:val="false"/>
          <w:color w:val="000000"/>
          <w:sz w:val="28"/>
        </w:rPr>
        <w:t>
      4) в течение пяти рабочих дней рассмотреть заявление должника о согласовании сделки вне рамок обычных коммерческих операций;</w:t>
      </w:r>
    </w:p>
    <w:bookmarkEnd w:id="813"/>
    <w:bookmarkStart w:name="z819" w:id="814"/>
    <w:p>
      <w:pPr>
        <w:spacing w:after="0"/>
        <w:ind w:left="0"/>
        <w:jc w:val="both"/>
      </w:pPr>
      <w:r>
        <w:rPr>
          <w:rFonts w:ascii="Times New Roman"/>
          <w:b w:val="false"/>
          <w:i w:val="false"/>
          <w:color w:val="000000"/>
          <w:sz w:val="28"/>
        </w:rPr>
        <w:t>
      5) осуществлять иные обязанности, предусмотренные настоящим Законом.</w:t>
      </w:r>
    </w:p>
    <w:bookmarkEnd w:id="814"/>
    <w:bookmarkStart w:name="z820" w:id="815"/>
    <w:p>
      <w:pPr>
        <w:spacing w:after="0"/>
        <w:ind w:left="0"/>
        <w:jc w:val="both"/>
      </w:pPr>
      <w:r>
        <w:rPr>
          <w:rFonts w:ascii="Times New Roman"/>
          <w:b w:val="false"/>
          <w:i w:val="false"/>
          <w:color w:val="000000"/>
          <w:sz w:val="28"/>
        </w:rPr>
        <w:t>
      3. После вынесения решения суда о признании должника банкротом временный управляющий обязан:</w:t>
      </w:r>
    </w:p>
    <w:bookmarkEnd w:id="815"/>
    <w:bookmarkStart w:name="z821" w:id="816"/>
    <w:p>
      <w:pPr>
        <w:spacing w:after="0"/>
        <w:ind w:left="0"/>
        <w:jc w:val="both"/>
      </w:pPr>
      <w:r>
        <w:rPr>
          <w:rFonts w:ascii="Times New Roman"/>
          <w:b w:val="false"/>
          <w:i w:val="false"/>
          <w:color w:val="000000"/>
          <w:sz w:val="28"/>
        </w:rPr>
        <w:t>
      1) в течение двух рабочих дней с даты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 ресурсе уполномоченного органа;</w:t>
      </w:r>
    </w:p>
    <w:bookmarkEnd w:id="816"/>
    <w:bookmarkStart w:name="z822" w:id="817"/>
    <w:p>
      <w:pPr>
        <w:spacing w:after="0"/>
        <w:ind w:left="0"/>
        <w:jc w:val="both"/>
      </w:pPr>
      <w:r>
        <w:rPr>
          <w:rFonts w:ascii="Times New Roman"/>
          <w:b w:val="false"/>
          <w:i w:val="false"/>
          <w:color w:val="000000"/>
          <w:sz w:val="28"/>
        </w:rPr>
        <w:t>
      2) в течение семи рабочих дней с даты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bookmarkEnd w:id="817"/>
    <w:bookmarkStart w:name="z823" w:id="818"/>
    <w:p>
      <w:pPr>
        <w:spacing w:after="0"/>
        <w:ind w:left="0"/>
        <w:jc w:val="both"/>
      </w:pPr>
      <w:r>
        <w:rPr>
          <w:rFonts w:ascii="Times New Roman"/>
          <w:b w:val="false"/>
          <w:i w:val="false"/>
          <w:color w:val="000000"/>
          <w:sz w:val="28"/>
        </w:rPr>
        <w:t>
      3) уведомить работников банкрота о предстоящем прекращении трудового договора в соответствии с трудовым законодательством Республики Казахстан;</w:t>
      </w:r>
    </w:p>
    <w:bookmarkEnd w:id="818"/>
    <w:bookmarkStart w:name="z824" w:id="819"/>
    <w:p>
      <w:pPr>
        <w:spacing w:after="0"/>
        <w:ind w:left="0"/>
        <w:jc w:val="both"/>
      </w:pPr>
      <w:r>
        <w:rPr>
          <w:rFonts w:ascii="Times New Roman"/>
          <w:b w:val="false"/>
          <w:i w:val="false"/>
          <w:color w:val="000000"/>
          <w:sz w:val="28"/>
        </w:rPr>
        <w:t>
      4) обеспечивать охрану и контроль за имуществом (активами) банкрота;</w:t>
      </w:r>
    </w:p>
    <w:bookmarkEnd w:id="819"/>
    <w:bookmarkStart w:name="z825" w:id="820"/>
    <w:p>
      <w:pPr>
        <w:spacing w:after="0"/>
        <w:ind w:left="0"/>
        <w:jc w:val="both"/>
      </w:pPr>
      <w:r>
        <w:rPr>
          <w:rFonts w:ascii="Times New Roman"/>
          <w:b w:val="false"/>
          <w:i w:val="false"/>
          <w:color w:val="000000"/>
          <w:sz w:val="28"/>
        </w:rPr>
        <w:t>
      5) сформировать реестр требований кредиторов в порядке, сроки и по форме, которые установлены уполномоченным органом;</w:t>
      </w:r>
    </w:p>
    <w:bookmarkEnd w:id="820"/>
    <w:bookmarkStart w:name="z826" w:id="821"/>
    <w:p>
      <w:pPr>
        <w:spacing w:after="0"/>
        <w:ind w:left="0"/>
        <w:jc w:val="both"/>
      </w:pPr>
      <w:r>
        <w:rPr>
          <w:rFonts w:ascii="Times New Roman"/>
          <w:b w:val="false"/>
          <w:i w:val="false"/>
          <w:color w:val="000000"/>
          <w:sz w:val="28"/>
        </w:rPr>
        <w:t>
      6) обеспечивать в установленном порядке учет в тенге требований кредиторов, выраженных в иностранной валюте, по официальному курсу, установленному Национальным Банком Республики Казахстан, на дату принятия судом решения о признании должника банкротом;</w:t>
      </w:r>
    </w:p>
    <w:bookmarkEnd w:id="821"/>
    <w:bookmarkStart w:name="z827" w:id="822"/>
    <w:p>
      <w:pPr>
        <w:spacing w:after="0"/>
        <w:ind w:left="0"/>
        <w:jc w:val="both"/>
      </w:pPr>
      <w:r>
        <w:rPr>
          <w:rFonts w:ascii="Times New Roman"/>
          <w:b w:val="false"/>
          <w:i w:val="false"/>
          <w:color w:val="000000"/>
          <w:sz w:val="28"/>
        </w:rPr>
        <w:t>
      7) провести инвентаризацию имущественной массы банкрота и представить отчет по инвентаризации первому собранию кредиторов;</w:t>
      </w:r>
    </w:p>
    <w:bookmarkEnd w:id="822"/>
    <w:bookmarkStart w:name="z828" w:id="823"/>
    <w:p>
      <w:pPr>
        <w:spacing w:after="0"/>
        <w:ind w:left="0"/>
        <w:jc w:val="both"/>
      </w:pPr>
      <w:r>
        <w:rPr>
          <w:rFonts w:ascii="Times New Roman"/>
          <w:b w:val="false"/>
          <w:i w:val="false"/>
          <w:color w:val="000000"/>
          <w:sz w:val="28"/>
        </w:rPr>
        <w:t>
      8) в течение двух рабочих дней с даты признания должника банкротом направить залоговому кредитору уведомление о предоставлении им результатов оценки заложенного имущества;</w:t>
      </w:r>
    </w:p>
    <w:bookmarkEnd w:id="823"/>
    <w:bookmarkStart w:name="z829" w:id="824"/>
    <w:p>
      <w:pPr>
        <w:spacing w:after="0"/>
        <w:ind w:left="0"/>
        <w:jc w:val="both"/>
      </w:pPr>
      <w:r>
        <w:rPr>
          <w:rFonts w:ascii="Times New Roman"/>
          <w:b w:val="false"/>
          <w:i w:val="false"/>
          <w:color w:val="000000"/>
          <w:sz w:val="28"/>
        </w:rPr>
        <w:t>
      9) на основании письменного запроса кредитора и собственника имущества должника (уполномоченного им органа) сообщать о ходе осуществления процедуры банкротства не позднее трех рабочих дней со дня получения запроса;</w:t>
      </w:r>
    </w:p>
    <w:bookmarkEnd w:id="824"/>
    <w:bookmarkStart w:name="z830" w:id="825"/>
    <w:p>
      <w:pPr>
        <w:spacing w:after="0"/>
        <w:ind w:left="0"/>
        <w:jc w:val="both"/>
      </w:pPr>
      <w:r>
        <w:rPr>
          <w:rFonts w:ascii="Times New Roman"/>
          <w:b w:val="false"/>
          <w:i w:val="false"/>
          <w:color w:val="000000"/>
          <w:sz w:val="28"/>
        </w:rPr>
        <w:t>
      10) уведомлять кредиторов о дате, времени и месте проведения первого собрания кредиторов;</w:t>
      </w:r>
    </w:p>
    <w:bookmarkEnd w:id="825"/>
    <w:bookmarkStart w:name="z831" w:id="826"/>
    <w:p>
      <w:pPr>
        <w:spacing w:after="0"/>
        <w:ind w:left="0"/>
        <w:jc w:val="both"/>
      </w:pPr>
      <w:r>
        <w:rPr>
          <w:rFonts w:ascii="Times New Roman"/>
          <w:b w:val="false"/>
          <w:i w:val="false"/>
          <w:color w:val="000000"/>
          <w:sz w:val="28"/>
        </w:rPr>
        <w:t>
      11)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со дня получения для рассмотрения вопроса об обжаловании данного судебного акта;</w:t>
      </w:r>
    </w:p>
    <w:bookmarkEnd w:id="826"/>
    <w:bookmarkStart w:name="z832" w:id="827"/>
    <w:p>
      <w:pPr>
        <w:spacing w:after="0"/>
        <w:ind w:left="0"/>
        <w:jc w:val="both"/>
      </w:pPr>
      <w:r>
        <w:rPr>
          <w:rFonts w:ascii="Times New Roman"/>
          <w:b w:val="false"/>
          <w:i w:val="false"/>
          <w:color w:val="000000"/>
          <w:sz w:val="28"/>
        </w:rPr>
        <w:t>
      12) организовать и провести первое собрание кредиторов;</w:t>
      </w:r>
    </w:p>
    <w:bookmarkEnd w:id="827"/>
    <w:bookmarkStart w:name="z833" w:id="828"/>
    <w:p>
      <w:pPr>
        <w:spacing w:after="0"/>
        <w:ind w:left="0"/>
        <w:jc w:val="both"/>
      </w:pPr>
      <w:r>
        <w:rPr>
          <w:rFonts w:ascii="Times New Roman"/>
          <w:b w:val="false"/>
          <w:i w:val="false"/>
          <w:color w:val="000000"/>
          <w:sz w:val="28"/>
        </w:rPr>
        <w:t>
      13) передать банкротному управляющему в течение трех рабочих дней со дня его назначения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828"/>
    <w:bookmarkStart w:name="z834" w:id="829"/>
    <w:p>
      <w:pPr>
        <w:spacing w:after="0"/>
        <w:ind w:left="0"/>
        <w:jc w:val="both"/>
      </w:pPr>
      <w:r>
        <w:rPr>
          <w:rFonts w:ascii="Times New Roman"/>
          <w:b w:val="false"/>
          <w:i w:val="false"/>
          <w:color w:val="000000"/>
          <w:sz w:val="28"/>
        </w:rPr>
        <w:t>
      14)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судебного акта суда учредительные документы, учетную документацию, печати (при их наличии), штампы, материальные и иные ценности;</w:t>
      </w:r>
    </w:p>
    <w:bookmarkEnd w:id="829"/>
    <w:bookmarkStart w:name="z835" w:id="830"/>
    <w:p>
      <w:pPr>
        <w:spacing w:after="0"/>
        <w:ind w:left="0"/>
        <w:jc w:val="both"/>
      </w:pPr>
      <w:r>
        <w:rPr>
          <w:rFonts w:ascii="Times New Roman"/>
          <w:b w:val="false"/>
          <w:i w:val="false"/>
          <w:color w:val="000000"/>
          <w:sz w:val="28"/>
        </w:rPr>
        <w:t>
      15) осуществлять иные обязанности, предусмотренные настоящим Законом.";</w:t>
      </w:r>
    </w:p>
    <w:bookmarkEnd w:id="830"/>
    <w:bookmarkStart w:name="z836" w:id="831"/>
    <w:p>
      <w:pPr>
        <w:spacing w:after="0"/>
        <w:ind w:left="0"/>
        <w:jc w:val="both"/>
      </w:pPr>
      <w:r>
        <w:rPr>
          <w:rFonts w:ascii="Times New Roman"/>
          <w:b w:val="false"/>
          <w:i w:val="false"/>
          <w:color w:val="000000"/>
          <w:sz w:val="28"/>
        </w:rPr>
        <w:t>
      71) в статье 89:</w:t>
      </w:r>
    </w:p>
    <w:bookmarkEnd w:id="831"/>
    <w:bookmarkStart w:name="z837" w:id="832"/>
    <w:p>
      <w:pPr>
        <w:spacing w:after="0"/>
        <w:ind w:left="0"/>
        <w:jc w:val="both"/>
      </w:pPr>
      <w:r>
        <w:rPr>
          <w:rFonts w:ascii="Times New Roman"/>
          <w:b w:val="false"/>
          <w:i w:val="false"/>
          <w:color w:val="000000"/>
          <w:sz w:val="28"/>
        </w:rPr>
        <w:t>
      пункт 1 дополнить подпунктом 4) следующего содержания:</w:t>
      </w:r>
    </w:p>
    <w:bookmarkEnd w:id="832"/>
    <w:bookmarkStart w:name="z838" w:id="833"/>
    <w:p>
      <w:pPr>
        <w:spacing w:after="0"/>
        <w:ind w:left="0"/>
        <w:jc w:val="both"/>
      </w:pPr>
      <w:r>
        <w:rPr>
          <w:rFonts w:ascii="Times New Roman"/>
          <w:b w:val="false"/>
          <w:i w:val="false"/>
          <w:color w:val="000000"/>
          <w:sz w:val="28"/>
        </w:rPr>
        <w:t>
      "4) обжаловать действия (бездействие), решения собрания кредиторов и комитета кредиторов в порядке, установленном законодательством Республики Казахстан.";</w:t>
      </w:r>
    </w:p>
    <w:bookmarkEnd w:id="833"/>
    <w:bookmarkStart w:name="z839" w:id="834"/>
    <w:p>
      <w:pPr>
        <w:spacing w:after="0"/>
        <w:ind w:left="0"/>
        <w:jc w:val="both"/>
      </w:pPr>
      <w:r>
        <w:rPr>
          <w:rFonts w:ascii="Times New Roman"/>
          <w:b w:val="false"/>
          <w:i w:val="false"/>
          <w:color w:val="000000"/>
          <w:sz w:val="28"/>
        </w:rPr>
        <w:t>
      пункт 2 изложить в следующей редакции:</w:t>
      </w:r>
    </w:p>
    <w:bookmarkEnd w:id="834"/>
    <w:bookmarkStart w:name="z840" w:id="835"/>
    <w:p>
      <w:pPr>
        <w:spacing w:after="0"/>
        <w:ind w:left="0"/>
        <w:jc w:val="both"/>
      </w:pPr>
      <w:r>
        <w:rPr>
          <w:rFonts w:ascii="Times New Roman"/>
          <w:b w:val="false"/>
          <w:i w:val="false"/>
          <w:color w:val="000000"/>
          <w:sz w:val="28"/>
        </w:rPr>
        <w:t>
      "2. Банкротный управляющий обязан:</w:t>
      </w:r>
    </w:p>
    <w:bookmarkEnd w:id="835"/>
    <w:bookmarkStart w:name="z841" w:id="836"/>
    <w:p>
      <w:pPr>
        <w:spacing w:after="0"/>
        <w:ind w:left="0"/>
        <w:jc w:val="both"/>
      </w:pPr>
      <w:r>
        <w:rPr>
          <w:rFonts w:ascii="Times New Roman"/>
          <w:b w:val="false"/>
          <w:i w:val="false"/>
          <w:color w:val="000000"/>
          <w:sz w:val="28"/>
        </w:rPr>
        <w:t>
      1) не позднее трех рабочих дней со дня его назначения принять от временного управляющего учредительные документы, учетную документацию, правоустанавливающие документы на имущество (активы) банкрота, печати (при их наличии), штампы, материальные и иные ценности, принадлежащие банкроту;</w:t>
      </w:r>
    </w:p>
    <w:bookmarkEnd w:id="836"/>
    <w:bookmarkStart w:name="z842" w:id="837"/>
    <w:p>
      <w:pPr>
        <w:spacing w:after="0"/>
        <w:ind w:left="0"/>
        <w:jc w:val="both"/>
      </w:pPr>
      <w:r>
        <w:rPr>
          <w:rFonts w:ascii="Times New Roman"/>
          <w:b w:val="false"/>
          <w:i w:val="false"/>
          <w:color w:val="000000"/>
          <w:sz w:val="28"/>
        </w:rPr>
        <w:t>
      2) не позднее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(активах) и копии подтверждающих документов, которые должны быть представлены ему на безвозмездной основе в срок не позднее десяти рабочих дней со дня подачи запроса, если указанные информация и документы не были переданы ему временным управляющим;</w:t>
      </w:r>
    </w:p>
    <w:bookmarkEnd w:id="837"/>
    <w:bookmarkStart w:name="z843" w:id="838"/>
    <w:p>
      <w:pPr>
        <w:spacing w:after="0"/>
        <w:ind w:left="0"/>
        <w:jc w:val="both"/>
      </w:pPr>
      <w:r>
        <w:rPr>
          <w:rFonts w:ascii="Times New Roman"/>
          <w:b w:val="false"/>
          <w:i w:val="false"/>
          <w:color w:val="000000"/>
          <w:sz w:val="28"/>
        </w:rPr>
        <w:t>
      3) не позднее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bookmarkEnd w:id="838"/>
    <w:bookmarkStart w:name="z844" w:id="839"/>
    <w:p>
      <w:pPr>
        <w:spacing w:after="0"/>
        <w:ind w:left="0"/>
        <w:jc w:val="both"/>
      </w:pPr>
      <w:r>
        <w:rPr>
          <w:rFonts w:ascii="Times New Roman"/>
          <w:b w:val="false"/>
          <w:i w:val="false"/>
          <w:color w:val="000000"/>
          <w:sz w:val="28"/>
        </w:rPr>
        <w:t>
      4) обеспечивать охрану и контроль за имуществом (активами) банкрота;</w:t>
      </w:r>
    </w:p>
    <w:bookmarkEnd w:id="839"/>
    <w:bookmarkStart w:name="z845" w:id="840"/>
    <w:p>
      <w:pPr>
        <w:spacing w:after="0"/>
        <w:ind w:left="0"/>
        <w:jc w:val="both"/>
      </w:pPr>
      <w:r>
        <w:rPr>
          <w:rFonts w:ascii="Times New Roman"/>
          <w:b w:val="false"/>
          <w:i w:val="false"/>
          <w:color w:val="000000"/>
          <w:sz w:val="28"/>
        </w:rPr>
        <w:t>
      5) не позднее семи рабочих дней со дня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bookmarkEnd w:id="840"/>
    <w:bookmarkStart w:name="z846" w:id="841"/>
    <w:p>
      <w:pPr>
        <w:spacing w:after="0"/>
        <w:ind w:left="0"/>
        <w:jc w:val="both"/>
      </w:pPr>
      <w:r>
        <w:rPr>
          <w:rFonts w:ascii="Times New Roman"/>
          <w:b w:val="false"/>
          <w:i w:val="false"/>
          <w:color w:val="000000"/>
          <w:sz w:val="28"/>
        </w:rPr>
        <w:t>
      6) не позднее семи рабочих дней со дня подписания протокола заседания комитета кредиторов заключить договор реверсивного факторинга;</w:t>
      </w:r>
    </w:p>
    <w:bookmarkEnd w:id="841"/>
    <w:bookmarkStart w:name="z847" w:id="842"/>
    <w:p>
      <w:pPr>
        <w:spacing w:after="0"/>
        <w:ind w:left="0"/>
        <w:jc w:val="both"/>
      </w:pPr>
      <w:r>
        <w:rPr>
          <w:rFonts w:ascii="Times New Roman"/>
          <w:b w:val="false"/>
          <w:i w:val="false"/>
          <w:color w:val="000000"/>
          <w:sz w:val="28"/>
        </w:rPr>
        <w:t>
      7) выявлять сделки, совершенные должником при обстоятельствах, указанных в статье 7 настоящего Закона, и предъявлять требования о признании их недействительными либо возврате имущества (активов) в судебном порядке, в том числе по ходатайству кредитора, выявившего такую сделку;</w:t>
      </w:r>
    </w:p>
    <w:bookmarkEnd w:id="842"/>
    <w:bookmarkStart w:name="z848" w:id="843"/>
    <w:p>
      <w:pPr>
        <w:spacing w:after="0"/>
        <w:ind w:left="0"/>
        <w:jc w:val="both"/>
      </w:pPr>
      <w:r>
        <w:rPr>
          <w:rFonts w:ascii="Times New Roman"/>
          <w:b w:val="false"/>
          <w:i w:val="false"/>
          <w:color w:val="000000"/>
          <w:sz w:val="28"/>
        </w:rPr>
        <w:t>
      8) на основании решения комитета кредиторов не позднее десяти рабочих дней со дня подписания протокола заседания комитета кредиторов изменить, расторгнуть, отказаться от исполнения или оспорить действительность договоров, заключенных должником до возбуждения дела о банкротстве;</w:t>
      </w:r>
    </w:p>
    <w:bookmarkEnd w:id="843"/>
    <w:bookmarkStart w:name="z849" w:id="844"/>
    <w:p>
      <w:pPr>
        <w:spacing w:after="0"/>
        <w:ind w:left="0"/>
        <w:jc w:val="both"/>
      </w:pPr>
      <w:r>
        <w:rPr>
          <w:rFonts w:ascii="Times New Roman"/>
          <w:b w:val="false"/>
          <w:i w:val="false"/>
          <w:color w:val="000000"/>
          <w:sz w:val="28"/>
        </w:rPr>
        <w:t>
      9) не позднее десяти рабочих дней со дня представления должником плана реабилитации, согласованного с собранием кредиторов, представить собственнику имущества должника-юридического лица (уполномоченному им органу), его учредителю (участнику), индивидуальному предпринимателю заключение об эффективности (неэффективности) плана реабилитации;</w:t>
      </w:r>
    </w:p>
    <w:bookmarkEnd w:id="844"/>
    <w:bookmarkStart w:name="z850" w:id="845"/>
    <w:p>
      <w:pPr>
        <w:spacing w:after="0"/>
        <w:ind w:left="0"/>
        <w:jc w:val="both"/>
      </w:pPr>
      <w:r>
        <w:rPr>
          <w:rFonts w:ascii="Times New Roman"/>
          <w:b w:val="false"/>
          <w:i w:val="false"/>
          <w:color w:val="000000"/>
          <w:sz w:val="28"/>
        </w:rPr>
        <w:t>
      10) разработать план продажи имущества (активов) банкрота и осуществлять его реализацию;</w:t>
      </w:r>
    </w:p>
    <w:bookmarkEnd w:id="845"/>
    <w:bookmarkStart w:name="z851" w:id="846"/>
    <w:p>
      <w:pPr>
        <w:spacing w:after="0"/>
        <w:ind w:left="0"/>
        <w:jc w:val="both"/>
      </w:pPr>
      <w:r>
        <w:rPr>
          <w:rFonts w:ascii="Times New Roman"/>
          <w:b w:val="false"/>
          <w:i w:val="false"/>
          <w:color w:val="000000"/>
          <w:sz w:val="28"/>
        </w:rPr>
        <w:t>
      11) вести реестр требований кредиторов;</w:t>
      </w:r>
    </w:p>
    <w:bookmarkEnd w:id="846"/>
    <w:bookmarkStart w:name="z852" w:id="847"/>
    <w:p>
      <w:pPr>
        <w:spacing w:after="0"/>
        <w:ind w:left="0"/>
        <w:jc w:val="both"/>
      </w:pPr>
      <w:r>
        <w:rPr>
          <w:rFonts w:ascii="Times New Roman"/>
          <w:b w:val="false"/>
          <w:i w:val="false"/>
          <w:color w:val="000000"/>
          <w:sz w:val="28"/>
        </w:rPr>
        <w:t>
      12) выявить лиц, установленных пунктом 4 статьи 11 настоящего Закона, и обратиться в суд с иском о привлечении их к субсидиарной ответственности;</w:t>
      </w:r>
    </w:p>
    <w:bookmarkEnd w:id="847"/>
    <w:bookmarkStart w:name="z853" w:id="848"/>
    <w:p>
      <w:pPr>
        <w:spacing w:after="0"/>
        <w:ind w:left="0"/>
        <w:jc w:val="both"/>
      </w:pPr>
      <w:r>
        <w:rPr>
          <w:rFonts w:ascii="Times New Roman"/>
          <w:b w:val="false"/>
          <w:i w:val="false"/>
          <w:color w:val="000000"/>
          <w:sz w:val="28"/>
        </w:rPr>
        <w:t>
      13) осуществлять расчеты с кредиторами не позднее двух рабочих дней после поступления денежных средств в пользу должника;</w:t>
      </w:r>
    </w:p>
    <w:bookmarkEnd w:id="848"/>
    <w:bookmarkStart w:name="z854" w:id="849"/>
    <w:p>
      <w:pPr>
        <w:spacing w:after="0"/>
        <w:ind w:left="0"/>
        <w:jc w:val="both"/>
      </w:pPr>
      <w:r>
        <w:rPr>
          <w:rFonts w:ascii="Times New Roman"/>
          <w:b w:val="false"/>
          <w:i w:val="false"/>
          <w:color w:val="000000"/>
          <w:sz w:val="28"/>
        </w:rPr>
        <w:t>
      14) сообщать о ходе осуществления процедуры банкротства, финансовом состоянии должника кредитору на основании его письменного запроса в срок не позднее трех рабочих дней со дня поступления запроса;</w:t>
      </w:r>
    </w:p>
    <w:bookmarkEnd w:id="849"/>
    <w:bookmarkStart w:name="z855" w:id="850"/>
    <w:p>
      <w:pPr>
        <w:spacing w:after="0"/>
        <w:ind w:left="0"/>
        <w:jc w:val="both"/>
      </w:pPr>
      <w:r>
        <w:rPr>
          <w:rFonts w:ascii="Times New Roman"/>
          <w:b w:val="false"/>
          <w:i w:val="false"/>
          <w:color w:val="000000"/>
          <w:sz w:val="28"/>
        </w:rPr>
        <w:t>
      15) в случае вынесения судебного акта судом, затрагивающего интересы банкрота и его кредиторов, в течение семи рабочих дней со дня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bookmarkEnd w:id="850"/>
    <w:bookmarkStart w:name="z856" w:id="851"/>
    <w:p>
      <w:pPr>
        <w:spacing w:after="0"/>
        <w:ind w:left="0"/>
        <w:jc w:val="both"/>
      </w:pPr>
      <w:r>
        <w:rPr>
          <w:rFonts w:ascii="Times New Roman"/>
          <w:b w:val="false"/>
          <w:i w:val="false"/>
          <w:color w:val="000000"/>
          <w:sz w:val="28"/>
        </w:rPr>
        <w:t>
      16) уведомлять кредиторов о дате, времени и месте проведения заседаний собрания и комитета кредиторов;</w:t>
      </w:r>
    </w:p>
    <w:bookmarkEnd w:id="851"/>
    <w:bookmarkStart w:name="z857" w:id="852"/>
    <w:p>
      <w:pPr>
        <w:spacing w:after="0"/>
        <w:ind w:left="0"/>
        <w:jc w:val="both"/>
      </w:pPr>
      <w:r>
        <w:rPr>
          <w:rFonts w:ascii="Times New Roman"/>
          <w:b w:val="false"/>
          <w:i w:val="false"/>
          <w:color w:val="000000"/>
          <w:sz w:val="28"/>
        </w:rPr>
        <w:t>
      17) в течение трех рабочих дней после вступления в законную силу определения суда об утверждении заключительного отчета направить в банк второго уровня и организацию, осуществляющую отдельные виды банковских операций, заявление о закрытии банковских счетов банкрота,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 уничтожить печать (при его наличии) банкрота;</w:t>
      </w:r>
    </w:p>
    <w:bookmarkEnd w:id="852"/>
    <w:bookmarkStart w:name="z858" w:id="853"/>
    <w:p>
      <w:pPr>
        <w:spacing w:after="0"/>
        <w:ind w:left="0"/>
        <w:jc w:val="both"/>
      </w:pPr>
      <w:r>
        <w:rPr>
          <w:rFonts w:ascii="Times New Roman"/>
          <w:b w:val="false"/>
          <w:i w:val="false"/>
          <w:color w:val="000000"/>
          <w:sz w:val="28"/>
        </w:rPr>
        <w:t>
      18) передать учредительные документы, учетную документацию, правоустанавливающие документы на имущество, печати (при их наличии), штампы, материальные и иные ценности в течение трех рабочих дней со дня:</w:t>
      </w:r>
    </w:p>
    <w:bookmarkEnd w:id="853"/>
    <w:bookmarkStart w:name="z859" w:id="854"/>
    <w:p>
      <w:pPr>
        <w:spacing w:after="0"/>
        <w:ind w:left="0"/>
        <w:jc w:val="both"/>
      </w:pPr>
      <w:r>
        <w:rPr>
          <w:rFonts w:ascii="Times New Roman"/>
          <w:b w:val="false"/>
          <w:i w:val="false"/>
          <w:color w:val="000000"/>
          <w:sz w:val="28"/>
        </w:rPr>
        <w:t>
      принятия решения об отмене решения суда о признании должника банкротом - должнику или реабилитационному управляющему;</w:t>
      </w:r>
    </w:p>
    <w:bookmarkEnd w:id="854"/>
    <w:bookmarkStart w:name="z860" w:id="855"/>
    <w:p>
      <w:pPr>
        <w:spacing w:after="0"/>
        <w:ind w:left="0"/>
        <w:jc w:val="both"/>
      </w:pPr>
      <w:r>
        <w:rPr>
          <w:rFonts w:ascii="Times New Roman"/>
          <w:b w:val="false"/>
          <w:i w:val="false"/>
          <w:color w:val="000000"/>
          <w:sz w:val="28"/>
        </w:rPr>
        <w:t>
      подписания передаточного акта при продаже предприятия банкрота - покупателю;</w:t>
      </w:r>
    </w:p>
    <w:bookmarkEnd w:id="855"/>
    <w:bookmarkStart w:name="z861" w:id="856"/>
    <w:p>
      <w:pPr>
        <w:spacing w:after="0"/>
        <w:ind w:left="0"/>
        <w:jc w:val="both"/>
      </w:pPr>
      <w:r>
        <w:rPr>
          <w:rFonts w:ascii="Times New Roman"/>
          <w:b w:val="false"/>
          <w:i w:val="false"/>
          <w:color w:val="000000"/>
          <w:sz w:val="28"/>
        </w:rPr>
        <w:t>
      19) в случае отстранения (освобождения) банкротного управляющего передать вновь назначенному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а также имеющуюся информацию о наличии и номерах банковских счетов банкрота, остатках и движении денег на этих счетах;</w:t>
      </w:r>
    </w:p>
    <w:bookmarkEnd w:id="856"/>
    <w:bookmarkStart w:name="z862" w:id="857"/>
    <w:p>
      <w:pPr>
        <w:spacing w:after="0"/>
        <w:ind w:left="0"/>
        <w:jc w:val="both"/>
      </w:pPr>
      <w:r>
        <w:rPr>
          <w:rFonts w:ascii="Times New Roman"/>
          <w:b w:val="false"/>
          <w:i w:val="false"/>
          <w:color w:val="000000"/>
          <w:sz w:val="28"/>
        </w:rPr>
        <w:t>
      20) заключить договор о проведении процедуры банкротства с комитетом кредиторов в течение десяти рабочих дней с даты его назначения;</w:t>
      </w:r>
    </w:p>
    <w:bookmarkEnd w:id="857"/>
    <w:bookmarkStart w:name="z863" w:id="858"/>
    <w:p>
      <w:pPr>
        <w:spacing w:after="0"/>
        <w:ind w:left="0"/>
        <w:jc w:val="both"/>
      </w:pPr>
      <w:r>
        <w:rPr>
          <w:rFonts w:ascii="Times New Roman"/>
          <w:b w:val="false"/>
          <w:i w:val="false"/>
          <w:color w:val="000000"/>
          <w:sz w:val="28"/>
        </w:rPr>
        <w:t>
      21) составить смету административных расходов процедуры банкротства не позднее двадцати рабочих дней с даты его назначения;</w:t>
      </w:r>
    </w:p>
    <w:bookmarkEnd w:id="858"/>
    <w:bookmarkStart w:name="z864" w:id="859"/>
    <w:p>
      <w:pPr>
        <w:spacing w:after="0"/>
        <w:ind w:left="0"/>
        <w:jc w:val="both"/>
      </w:pPr>
      <w:r>
        <w:rPr>
          <w:rFonts w:ascii="Times New Roman"/>
          <w:b w:val="false"/>
          <w:i w:val="false"/>
          <w:color w:val="000000"/>
          <w:sz w:val="28"/>
        </w:rPr>
        <w:t>
      22) выявлять признаки причинения имущественного ущерба кредиторам, неправомерных действий при реабилитации и банкротстве и в месячный срок со дня их выявления обратиться в правоохранительный орган для привлечения соответствующих лиц к ответственности, предусмотренной законами Республики Казахстан;</w:t>
      </w:r>
    </w:p>
    <w:bookmarkEnd w:id="859"/>
    <w:bookmarkStart w:name="z865" w:id="860"/>
    <w:p>
      <w:pPr>
        <w:spacing w:after="0"/>
        <w:ind w:left="0"/>
        <w:jc w:val="both"/>
      </w:pPr>
      <w:r>
        <w:rPr>
          <w:rFonts w:ascii="Times New Roman"/>
          <w:b w:val="false"/>
          <w:i w:val="false"/>
          <w:color w:val="000000"/>
          <w:sz w:val="28"/>
        </w:rPr>
        <w:t>
      23) обратиться в суд с иском о привлечении к субсидиарной ответственности лиц в случае установления фактов причинения ими имущественного ущерба кредиторам в соответствии со статьей 6 настоящего Закона;</w:t>
      </w:r>
    </w:p>
    <w:bookmarkEnd w:id="860"/>
    <w:bookmarkStart w:name="z866" w:id="861"/>
    <w:p>
      <w:pPr>
        <w:spacing w:after="0"/>
        <w:ind w:left="0"/>
        <w:jc w:val="both"/>
      </w:pPr>
      <w:r>
        <w:rPr>
          <w:rFonts w:ascii="Times New Roman"/>
          <w:b w:val="false"/>
          <w:i w:val="false"/>
          <w:color w:val="000000"/>
          <w:sz w:val="28"/>
        </w:rPr>
        <w:t>
      24) выполнять иные полномочия, предусмотренные законодательством Республики Казахстан.";</w:t>
      </w:r>
    </w:p>
    <w:bookmarkEnd w:id="861"/>
    <w:bookmarkStart w:name="z867" w:id="862"/>
    <w:p>
      <w:pPr>
        <w:spacing w:after="0"/>
        <w:ind w:left="0"/>
        <w:jc w:val="both"/>
      </w:pPr>
      <w:r>
        <w:rPr>
          <w:rFonts w:ascii="Times New Roman"/>
          <w:b w:val="false"/>
          <w:i w:val="false"/>
          <w:color w:val="000000"/>
          <w:sz w:val="28"/>
        </w:rPr>
        <w:t>
      72) статьи 90 и 91 изложить в следующей редакции:</w:t>
      </w:r>
    </w:p>
    <w:bookmarkEnd w:id="862"/>
    <w:bookmarkStart w:name="z868" w:id="863"/>
    <w:p>
      <w:pPr>
        <w:spacing w:after="0"/>
        <w:ind w:left="0"/>
        <w:jc w:val="both"/>
      </w:pPr>
      <w:r>
        <w:rPr>
          <w:rFonts w:ascii="Times New Roman"/>
          <w:b w:val="false"/>
          <w:i w:val="false"/>
          <w:color w:val="000000"/>
          <w:sz w:val="28"/>
        </w:rPr>
        <w:t>
      "Статья 90. Формирование реестра требований кредиторов в процедуре банкротства</w:t>
      </w:r>
    </w:p>
    <w:bookmarkEnd w:id="863"/>
    <w:bookmarkStart w:name="z869" w:id="864"/>
    <w:p>
      <w:pPr>
        <w:spacing w:after="0"/>
        <w:ind w:left="0"/>
        <w:jc w:val="both"/>
      </w:pPr>
      <w:r>
        <w:rPr>
          <w:rFonts w:ascii="Times New Roman"/>
          <w:b w:val="false"/>
          <w:i w:val="false"/>
          <w:color w:val="000000"/>
          <w:sz w:val="28"/>
        </w:rPr>
        <w:t>
      1. Временный управляющий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bookmarkEnd w:id="864"/>
    <w:bookmarkStart w:name="z870" w:id="865"/>
    <w:p>
      <w:pPr>
        <w:spacing w:after="0"/>
        <w:ind w:left="0"/>
        <w:jc w:val="both"/>
      </w:pPr>
      <w:r>
        <w:rPr>
          <w:rFonts w:ascii="Times New Roman"/>
          <w:b w:val="false"/>
          <w:i w:val="false"/>
          <w:color w:val="000000"/>
          <w:sz w:val="28"/>
        </w:rPr>
        <w:t>
      Прием требований кредиторов осуществляется временным управляющим по месту нахождения должника либо по месту регистрации администратора, указанного им в уведомлении о начале деятельности в качестве администратора.</w:t>
      </w:r>
    </w:p>
    <w:bookmarkEnd w:id="865"/>
    <w:bookmarkStart w:name="z871" w:id="866"/>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p>
    <w:bookmarkEnd w:id="866"/>
    <w:bookmarkStart w:name="z872" w:id="867"/>
    <w:p>
      <w:pPr>
        <w:spacing w:after="0"/>
        <w:ind w:left="0"/>
        <w:jc w:val="both"/>
      </w:pPr>
      <w:r>
        <w:rPr>
          <w:rFonts w:ascii="Times New Roman"/>
          <w:b w:val="false"/>
          <w:i w:val="false"/>
          <w:color w:val="000000"/>
          <w:sz w:val="28"/>
        </w:rPr>
        <w:t>
      При наличии у должника интернет-ресурса опубликование сообщения на указанном интернет-ресурсе является обязательным.</w:t>
      </w:r>
    </w:p>
    <w:bookmarkEnd w:id="867"/>
    <w:bookmarkStart w:name="z873" w:id="868"/>
    <w:p>
      <w:pPr>
        <w:spacing w:after="0"/>
        <w:ind w:left="0"/>
        <w:jc w:val="both"/>
      </w:pPr>
      <w:r>
        <w:rPr>
          <w:rFonts w:ascii="Times New Roman"/>
          <w:b w:val="false"/>
          <w:i w:val="false"/>
          <w:color w:val="000000"/>
          <w:sz w:val="28"/>
        </w:rPr>
        <w:t>
      2. 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bookmarkEnd w:id="868"/>
    <w:bookmarkStart w:name="z874" w:id="869"/>
    <w:p>
      <w:pPr>
        <w:spacing w:after="0"/>
        <w:ind w:left="0"/>
        <w:jc w:val="both"/>
      </w:pPr>
      <w:r>
        <w:rPr>
          <w:rFonts w:ascii="Times New Roman"/>
          <w:b w:val="false"/>
          <w:i w:val="false"/>
          <w:color w:val="000000"/>
          <w:sz w:val="28"/>
        </w:rPr>
        <w:t>
      Временный управляющий в течение двух рабочих дней со дня вынесения судом определения о его назначении также письменно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bookmarkEnd w:id="869"/>
    <w:bookmarkStart w:name="z875" w:id="870"/>
    <w:p>
      <w:pPr>
        <w:spacing w:after="0"/>
        <w:ind w:left="0"/>
        <w:jc w:val="both"/>
      </w:pPr>
      <w:r>
        <w:rPr>
          <w:rFonts w:ascii="Times New Roman"/>
          <w:b w:val="false"/>
          <w:i w:val="false"/>
          <w:color w:val="000000"/>
          <w:sz w:val="28"/>
        </w:rPr>
        <w:t>
      3. Требования кредиторов к банкроту должны быть заявлены ими не позднее чем в месячный срок со дня публикации объявления о порядке заявления требований кредиторами.</w:t>
      </w:r>
    </w:p>
    <w:bookmarkEnd w:id="870"/>
    <w:bookmarkStart w:name="z876" w:id="871"/>
    <w:p>
      <w:pPr>
        <w:spacing w:after="0"/>
        <w:ind w:left="0"/>
        <w:jc w:val="both"/>
      </w:pPr>
      <w:r>
        <w:rPr>
          <w:rFonts w:ascii="Times New Roman"/>
          <w:b w:val="false"/>
          <w:i w:val="false"/>
          <w:color w:val="000000"/>
          <w:sz w:val="28"/>
        </w:rPr>
        <w:t>
      Требования кредиторов должны содержать:</w:t>
      </w:r>
    </w:p>
    <w:bookmarkEnd w:id="871"/>
    <w:bookmarkStart w:name="z877" w:id="872"/>
    <w:p>
      <w:pPr>
        <w:spacing w:after="0"/>
        <w:ind w:left="0"/>
        <w:jc w:val="both"/>
      </w:pPr>
      <w:r>
        <w:rPr>
          <w:rFonts w:ascii="Times New Roman"/>
          <w:b w:val="false"/>
          <w:i w:val="false"/>
          <w:color w:val="000000"/>
          <w:sz w:val="28"/>
        </w:rPr>
        <w:t>
      1) сведения о сумме требования (отдельно о сумме основного долга, вознаграждения (интереса), неустойки и иных штрафных санкциях, убытков). Сумма требования определяется на дату заявления указанного требования;</w:t>
      </w:r>
    </w:p>
    <w:bookmarkEnd w:id="872"/>
    <w:bookmarkStart w:name="z878" w:id="873"/>
    <w:p>
      <w:pPr>
        <w:spacing w:after="0"/>
        <w:ind w:left="0"/>
        <w:jc w:val="both"/>
      </w:pPr>
      <w:r>
        <w:rPr>
          <w:rFonts w:ascii="Times New Roman"/>
          <w:b w:val="false"/>
          <w:i w:val="false"/>
          <w:color w:val="000000"/>
          <w:sz w:val="28"/>
        </w:rPr>
        <w:t>
      2) указание на один из способов уведомления о проведении собрания кредиторов, предусмотренных пунктом 1 статьи 25 настоящего Закона.</w:t>
      </w:r>
    </w:p>
    <w:bookmarkEnd w:id="873"/>
    <w:bookmarkStart w:name="z879" w:id="874"/>
    <w:p>
      <w:pPr>
        <w:spacing w:after="0"/>
        <w:ind w:left="0"/>
        <w:jc w:val="both"/>
      </w:pPr>
      <w:r>
        <w:rPr>
          <w:rFonts w:ascii="Times New Roman"/>
          <w:b w:val="false"/>
          <w:i w:val="false"/>
          <w:color w:val="000000"/>
          <w:sz w:val="28"/>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w:t>
      </w:r>
    </w:p>
    <w:bookmarkEnd w:id="874"/>
    <w:bookmarkStart w:name="z880" w:id="875"/>
    <w:p>
      <w:pPr>
        <w:spacing w:after="0"/>
        <w:ind w:left="0"/>
        <w:jc w:val="both"/>
      </w:pPr>
      <w:r>
        <w:rPr>
          <w:rFonts w:ascii="Times New Roman"/>
          <w:b w:val="false"/>
          <w:i w:val="false"/>
          <w:color w:val="000000"/>
          <w:sz w:val="28"/>
        </w:rPr>
        <w:t>
      В случае, если сумма требования по вознаграждению (интересу) и убыткам, заявленная в порядке, установленном подпунктом 1) части второй настоящего пункта, изменена на дату принятия судом решения о признании должника банкротом, то кредитор в течение десяти рабочих дней с даты принятия судом такого решения повторно заявляет свои требования с учетом указанного изменения.</w:t>
      </w:r>
    </w:p>
    <w:bookmarkEnd w:id="875"/>
    <w:bookmarkStart w:name="z881" w:id="876"/>
    <w:p>
      <w:pPr>
        <w:spacing w:after="0"/>
        <w:ind w:left="0"/>
        <w:jc w:val="both"/>
      </w:pP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p>
    <w:bookmarkEnd w:id="876"/>
    <w:bookmarkStart w:name="z882" w:id="877"/>
    <w:p>
      <w:pPr>
        <w:spacing w:after="0"/>
        <w:ind w:left="0"/>
        <w:jc w:val="both"/>
      </w:pPr>
      <w:r>
        <w:rPr>
          <w:rFonts w:ascii="Times New Roman"/>
          <w:b w:val="false"/>
          <w:i w:val="false"/>
          <w:color w:val="000000"/>
          <w:sz w:val="28"/>
        </w:rPr>
        <w:t>
      Требование кредитора не может быть включено в реестр требований кредиторов в той части, которая не подлежала бы взысканию в порядке, предусмотренном гражданским законодательством Республики Казахстан, по причине истечения срока исковой давности.</w:t>
      </w:r>
    </w:p>
    <w:bookmarkEnd w:id="877"/>
    <w:bookmarkStart w:name="z883" w:id="878"/>
    <w:p>
      <w:pPr>
        <w:spacing w:after="0"/>
        <w:ind w:left="0"/>
        <w:jc w:val="both"/>
      </w:pPr>
      <w:r>
        <w:rPr>
          <w:rFonts w:ascii="Times New Roman"/>
          <w:b w:val="false"/>
          <w:i w:val="false"/>
          <w:color w:val="000000"/>
          <w:sz w:val="28"/>
        </w:rPr>
        <w:t>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признании должника банкротом и его ликвидации с возбуждением процедуры банкротства.</w:t>
      </w:r>
    </w:p>
    <w:bookmarkEnd w:id="878"/>
    <w:bookmarkStart w:name="z884" w:id="879"/>
    <w:p>
      <w:pPr>
        <w:spacing w:after="0"/>
        <w:ind w:left="0"/>
        <w:jc w:val="both"/>
      </w:pPr>
      <w:r>
        <w:rPr>
          <w:rFonts w:ascii="Times New Roman"/>
          <w:b w:val="false"/>
          <w:i w:val="false"/>
          <w:color w:val="000000"/>
          <w:sz w:val="28"/>
        </w:rPr>
        <w:t>
      4. Изменения и дополнения в сформированный реестр требований кредиторов вносятся в порядке, установленном уполномоченным органом.</w:t>
      </w:r>
    </w:p>
    <w:bookmarkEnd w:id="879"/>
    <w:bookmarkStart w:name="z885" w:id="880"/>
    <w:p>
      <w:pPr>
        <w:spacing w:after="0"/>
        <w:ind w:left="0"/>
        <w:jc w:val="both"/>
      </w:pPr>
      <w:r>
        <w:rPr>
          <w:rFonts w:ascii="Times New Roman"/>
          <w:b w:val="false"/>
          <w:i w:val="false"/>
          <w:color w:val="000000"/>
          <w:sz w:val="28"/>
        </w:rPr>
        <w:t>
      5. Требование кредитора, заявленное позднее срока, указанного в части первой пункта 3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880"/>
    <w:bookmarkStart w:name="z886" w:id="881"/>
    <w:p>
      <w:pPr>
        <w:spacing w:after="0"/>
        <w:ind w:left="0"/>
        <w:jc w:val="both"/>
      </w:pPr>
      <w:r>
        <w:rPr>
          <w:rFonts w:ascii="Times New Roman"/>
          <w:b w:val="false"/>
          <w:i w:val="false"/>
          <w:color w:val="000000"/>
          <w:sz w:val="28"/>
        </w:rPr>
        <w:t>
      6. Требования кредиторов, заявленные в срок, предусмотренный частью первой пункта 3 настоящей статьи, а также требования кредиторов, заявленные позже указанного срока, должны быть рассмотрены временным управляющим или банкротным управляющим в течение десяти рабочих дней с даты заявления таких требований.</w:t>
      </w:r>
    </w:p>
    <w:bookmarkEnd w:id="881"/>
    <w:bookmarkStart w:name="z887" w:id="882"/>
    <w:p>
      <w:pPr>
        <w:spacing w:after="0"/>
        <w:ind w:left="0"/>
        <w:jc w:val="both"/>
      </w:pPr>
      <w:r>
        <w:rPr>
          <w:rFonts w:ascii="Times New Roman"/>
          <w:b w:val="false"/>
          <w:i w:val="false"/>
          <w:color w:val="000000"/>
          <w:sz w:val="28"/>
        </w:rPr>
        <w:t>
      По результатам рассмотрения признанные требования подлежат включению в реестр требований кредиторов.</w:t>
      </w:r>
    </w:p>
    <w:bookmarkEnd w:id="882"/>
    <w:bookmarkStart w:name="z888" w:id="883"/>
    <w:p>
      <w:pPr>
        <w:spacing w:after="0"/>
        <w:ind w:left="0"/>
        <w:jc w:val="both"/>
      </w:pP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части второй пункта 3 настоящей статьи, при наличии заявления кредитора.</w:t>
      </w:r>
    </w:p>
    <w:bookmarkEnd w:id="883"/>
    <w:bookmarkStart w:name="z889" w:id="884"/>
    <w:p>
      <w:pPr>
        <w:spacing w:after="0"/>
        <w:ind w:left="0"/>
        <w:jc w:val="both"/>
      </w:pPr>
      <w:r>
        <w:rPr>
          <w:rFonts w:ascii="Times New Roman"/>
          <w:b w:val="false"/>
          <w:i w:val="false"/>
          <w:color w:val="000000"/>
          <w:sz w:val="28"/>
        </w:rPr>
        <w:t>
      7. В реестр требований кредиторов не включаются:</w:t>
      </w:r>
    </w:p>
    <w:bookmarkEnd w:id="884"/>
    <w:bookmarkStart w:name="z890" w:id="885"/>
    <w:p>
      <w:pPr>
        <w:spacing w:after="0"/>
        <w:ind w:left="0"/>
        <w:jc w:val="both"/>
      </w:pPr>
      <w:r>
        <w:rPr>
          <w:rFonts w:ascii="Times New Roman"/>
          <w:b w:val="false"/>
          <w:i w:val="false"/>
          <w:color w:val="000000"/>
          <w:sz w:val="28"/>
        </w:rPr>
        <w:t>
      1) требования кредиторов, определенные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w:t>
      </w:r>
    </w:p>
    <w:bookmarkEnd w:id="885"/>
    <w:bookmarkStart w:name="z891" w:id="886"/>
    <w:p>
      <w:pPr>
        <w:spacing w:after="0"/>
        <w:ind w:left="0"/>
        <w:jc w:val="both"/>
      </w:pPr>
      <w:r>
        <w:rPr>
          <w:rFonts w:ascii="Times New Roman"/>
          <w:b w:val="false"/>
          <w:i w:val="false"/>
          <w:color w:val="000000"/>
          <w:sz w:val="28"/>
        </w:rPr>
        <w:t>
      2) требования кредиторов по инфраструктурным облигациям, обеспеченным поручительством государства;</w:t>
      </w:r>
    </w:p>
    <w:bookmarkEnd w:id="886"/>
    <w:bookmarkStart w:name="z892" w:id="887"/>
    <w:p>
      <w:pPr>
        <w:spacing w:after="0"/>
        <w:ind w:left="0"/>
        <w:jc w:val="both"/>
      </w:pPr>
      <w:r>
        <w:rPr>
          <w:rFonts w:ascii="Times New Roman"/>
          <w:b w:val="false"/>
          <w:i w:val="false"/>
          <w:color w:val="000000"/>
          <w:sz w:val="28"/>
        </w:rPr>
        <w:t>
      3) требования учредителей (участников) должника, за исключением их требований по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w:t>
      </w:r>
    </w:p>
    <w:bookmarkEnd w:id="887"/>
    <w:bookmarkStart w:name="z893" w:id="888"/>
    <w:p>
      <w:pPr>
        <w:spacing w:after="0"/>
        <w:ind w:left="0"/>
        <w:jc w:val="both"/>
      </w:pPr>
      <w:r>
        <w:rPr>
          <w:rFonts w:ascii="Times New Roman"/>
          <w:b w:val="false"/>
          <w:i w:val="false"/>
          <w:color w:val="000000"/>
          <w:sz w:val="28"/>
        </w:rPr>
        <w:t>
      4) требования залоговых кредиторов, погашенные по результатам обращения взыскания на предмет залога в случаях, когда залогодателем выступают третьи лица.</w:t>
      </w:r>
    </w:p>
    <w:bookmarkEnd w:id="888"/>
    <w:bookmarkStart w:name="z894" w:id="889"/>
    <w:p>
      <w:pPr>
        <w:spacing w:after="0"/>
        <w:ind w:left="0"/>
        <w:jc w:val="both"/>
      </w:pPr>
      <w:r>
        <w:rPr>
          <w:rFonts w:ascii="Times New Roman"/>
          <w:b w:val="false"/>
          <w:i w:val="false"/>
          <w:color w:val="000000"/>
          <w:sz w:val="28"/>
        </w:rPr>
        <w:t>
      8.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p>
    <w:bookmarkEnd w:id="889"/>
    <w:bookmarkStart w:name="z895" w:id="890"/>
    <w:p>
      <w:pPr>
        <w:spacing w:after="0"/>
        <w:ind w:left="0"/>
        <w:jc w:val="both"/>
      </w:pPr>
      <w:r>
        <w:rPr>
          <w:rFonts w:ascii="Times New Roman"/>
          <w:b w:val="false"/>
          <w:i w:val="false"/>
          <w:color w:val="000000"/>
          <w:sz w:val="28"/>
        </w:rPr>
        <w:t>
      9. Сумма вознаграждения (интереса) и убытков определяется на дату принятия судом решения о признании должника банкротом.</w:t>
      </w:r>
    </w:p>
    <w:bookmarkEnd w:id="890"/>
    <w:bookmarkStart w:name="z896" w:id="891"/>
    <w:p>
      <w:pPr>
        <w:spacing w:after="0"/>
        <w:ind w:left="0"/>
        <w:jc w:val="both"/>
      </w:pPr>
      <w:r>
        <w:rPr>
          <w:rFonts w:ascii="Times New Roman"/>
          <w:b w:val="false"/>
          <w:i w:val="false"/>
          <w:color w:val="000000"/>
          <w:sz w:val="28"/>
        </w:rPr>
        <w:t>
      10. Расходы кредиторов, связанные с их участием в процедуре банкротства, возмещению не подлежат.</w:t>
      </w:r>
    </w:p>
    <w:bookmarkEnd w:id="891"/>
    <w:bookmarkStart w:name="z897" w:id="892"/>
    <w:p>
      <w:pPr>
        <w:spacing w:after="0"/>
        <w:ind w:left="0"/>
        <w:jc w:val="both"/>
      </w:pPr>
      <w:r>
        <w:rPr>
          <w:rFonts w:ascii="Times New Roman"/>
          <w:b w:val="false"/>
          <w:i w:val="false"/>
          <w:color w:val="000000"/>
          <w:sz w:val="28"/>
        </w:rPr>
        <w:t>
      Статья 91. Рассмотрение требований кредиторов</w:t>
      </w:r>
    </w:p>
    <w:bookmarkEnd w:id="892"/>
    <w:bookmarkStart w:name="z898" w:id="893"/>
    <w:p>
      <w:pPr>
        <w:spacing w:after="0"/>
        <w:ind w:left="0"/>
        <w:jc w:val="both"/>
      </w:pPr>
      <w:r>
        <w:rPr>
          <w:rFonts w:ascii="Times New Roman"/>
          <w:b w:val="false"/>
          <w:i w:val="false"/>
          <w:color w:val="000000"/>
          <w:sz w:val="28"/>
        </w:rPr>
        <w:t>
      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принятия решения. По требованиям кредиторов, заявленным после признания должника банкротом, временный или банкротный управляющий обязан письменно уведомить такого кредитора в день, следующий за днем принятия решения.</w:t>
      </w:r>
    </w:p>
    <w:bookmarkEnd w:id="893"/>
    <w:bookmarkStart w:name="z899" w:id="894"/>
    <w:p>
      <w:pPr>
        <w:spacing w:after="0"/>
        <w:ind w:left="0"/>
        <w:jc w:val="both"/>
      </w:pPr>
      <w:r>
        <w:rPr>
          <w:rFonts w:ascii="Times New Roman"/>
          <w:b w:val="false"/>
          <w:i w:val="false"/>
          <w:color w:val="000000"/>
          <w:sz w:val="28"/>
        </w:rPr>
        <w:t>
      В уведомлении о признании требования кредитора (в полном объеме или в части) временный или банкротный управляющий обязан указать дату, время, место проведения и повестку дня первого собрания кредиторов.</w:t>
      </w:r>
    </w:p>
    <w:bookmarkEnd w:id="894"/>
    <w:bookmarkStart w:name="z900" w:id="895"/>
    <w:p>
      <w:pPr>
        <w:spacing w:after="0"/>
        <w:ind w:left="0"/>
        <w:jc w:val="both"/>
      </w:pPr>
      <w:r>
        <w:rPr>
          <w:rFonts w:ascii="Times New Roman"/>
          <w:b w:val="false"/>
          <w:i w:val="false"/>
          <w:color w:val="000000"/>
          <w:sz w:val="28"/>
        </w:rPr>
        <w:t>
      2. В случае несогласия с решением временного или банкротного управляющего кредитор, учредитель (участник) вправе обжаловать его в течение десяти рабочих дней в суде, рассматривающем дело о банкротстве.";</w:t>
      </w:r>
    </w:p>
    <w:bookmarkEnd w:id="895"/>
    <w:bookmarkStart w:name="z901" w:id="896"/>
    <w:p>
      <w:pPr>
        <w:spacing w:after="0"/>
        <w:ind w:left="0"/>
        <w:jc w:val="both"/>
      </w:pPr>
      <w:r>
        <w:rPr>
          <w:rFonts w:ascii="Times New Roman"/>
          <w:b w:val="false"/>
          <w:i w:val="false"/>
          <w:color w:val="000000"/>
          <w:sz w:val="28"/>
        </w:rPr>
        <w:t>
      73) в статье 92:</w:t>
      </w:r>
    </w:p>
    <w:bookmarkEnd w:id="896"/>
    <w:bookmarkStart w:name="z902" w:id="897"/>
    <w:p>
      <w:pPr>
        <w:spacing w:after="0"/>
        <w:ind w:left="0"/>
        <w:jc w:val="both"/>
      </w:pPr>
      <w:r>
        <w:rPr>
          <w:rFonts w:ascii="Times New Roman"/>
          <w:b w:val="false"/>
          <w:i w:val="false"/>
          <w:color w:val="000000"/>
          <w:sz w:val="28"/>
        </w:rPr>
        <w:t>
      заголовок статьи изложить в следующей редакции:</w:t>
      </w:r>
    </w:p>
    <w:bookmarkEnd w:id="897"/>
    <w:bookmarkStart w:name="z903" w:id="898"/>
    <w:p>
      <w:pPr>
        <w:spacing w:after="0"/>
        <w:ind w:left="0"/>
        <w:jc w:val="both"/>
      </w:pPr>
      <w:r>
        <w:rPr>
          <w:rFonts w:ascii="Times New Roman"/>
          <w:b w:val="false"/>
          <w:i w:val="false"/>
          <w:color w:val="000000"/>
          <w:sz w:val="28"/>
        </w:rPr>
        <w:t>
      "Статья 92. Опубликование реестра требований кредиторов";</w:t>
      </w:r>
    </w:p>
    <w:bookmarkEnd w:id="898"/>
    <w:bookmarkStart w:name="z904" w:id="899"/>
    <w:p>
      <w:pPr>
        <w:spacing w:after="0"/>
        <w:ind w:left="0"/>
        <w:jc w:val="both"/>
      </w:pPr>
      <w:r>
        <w:rPr>
          <w:rFonts w:ascii="Times New Roman"/>
          <w:b w:val="false"/>
          <w:i w:val="false"/>
          <w:color w:val="000000"/>
          <w:sz w:val="28"/>
        </w:rPr>
        <w:t>
      часть первую пункта 1 изложить в следующей редакции:</w:t>
      </w:r>
    </w:p>
    <w:bookmarkEnd w:id="899"/>
    <w:bookmarkStart w:name="z905" w:id="900"/>
    <w:p>
      <w:pPr>
        <w:spacing w:after="0"/>
        <w:ind w:left="0"/>
        <w:jc w:val="both"/>
      </w:pPr>
      <w:r>
        <w:rPr>
          <w:rFonts w:ascii="Times New Roman"/>
          <w:b w:val="false"/>
          <w:i w:val="false"/>
          <w:color w:val="000000"/>
          <w:sz w:val="28"/>
        </w:rPr>
        <w:t>
      "1. Временный управляющий обязан в срок не позднее двух месяцев со дня его назначения сформировать в порядке, сроки и по форме, которые установлены уполномоченным органом, и направить в уполномоченный орган на казахском и русском языках реестр требований кредиторов, а также перечень кредиторов, чьи требования не признаны, для размещения на интернет-ресурсе уполномоченного органа.";</w:t>
      </w:r>
    </w:p>
    <w:bookmarkEnd w:id="900"/>
    <w:bookmarkStart w:name="z906" w:id="901"/>
    <w:p>
      <w:pPr>
        <w:spacing w:after="0"/>
        <w:ind w:left="0"/>
        <w:jc w:val="both"/>
      </w:pPr>
      <w:r>
        <w:rPr>
          <w:rFonts w:ascii="Times New Roman"/>
          <w:b w:val="false"/>
          <w:i w:val="false"/>
          <w:color w:val="000000"/>
          <w:sz w:val="28"/>
        </w:rPr>
        <w:t>
      дополнить пунктом 3 следующего содержания:</w:t>
      </w:r>
    </w:p>
    <w:bookmarkEnd w:id="901"/>
    <w:bookmarkStart w:name="z907" w:id="902"/>
    <w:p>
      <w:pPr>
        <w:spacing w:after="0"/>
        <w:ind w:left="0"/>
        <w:jc w:val="both"/>
      </w:pPr>
      <w:r>
        <w:rPr>
          <w:rFonts w:ascii="Times New Roman"/>
          <w:b w:val="false"/>
          <w:i w:val="false"/>
          <w:color w:val="000000"/>
          <w:sz w:val="28"/>
        </w:rPr>
        <w:t>
      "3. Внесение изменений и дополнений в опубликованный реестр требований кредиторов осуществляется в случаях признания временным или банкротным управляющими требований кредиторов, заявивших требования после опубликования реестра требований кредиторов, а также подачи кредитором заявления об уменьшении размера требований.</w:t>
      </w:r>
    </w:p>
    <w:bookmarkEnd w:id="902"/>
    <w:bookmarkStart w:name="z908" w:id="903"/>
    <w:p>
      <w:pPr>
        <w:spacing w:after="0"/>
        <w:ind w:left="0"/>
        <w:jc w:val="both"/>
      </w:pPr>
      <w:r>
        <w:rPr>
          <w:rFonts w:ascii="Times New Roman"/>
          <w:b w:val="false"/>
          <w:i w:val="false"/>
          <w:color w:val="000000"/>
          <w:sz w:val="28"/>
        </w:rPr>
        <w:t>
      Внесение изменений в опубликованный реестр требований кредиторов в случаях удовлетворения требований кредиторов не производится.";</w:t>
      </w:r>
    </w:p>
    <w:bookmarkEnd w:id="903"/>
    <w:bookmarkStart w:name="z909" w:id="904"/>
    <w:p>
      <w:pPr>
        <w:spacing w:after="0"/>
        <w:ind w:left="0"/>
        <w:jc w:val="both"/>
      </w:pPr>
      <w:r>
        <w:rPr>
          <w:rFonts w:ascii="Times New Roman"/>
          <w:b w:val="false"/>
          <w:i w:val="false"/>
          <w:color w:val="000000"/>
          <w:sz w:val="28"/>
        </w:rPr>
        <w:t>
      74) в статье 93:</w:t>
      </w:r>
    </w:p>
    <w:bookmarkEnd w:id="904"/>
    <w:bookmarkStart w:name="z910" w:id="905"/>
    <w:p>
      <w:pPr>
        <w:spacing w:after="0"/>
        <w:ind w:left="0"/>
        <w:jc w:val="both"/>
      </w:pPr>
      <w:r>
        <w:rPr>
          <w:rFonts w:ascii="Times New Roman"/>
          <w:b w:val="false"/>
          <w:i w:val="false"/>
          <w:color w:val="000000"/>
          <w:sz w:val="28"/>
        </w:rPr>
        <w:t>
      пункты 2 и 3 изложить в следующей редакции:</w:t>
      </w:r>
    </w:p>
    <w:bookmarkEnd w:id="905"/>
    <w:bookmarkStart w:name="z911" w:id="906"/>
    <w:p>
      <w:pPr>
        <w:spacing w:after="0"/>
        <w:ind w:left="0"/>
        <w:jc w:val="both"/>
      </w:pPr>
      <w:r>
        <w:rPr>
          <w:rFonts w:ascii="Times New Roman"/>
          <w:b w:val="false"/>
          <w:i w:val="false"/>
          <w:color w:val="000000"/>
          <w:sz w:val="28"/>
        </w:rPr>
        <w:t>
      "2. На первом собрании кредиторов:</w:t>
      </w:r>
    </w:p>
    <w:bookmarkEnd w:id="906"/>
    <w:bookmarkStart w:name="z912" w:id="907"/>
    <w:p>
      <w:pPr>
        <w:spacing w:after="0"/>
        <w:ind w:left="0"/>
        <w:jc w:val="both"/>
      </w:pPr>
      <w:r>
        <w:rPr>
          <w:rFonts w:ascii="Times New Roman"/>
          <w:b w:val="false"/>
          <w:i w:val="false"/>
          <w:color w:val="000000"/>
          <w:sz w:val="28"/>
        </w:rPr>
        <w:t>
      1) принимается решение о проведении оценки имущества (активов), за исключением заложенного имущества, или выставлении имущества (активов) на торги по балансовой стоимости;</w:t>
      </w:r>
    </w:p>
    <w:bookmarkEnd w:id="907"/>
    <w:bookmarkStart w:name="z913" w:id="908"/>
    <w:p>
      <w:pPr>
        <w:spacing w:after="0"/>
        <w:ind w:left="0"/>
        <w:jc w:val="both"/>
      </w:pPr>
      <w:r>
        <w:rPr>
          <w:rFonts w:ascii="Times New Roman"/>
          <w:b w:val="false"/>
          <w:i w:val="false"/>
          <w:color w:val="000000"/>
          <w:sz w:val="28"/>
        </w:rPr>
        <w:t>
      2) рассматривается вопрос о передаче заложенного имущества залоговым кредиторам в счет удовлетворения их требований с учетом результатов оценки заложенного имущества, проведенной до признания должника банкротом;</w:t>
      </w:r>
    </w:p>
    <w:bookmarkEnd w:id="908"/>
    <w:bookmarkStart w:name="z914" w:id="909"/>
    <w:p>
      <w:pPr>
        <w:spacing w:after="0"/>
        <w:ind w:left="0"/>
        <w:jc w:val="both"/>
      </w:pPr>
      <w:r>
        <w:rPr>
          <w:rFonts w:ascii="Times New Roman"/>
          <w:b w:val="false"/>
          <w:i w:val="false"/>
          <w:color w:val="000000"/>
          <w:sz w:val="28"/>
        </w:rPr>
        <w:t>
      3)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 с учетом результатов рейтинга администраторов;</w:t>
      </w:r>
    </w:p>
    <w:bookmarkEnd w:id="909"/>
    <w:bookmarkStart w:name="z915" w:id="910"/>
    <w:p>
      <w:pPr>
        <w:spacing w:after="0"/>
        <w:ind w:left="0"/>
        <w:jc w:val="both"/>
      </w:pPr>
      <w:r>
        <w:rPr>
          <w:rFonts w:ascii="Times New Roman"/>
          <w:b w:val="false"/>
          <w:i w:val="false"/>
          <w:color w:val="000000"/>
          <w:sz w:val="28"/>
        </w:rPr>
        <w:t>
      4) определяется численность и утверждаются состав комитета кредиторов, председатель комитета кредиторов;</w:t>
      </w:r>
    </w:p>
    <w:bookmarkEnd w:id="910"/>
    <w:bookmarkStart w:name="z916" w:id="911"/>
    <w:p>
      <w:pPr>
        <w:spacing w:after="0"/>
        <w:ind w:left="0"/>
        <w:jc w:val="both"/>
      </w:pPr>
      <w:r>
        <w:rPr>
          <w:rFonts w:ascii="Times New Roman"/>
          <w:b w:val="false"/>
          <w:i w:val="false"/>
          <w:color w:val="000000"/>
          <w:sz w:val="28"/>
        </w:rPr>
        <w:t>
      5) утверждается регламент работы комитета кредиторов;</w:t>
      </w:r>
    </w:p>
    <w:bookmarkEnd w:id="911"/>
    <w:bookmarkStart w:name="z917" w:id="912"/>
    <w:p>
      <w:pPr>
        <w:spacing w:after="0"/>
        <w:ind w:left="0"/>
        <w:jc w:val="both"/>
      </w:pPr>
      <w:r>
        <w:rPr>
          <w:rFonts w:ascii="Times New Roman"/>
          <w:b w:val="false"/>
          <w:i w:val="false"/>
          <w:color w:val="000000"/>
          <w:sz w:val="28"/>
        </w:rPr>
        <w:t>
      6) определяется размер основного вознаграждения временному управляющему, подлежащего выплате в пределах, установленных уполномоченным органом;</w:t>
      </w:r>
    </w:p>
    <w:bookmarkEnd w:id="912"/>
    <w:bookmarkStart w:name="z918" w:id="913"/>
    <w:p>
      <w:pPr>
        <w:spacing w:after="0"/>
        <w:ind w:left="0"/>
        <w:jc w:val="both"/>
      </w:pPr>
      <w:r>
        <w:rPr>
          <w:rFonts w:ascii="Times New Roman"/>
          <w:b w:val="false"/>
          <w:i w:val="false"/>
          <w:color w:val="000000"/>
          <w:sz w:val="28"/>
        </w:rPr>
        <w:t>
      7) рассматривается отчет об инвентаризации имущественной массы банкрота;</w:t>
      </w:r>
    </w:p>
    <w:bookmarkEnd w:id="913"/>
    <w:bookmarkStart w:name="z919" w:id="914"/>
    <w:p>
      <w:pPr>
        <w:spacing w:after="0"/>
        <w:ind w:left="0"/>
        <w:jc w:val="both"/>
      </w:pPr>
      <w:r>
        <w:rPr>
          <w:rFonts w:ascii="Times New Roman"/>
          <w:b w:val="false"/>
          <w:i w:val="false"/>
          <w:color w:val="000000"/>
          <w:sz w:val="28"/>
        </w:rPr>
        <w:t>
      8) принимается решение о продолжении (прекращении) деятельности банкрота.</w:t>
      </w:r>
    </w:p>
    <w:bookmarkEnd w:id="914"/>
    <w:bookmarkStart w:name="z920" w:id="915"/>
    <w:p>
      <w:pPr>
        <w:spacing w:after="0"/>
        <w:ind w:left="0"/>
        <w:jc w:val="both"/>
      </w:pPr>
      <w:r>
        <w:rPr>
          <w:rFonts w:ascii="Times New Roman"/>
          <w:b w:val="false"/>
          <w:i w:val="false"/>
          <w:color w:val="000000"/>
          <w:sz w:val="28"/>
        </w:rPr>
        <w:t>
      3. К компетенции собрания кредиторов относятся:</w:t>
      </w:r>
    </w:p>
    <w:bookmarkEnd w:id="915"/>
    <w:bookmarkStart w:name="z921" w:id="916"/>
    <w:p>
      <w:pPr>
        <w:spacing w:after="0"/>
        <w:ind w:left="0"/>
        <w:jc w:val="both"/>
      </w:pPr>
      <w:r>
        <w:rPr>
          <w:rFonts w:ascii="Times New Roman"/>
          <w:b w:val="false"/>
          <w:i w:val="false"/>
          <w:color w:val="000000"/>
          <w:sz w:val="28"/>
        </w:rPr>
        <w:t>
      1) выбор кандидатуры банкротного управляющего с учетом рейтинга администраторов;</w:t>
      </w:r>
    </w:p>
    <w:bookmarkEnd w:id="916"/>
    <w:bookmarkStart w:name="z922" w:id="917"/>
    <w:p>
      <w:pPr>
        <w:spacing w:after="0"/>
        <w:ind w:left="0"/>
        <w:jc w:val="both"/>
      </w:pPr>
      <w:r>
        <w:rPr>
          <w:rFonts w:ascii="Times New Roman"/>
          <w:b w:val="false"/>
          <w:i w:val="false"/>
          <w:color w:val="000000"/>
          <w:sz w:val="28"/>
        </w:rPr>
        <w:t>
      2) внесение изменений и дополнений в состав комитета кредиторов;</w:t>
      </w:r>
    </w:p>
    <w:bookmarkEnd w:id="917"/>
    <w:bookmarkStart w:name="z923" w:id="918"/>
    <w:p>
      <w:pPr>
        <w:spacing w:after="0"/>
        <w:ind w:left="0"/>
        <w:jc w:val="both"/>
      </w:pPr>
      <w:r>
        <w:rPr>
          <w:rFonts w:ascii="Times New Roman"/>
          <w:b w:val="false"/>
          <w:i w:val="false"/>
          <w:color w:val="000000"/>
          <w:sz w:val="28"/>
        </w:rPr>
        <w:t>
      3) принятие решения о прямой продаже имущества (активов) банкрота;</w:t>
      </w:r>
    </w:p>
    <w:bookmarkEnd w:id="918"/>
    <w:bookmarkStart w:name="z924" w:id="919"/>
    <w:p>
      <w:pPr>
        <w:spacing w:after="0"/>
        <w:ind w:left="0"/>
        <w:jc w:val="both"/>
      </w:pPr>
      <w:r>
        <w:rPr>
          <w:rFonts w:ascii="Times New Roman"/>
          <w:b w:val="false"/>
          <w:i w:val="false"/>
          <w:color w:val="000000"/>
          <w:sz w:val="28"/>
        </w:rPr>
        <w:t>
      4) принятие решения о досрочном выкупе предмета лизинга;</w:t>
      </w:r>
    </w:p>
    <w:bookmarkEnd w:id="919"/>
    <w:bookmarkStart w:name="z925" w:id="920"/>
    <w:p>
      <w:pPr>
        <w:spacing w:after="0"/>
        <w:ind w:left="0"/>
        <w:jc w:val="both"/>
      </w:pPr>
      <w:r>
        <w:rPr>
          <w:rFonts w:ascii="Times New Roman"/>
          <w:b w:val="false"/>
          <w:i w:val="false"/>
          <w:color w:val="000000"/>
          <w:sz w:val="28"/>
        </w:rPr>
        <w:t>
      5) определение размера основного вознаграждения банкротному управляющему, подлежащего выплате в пределах, установленных уполномоченным органом;</w:t>
      </w:r>
    </w:p>
    <w:bookmarkEnd w:id="920"/>
    <w:bookmarkStart w:name="z926" w:id="921"/>
    <w:p>
      <w:pPr>
        <w:spacing w:after="0"/>
        <w:ind w:left="0"/>
        <w:jc w:val="both"/>
      </w:pPr>
      <w:r>
        <w:rPr>
          <w:rFonts w:ascii="Times New Roman"/>
          <w:b w:val="false"/>
          <w:i w:val="false"/>
          <w:color w:val="000000"/>
          <w:sz w:val="28"/>
        </w:rPr>
        <w:t>
      6) согласование заключительного отчета;</w:t>
      </w:r>
    </w:p>
    <w:bookmarkEnd w:id="921"/>
    <w:bookmarkStart w:name="z927" w:id="922"/>
    <w:p>
      <w:pPr>
        <w:spacing w:after="0"/>
        <w:ind w:left="0"/>
        <w:jc w:val="both"/>
      </w:pPr>
      <w:r>
        <w:rPr>
          <w:rFonts w:ascii="Times New Roman"/>
          <w:b w:val="false"/>
          <w:i w:val="false"/>
          <w:color w:val="000000"/>
          <w:sz w:val="28"/>
        </w:rPr>
        <w:t>
      7) принятие решения о получении кредита банкротным управляющим для проведения процедуры банкротства;</w:t>
      </w:r>
    </w:p>
    <w:bookmarkEnd w:id="922"/>
    <w:bookmarkStart w:name="z928" w:id="923"/>
    <w:p>
      <w:pPr>
        <w:spacing w:after="0"/>
        <w:ind w:left="0"/>
        <w:jc w:val="both"/>
      </w:pPr>
      <w:r>
        <w:rPr>
          <w:rFonts w:ascii="Times New Roman"/>
          <w:b w:val="false"/>
          <w:i w:val="false"/>
          <w:color w:val="000000"/>
          <w:sz w:val="28"/>
        </w:rPr>
        <w:t>
      8) принятие решения о заключении мирового соглашения;</w:t>
      </w:r>
    </w:p>
    <w:bookmarkEnd w:id="923"/>
    <w:bookmarkStart w:name="z929" w:id="924"/>
    <w:p>
      <w:pPr>
        <w:spacing w:after="0"/>
        <w:ind w:left="0"/>
        <w:jc w:val="both"/>
      </w:pPr>
      <w:r>
        <w:rPr>
          <w:rFonts w:ascii="Times New Roman"/>
          <w:b w:val="false"/>
          <w:i w:val="false"/>
          <w:color w:val="000000"/>
          <w:sz w:val="28"/>
        </w:rPr>
        <w:t>
      9) принятие решения о переходе к реабилитационной процедуре в ходе процедуры банкротства;</w:t>
      </w:r>
    </w:p>
    <w:bookmarkEnd w:id="924"/>
    <w:bookmarkStart w:name="z930" w:id="925"/>
    <w:p>
      <w:pPr>
        <w:spacing w:after="0"/>
        <w:ind w:left="0"/>
        <w:jc w:val="both"/>
      </w:pPr>
      <w:r>
        <w:rPr>
          <w:rFonts w:ascii="Times New Roman"/>
          <w:b w:val="false"/>
          <w:i w:val="false"/>
          <w:color w:val="000000"/>
          <w:sz w:val="28"/>
        </w:rPr>
        <w:t>
      10) согласование плана реабилитации в случае, предусмотренном статьей 95-1 настоящего Закона;</w:t>
      </w:r>
    </w:p>
    <w:bookmarkEnd w:id="925"/>
    <w:bookmarkStart w:name="z931" w:id="926"/>
    <w:p>
      <w:pPr>
        <w:spacing w:after="0"/>
        <w:ind w:left="0"/>
        <w:jc w:val="both"/>
      </w:pPr>
      <w:r>
        <w:rPr>
          <w:rFonts w:ascii="Times New Roman"/>
          <w:b w:val="false"/>
          <w:i w:val="false"/>
          <w:color w:val="000000"/>
          <w:sz w:val="28"/>
        </w:rPr>
        <w:t>
      11) принятие решения о признании причины неявки кредитора на собрание кредиторов в качестве уважительной;</w:t>
      </w:r>
    </w:p>
    <w:bookmarkEnd w:id="926"/>
    <w:bookmarkStart w:name="z932" w:id="927"/>
    <w:p>
      <w:pPr>
        <w:spacing w:after="0"/>
        <w:ind w:left="0"/>
        <w:jc w:val="both"/>
      </w:pPr>
      <w:r>
        <w:rPr>
          <w:rFonts w:ascii="Times New Roman"/>
          <w:b w:val="false"/>
          <w:i w:val="false"/>
          <w:color w:val="000000"/>
          <w:sz w:val="28"/>
        </w:rPr>
        <w:t>
      12) иные права, предусмотренные законодательством Республики Казахстан.";</w:t>
      </w:r>
    </w:p>
    <w:bookmarkEnd w:id="927"/>
    <w:bookmarkStart w:name="z933" w:id="928"/>
    <w:p>
      <w:pPr>
        <w:spacing w:after="0"/>
        <w:ind w:left="0"/>
        <w:jc w:val="both"/>
      </w:pPr>
      <w:r>
        <w:rPr>
          <w:rFonts w:ascii="Times New Roman"/>
          <w:b w:val="false"/>
          <w:i w:val="false"/>
          <w:color w:val="000000"/>
          <w:sz w:val="28"/>
        </w:rPr>
        <w:t>
      часть первую пункта 4 изложить в следующей редакции:</w:t>
      </w:r>
    </w:p>
    <w:bookmarkEnd w:id="928"/>
    <w:bookmarkStart w:name="z934" w:id="929"/>
    <w:p>
      <w:pPr>
        <w:spacing w:after="0"/>
        <w:ind w:left="0"/>
        <w:jc w:val="both"/>
      </w:pPr>
      <w:r>
        <w:rPr>
          <w:rFonts w:ascii="Times New Roman"/>
          <w:b w:val="false"/>
          <w:i w:val="false"/>
          <w:color w:val="000000"/>
          <w:sz w:val="28"/>
        </w:rPr>
        <w:t>
      "4.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имеющих право осуществлять деятельность администратора.";</w:t>
      </w:r>
    </w:p>
    <w:bookmarkEnd w:id="929"/>
    <w:bookmarkStart w:name="z935" w:id="930"/>
    <w:p>
      <w:pPr>
        <w:spacing w:after="0"/>
        <w:ind w:left="0"/>
        <w:jc w:val="both"/>
      </w:pPr>
      <w:r>
        <w:rPr>
          <w:rFonts w:ascii="Times New Roman"/>
          <w:b w:val="false"/>
          <w:i w:val="false"/>
          <w:color w:val="000000"/>
          <w:sz w:val="28"/>
        </w:rPr>
        <w:t>
      75) статью 94 изложить в следующей редакции:</w:t>
      </w:r>
    </w:p>
    <w:bookmarkEnd w:id="930"/>
    <w:bookmarkStart w:name="z936" w:id="931"/>
    <w:p>
      <w:pPr>
        <w:spacing w:after="0"/>
        <w:ind w:left="0"/>
        <w:jc w:val="both"/>
      </w:pPr>
      <w:r>
        <w:rPr>
          <w:rFonts w:ascii="Times New Roman"/>
          <w:b w:val="false"/>
          <w:i w:val="false"/>
          <w:color w:val="000000"/>
          <w:sz w:val="28"/>
        </w:rPr>
        <w:t>
      "Статья 94. Полномочия комитета кредиторов в процедуре банкротства</w:t>
      </w:r>
    </w:p>
    <w:bookmarkEnd w:id="931"/>
    <w:bookmarkStart w:name="z937" w:id="932"/>
    <w:p>
      <w:pPr>
        <w:spacing w:after="0"/>
        <w:ind w:left="0"/>
        <w:jc w:val="both"/>
      </w:pPr>
      <w:r>
        <w:rPr>
          <w:rFonts w:ascii="Times New Roman"/>
          <w:b w:val="false"/>
          <w:i w:val="false"/>
          <w:color w:val="000000"/>
          <w:sz w:val="28"/>
        </w:rPr>
        <w:t>
      Комитет кредиторов:</w:t>
      </w:r>
    </w:p>
    <w:bookmarkEnd w:id="932"/>
    <w:bookmarkStart w:name="z938" w:id="933"/>
    <w:p>
      <w:pPr>
        <w:spacing w:after="0"/>
        <w:ind w:left="0"/>
        <w:jc w:val="both"/>
      </w:pPr>
      <w:r>
        <w:rPr>
          <w:rFonts w:ascii="Times New Roman"/>
          <w:b w:val="false"/>
          <w:i w:val="false"/>
          <w:color w:val="000000"/>
          <w:sz w:val="28"/>
        </w:rPr>
        <w:t>
      1) осуществляет оперативный контроль за проведением процедуры банкротства и деятельностью банкротного управляющего;</w:t>
      </w:r>
    </w:p>
    <w:bookmarkEnd w:id="933"/>
    <w:bookmarkStart w:name="z939" w:id="934"/>
    <w:p>
      <w:pPr>
        <w:spacing w:after="0"/>
        <w:ind w:left="0"/>
        <w:jc w:val="both"/>
      </w:pPr>
      <w:r>
        <w:rPr>
          <w:rFonts w:ascii="Times New Roman"/>
          <w:b w:val="false"/>
          <w:i w:val="false"/>
          <w:color w:val="000000"/>
          <w:sz w:val="28"/>
        </w:rPr>
        <w:t>
      2) заключает и расторгает договор с банкротным управляющим;</w:t>
      </w:r>
    </w:p>
    <w:bookmarkEnd w:id="934"/>
    <w:bookmarkStart w:name="z940" w:id="935"/>
    <w:p>
      <w:pPr>
        <w:spacing w:after="0"/>
        <w:ind w:left="0"/>
        <w:jc w:val="both"/>
      </w:pPr>
      <w:r>
        <w:rPr>
          <w:rFonts w:ascii="Times New Roman"/>
          <w:b w:val="false"/>
          <w:i w:val="false"/>
          <w:color w:val="000000"/>
          <w:sz w:val="28"/>
        </w:rPr>
        <w:t>
      3) утверждает план мероприятий по проведению процедуры банкротства, который является неотъемлемой частью договора;</w:t>
      </w:r>
    </w:p>
    <w:bookmarkEnd w:id="935"/>
    <w:bookmarkStart w:name="z941" w:id="936"/>
    <w:p>
      <w:pPr>
        <w:spacing w:after="0"/>
        <w:ind w:left="0"/>
        <w:jc w:val="both"/>
      </w:pPr>
      <w:r>
        <w:rPr>
          <w:rFonts w:ascii="Times New Roman"/>
          <w:b w:val="false"/>
          <w:i w:val="false"/>
          <w:color w:val="000000"/>
          <w:sz w:val="28"/>
        </w:rPr>
        <w:t>
      4) утверждает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таможенным платежам;</w:t>
      </w:r>
    </w:p>
    <w:bookmarkEnd w:id="936"/>
    <w:bookmarkStart w:name="z942" w:id="937"/>
    <w:p>
      <w:pPr>
        <w:spacing w:after="0"/>
        <w:ind w:left="0"/>
        <w:jc w:val="both"/>
      </w:pPr>
      <w:r>
        <w:rPr>
          <w:rFonts w:ascii="Times New Roman"/>
          <w:b w:val="false"/>
          <w:i w:val="false"/>
          <w:color w:val="000000"/>
          <w:sz w:val="28"/>
        </w:rPr>
        <w:t>
      5) принимает решение о внесении изменений и дополнений в утвержденную смету административных расходов;</w:t>
      </w:r>
    </w:p>
    <w:bookmarkEnd w:id="937"/>
    <w:bookmarkStart w:name="z943" w:id="938"/>
    <w:p>
      <w:pPr>
        <w:spacing w:after="0"/>
        <w:ind w:left="0"/>
        <w:jc w:val="both"/>
      </w:pPr>
      <w:r>
        <w:rPr>
          <w:rFonts w:ascii="Times New Roman"/>
          <w:b w:val="false"/>
          <w:i w:val="false"/>
          <w:color w:val="000000"/>
          <w:sz w:val="28"/>
        </w:rPr>
        <w:t>
      6) принимает решение о проведении оценки вновь выявленного либо возвращенного в имущественную массу имущества (активов) банкрота;</w:t>
      </w:r>
    </w:p>
    <w:bookmarkEnd w:id="938"/>
    <w:bookmarkStart w:name="z944" w:id="939"/>
    <w:p>
      <w:pPr>
        <w:spacing w:after="0"/>
        <w:ind w:left="0"/>
        <w:jc w:val="both"/>
      </w:pPr>
      <w:r>
        <w:rPr>
          <w:rFonts w:ascii="Times New Roman"/>
          <w:b w:val="false"/>
          <w:i w:val="false"/>
          <w:color w:val="000000"/>
          <w:sz w:val="28"/>
        </w:rPr>
        <w:t>
      7) определяет перечень товаров, работ и услуг, закупаемых банкротным управляющим;</w:t>
      </w:r>
    </w:p>
    <w:bookmarkEnd w:id="939"/>
    <w:bookmarkStart w:name="z945" w:id="940"/>
    <w:p>
      <w:pPr>
        <w:spacing w:after="0"/>
        <w:ind w:left="0"/>
        <w:jc w:val="both"/>
      </w:pPr>
      <w:r>
        <w:rPr>
          <w:rFonts w:ascii="Times New Roman"/>
          <w:b w:val="false"/>
          <w:i w:val="false"/>
          <w:color w:val="000000"/>
          <w:sz w:val="28"/>
        </w:rPr>
        <w:t>
      8) принимает решение о взаимном зачете требований между должником и кредитором;</w:t>
      </w:r>
    </w:p>
    <w:bookmarkEnd w:id="940"/>
    <w:bookmarkStart w:name="z946" w:id="941"/>
    <w:p>
      <w:pPr>
        <w:spacing w:after="0"/>
        <w:ind w:left="0"/>
        <w:jc w:val="both"/>
      </w:pPr>
      <w:r>
        <w:rPr>
          <w:rFonts w:ascii="Times New Roman"/>
          <w:b w:val="false"/>
          <w:i w:val="false"/>
          <w:color w:val="000000"/>
          <w:sz w:val="28"/>
        </w:rPr>
        <w:t>
      9) организует и проводит собрание кредиторов по вопросу отстранения банкротного управляющего;</w:t>
      </w:r>
    </w:p>
    <w:bookmarkEnd w:id="941"/>
    <w:bookmarkStart w:name="z947" w:id="942"/>
    <w:p>
      <w:pPr>
        <w:spacing w:after="0"/>
        <w:ind w:left="0"/>
        <w:jc w:val="both"/>
      </w:pPr>
      <w:r>
        <w:rPr>
          <w:rFonts w:ascii="Times New Roman"/>
          <w:b w:val="false"/>
          <w:i w:val="false"/>
          <w:color w:val="000000"/>
          <w:sz w:val="28"/>
        </w:rPr>
        <w:t>
      10) утверждает план продажи имущества (активов);</w:t>
      </w:r>
    </w:p>
    <w:bookmarkEnd w:id="942"/>
    <w:bookmarkStart w:name="z948" w:id="943"/>
    <w:p>
      <w:pPr>
        <w:spacing w:after="0"/>
        <w:ind w:left="0"/>
        <w:jc w:val="both"/>
      </w:pPr>
      <w:r>
        <w:rPr>
          <w:rFonts w:ascii="Times New Roman"/>
          <w:b w:val="false"/>
          <w:i w:val="false"/>
          <w:color w:val="000000"/>
          <w:sz w:val="28"/>
        </w:rPr>
        <w:t>
      11) принимает решение о выставлении на электронный аукцион имущества (активов) по балансовой стоимости;</w:t>
      </w:r>
    </w:p>
    <w:bookmarkEnd w:id="943"/>
    <w:bookmarkStart w:name="z949" w:id="944"/>
    <w:p>
      <w:pPr>
        <w:spacing w:after="0"/>
        <w:ind w:left="0"/>
        <w:jc w:val="both"/>
      </w:pPr>
      <w:r>
        <w:rPr>
          <w:rFonts w:ascii="Times New Roman"/>
          <w:b w:val="false"/>
          <w:i w:val="false"/>
          <w:color w:val="000000"/>
          <w:sz w:val="28"/>
        </w:rPr>
        <w:t>
      12) утверждает суммы дебиторской задолженности должника, невозможной к взысканию;</w:t>
      </w:r>
    </w:p>
    <w:bookmarkEnd w:id="944"/>
    <w:bookmarkStart w:name="z950" w:id="945"/>
    <w:p>
      <w:pPr>
        <w:spacing w:after="0"/>
        <w:ind w:left="0"/>
        <w:jc w:val="both"/>
      </w:pPr>
      <w:r>
        <w:rPr>
          <w:rFonts w:ascii="Times New Roman"/>
          <w:b w:val="false"/>
          <w:i w:val="false"/>
          <w:color w:val="000000"/>
          <w:sz w:val="28"/>
        </w:rPr>
        <w:t>
      13) дает согласие на продление срока проведения процедуры банкротства;</w:t>
      </w:r>
    </w:p>
    <w:bookmarkEnd w:id="945"/>
    <w:bookmarkStart w:name="z951" w:id="946"/>
    <w:p>
      <w:pPr>
        <w:spacing w:after="0"/>
        <w:ind w:left="0"/>
        <w:jc w:val="both"/>
      </w:pPr>
      <w:r>
        <w:rPr>
          <w:rFonts w:ascii="Times New Roman"/>
          <w:b w:val="false"/>
          <w:i w:val="false"/>
          <w:color w:val="000000"/>
          <w:sz w:val="28"/>
        </w:rPr>
        <w:t>
      14) принимает решение о списании движимого имущества (активов), числящегося на балансе, но отсутствующего по акту инвентаризации;</w:t>
      </w:r>
    </w:p>
    <w:bookmarkEnd w:id="946"/>
    <w:bookmarkStart w:name="z952" w:id="947"/>
    <w:p>
      <w:pPr>
        <w:spacing w:after="0"/>
        <w:ind w:left="0"/>
        <w:jc w:val="both"/>
      </w:pPr>
      <w:r>
        <w:rPr>
          <w:rFonts w:ascii="Times New Roman"/>
          <w:b w:val="false"/>
          <w:i w:val="false"/>
          <w:color w:val="000000"/>
          <w:sz w:val="28"/>
        </w:rPr>
        <w:t>
      15) определяет условия заключения договора имущественного найма (аренды) имущества должника;</w:t>
      </w:r>
    </w:p>
    <w:bookmarkEnd w:id="947"/>
    <w:bookmarkStart w:name="z953" w:id="948"/>
    <w:p>
      <w:pPr>
        <w:spacing w:after="0"/>
        <w:ind w:left="0"/>
        <w:jc w:val="both"/>
      </w:pPr>
      <w:r>
        <w:rPr>
          <w:rFonts w:ascii="Times New Roman"/>
          <w:b w:val="false"/>
          <w:i w:val="false"/>
          <w:color w:val="000000"/>
          <w:sz w:val="28"/>
        </w:rPr>
        <w:t>
      16) осуществляет иные полномочия, предусмотренные настоящим Законом.";</w:t>
      </w:r>
    </w:p>
    <w:bookmarkEnd w:id="948"/>
    <w:bookmarkStart w:name="z954" w:id="949"/>
    <w:p>
      <w:pPr>
        <w:spacing w:after="0"/>
        <w:ind w:left="0"/>
        <w:jc w:val="both"/>
      </w:pPr>
      <w:r>
        <w:rPr>
          <w:rFonts w:ascii="Times New Roman"/>
          <w:b w:val="false"/>
          <w:i w:val="false"/>
          <w:color w:val="000000"/>
          <w:sz w:val="28"/>
        </w:rPr>
        <w:t>
      76) пункт 2 статьи 95 изложить в следующей редакции:</w:t>
      </w:r>
    </w:p>
    <w:bookmarkEnd w:id="949"/>
    <w:bookmarkStart w:name="z955" w:id="950"/>
    <w:p>
      <w:pPr>
        <w:spacing w:after="0"/>
        <w:ind w:left="0"/>
        <w:jc w:val="both"/>
      </w:pPr>
      <w:r>
        <w:rPr>
          <w:rFonts w:ascii="Times New Roman"/>
          <w:b w:val="false"/>
          <w:i w:val="false"/>
          <w:color w:val="000000"/>
          <w:sz w:val="28"/>
        </w:rPr>
        <w:t>
      "2.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включения требований по оплате труда в реестр требований кредиторов.";</w:t>
      </w:r>
    </w:p>
    <w:bookmarkEnd w:id="950"/>
    <w:bookmarkStart w:name="z956" w:id="951"/>
    <w:p>
      <w:pPr>
        <w:spacing w:after="0"/>
        <w:ind w:left="0"/>
        <w:jc w:val="both"/>
      </w:pPr>
      <w:r>
        <w:rPr>
          <w:rFonts w:ascii="Times New Roman"/>
          <w:b w:val="false"/>
          <w:i w:val="false"/>
          <w:color w:val="000000"/>
          <w:sz w:val="28"/>
        </w:rPr>
        <w:t>
      77) статью 95-1 изложить в следующей редакции:</w:t>
      </w:r>
    </w:p>
    <w:bookmarkEnd w:id="951"/>
    <w:bookmarkStart w:name="z957" w:id="952"/>
    <w:p>
      <w:pPr>
        <w:spacing w:after="0"/>
        <w:ind w:left="0"/>
        <w:jc w:val="both"/>
      </w:pPr>
      <w:r>
        <w:rPr>
          <w:rFonts w:ascii="Times New Roman"/>
          <w:b w:val="false"/>
          <w:i w:val="false"/>
          <w:color w:val="000000"/>
          <w:sz w:val="28"/>
        </w:rPr>
        <w:t>
      "Статья 95-1. Переход от процедуры банкротства к реабилитационной процедуре</w:t>
      </w:r>
    </w:p>
    <w:bookmarkEnd w:id="952"/>
    <w:bookmarkStart w:name="z958" w:id="953"/>
    <w:p>
      <w:pPr>
        <w:spacing w:after="0"/>
        <w:ind w:left="0"/>
        <w:jc w:val="both"/>
      </w:pPr>
      <w:r>
        <w:rPr>
          <w:rFonts w:ascii="Times New Roman"/>
          <w:b w:val="false"/>
          <w:i w:val="false"/>
          <w:color w:val="000000"/>
          <w:sz w:val="28"/>
        </w:rPr>
        <w:t>
      1. В случае, если в отношении должника не применялась реабилитационная процедура, а в ходе процедуры банкротства собственником имущества (уполномоченным им органом), учредителем (участником), индивидуальным предпринимателем разработан план реабилитации, соответствующий требованиям пунктов 1, 4 и 5 статьи 73 настоящего Закона, собственник имущества должника-юридического лица (уполномоченный им орган), учредитель (участник), индивидуальный предприниматель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bookmarkEnd w:id="953"/>
    <w:bookmarkStart w:name="z959" w:id="954"/>
    <w:p>
      <w:pPr>
        <w:spacing w:after="0"/>
        <w:ind w:left="0"/>
        <w:jc w:val="both"/>
      </w:pPr>
      <w:r>
        <w:rPr>
          <w:rFonts w:ascii="Times New Roman"/>
          <w:b w:val="false"/>
          <w:i w:val="false"/>
          <w:color w:val="000000"/>
          <w:sz w:val="28"/>
        </w:rPr>
        <w:t>
      Банкротный управляющий обязан в течение трех рабочих дней с даты поступления ходатайства собственника имущества должника-юридического лица (уполномоченного им органа), учредителя      (участника), индивидуального предпринимателя уведомить кредиторов о проведении собрания кредиторов в порядке, предусмотренном статьей 25 настоящего Закона.</w:t>
      </w:r>
    </w:p>
    <w:bookmarkEnd w:id="954"/>
    <w:bookmarkStart w:name="z960" w:id="955"/>
    <w:p>
      <w:pPr>
        <w:spacing w:after="0"/>
        <w:ind w:left="0"/>
        <w:jc w:val="both"/>
      </w:pPr>
      <w:r>
        <w:rPr>
          <w:rFonts w:ascii="Times New Roman"/>
          <w:b w:val="false"/>
          <w:i w:val="false"/>
          <w:color w:val="000000"/>
          <w:sz w:val="28"/>
        </w:rPr>
        <w:t>
      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должника-юридического лица (уполномоченного им органа), учредителя (участника), индивидуального предпринимателя по управлению имуществом (активами) и делами должника либо избрать кандидатуру реабилитационного управляющего из числа лиц, зарегистрированных в уполномоченном органе, с учетом результатов рейтинга администраторов.</w:t>
      </w:r>
    </w:p>
    <w:bookmarkEnd w:id="955"/>
    <w:bookmarkStart w:name="z961" w:id="956"/>
    <w:p>
      <w:pPr>
        <w:spacing w:after="0"/>
        <w:ind w:left="0"/>
        <w:jc w:val="both"/>
      </w:pPr>
      <w:r>
        <w:rPr>
          <w:rFonts w:ascii="Times New Roman"/>
          <w:b w:val="false"/>
          <w:i w:val="false"/>
          <w:color w:val="000000"/>
          <w:sz w:val="28"/>
        </w:rPr>
        <w:t>
      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должника-юридического лица (уполномоченному им органу), учредителям (участникам), индивидуальному предпринимателю.</w:t>
      </w:r>
    </w:p>
    <w:bookmarkEnd w:id="956"/>
    <w:bookmarkStart w:name="z962" w:id="957"/>
    <w:p>
      <w:pPr>
        <w:spacing w:after="0"/>
        <w:ind w:left="0"/>
        <w:jc w:val="both"/>
      </w:pPr>
      <w:r>
        <w:rPr>
          <w:rFonts w:ascii="Times New Roman"/>
          <w:b w:val="false"/>
          <w:i w:val="false"/>
          <w:color w:val="000000"/>
          <w:sz w:val="28"/>
        </w:rPr>
        <w:t>
      4. Собственник имущества должника (уполномоченный им орган), учредитель (участник),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p>
    <w:bookmarkEnd w:id="957"/>
    <w:bookmarkStart w:name="z963" w:id="958"/>
    <w:p>
      <w:pPr>
        <w:spacing w:after="0"/>
        <w:ind w:left="0"/>
        <w:jc w:val="both"/>
      </w:pPr>
      <w:r>
        <w:rPr>
          <w:rFonts w:ascii="Times New Roman"/>
          <w:b w:val="false"/>
          <w:i w:val="false"/>
          <w:color w:val="000000"/>
          <w:sz w:val="28"/>
        </w:rPr>
        <w:t>
      5. Суд рассматривает заявление собственника имущества должника (уполномоченного им органа), учредителя (участника)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bookmarkEnd w:id="958"/>
    <w:bookmarkStart w:name="z964" w:id="959"/>
    <w:p>
      <w:pPr>
        <w:spacing w:after="0"/>
        <w:ind w:left="0"/>
        <w:jc w:val="both"/>
      </w:pPr>
      <w:r>
        <w:rPr>
          <w:rFonts w:ascii="Times New Roman"/>
          <w:b w:val="false"/>
          <w:i w:val="false"/>
          <w:color w:val="000000"/>
          <w:sz w:val="28"/>
        </w:rPr>
        <w:t>
      6. По результатам рассмотрения дела суд выносит решения о прекращении процедуры банкротства, применении реабилитационной процедуры и утверждении плана реабилитации либо об отказе.</w:t>
      </w:r>
    </w:p>
    <w:bookmarkEnd w:id="959"/>
    <w:bookmarkStart w:name="z965" w:id="960"/>
    <w:p>
      <w:pPr>
        <w:spacing w:after="0"/>
        <w:ind w:left="0"/>
        <w:jc w:val="both"/>
      </w:pPr>
      <w:r>
        <w:rPr>
          <w:rFonts w:ascii="Times New Roman"/>
          <w:b w:val="false"/>
          <w:i w:val="false"/>
          <w:color w:val="000000"/>
          <w:sz w:val="28"/>
        </w:rPr>
        <w:t>
      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p>
    <w:bookmarkEnd w:id="960"/>
    <w:bookmarkStart w:name="z966" w:id="961"/>
    <w:p>
      <w:pPr>
        <w:spacing w:after="0"/>
        <w:ind w:left="0"/>
        <w:jc w:val="both"/>
      </w:pPr>
      <w:r>
        <w:rPr>
          <w:rFonts w:ascii="Times New Roman"/>
          <w:b w:val="false"/>
          <w:i w:val="false"/>
          <w:color w:val="000000"/>
          <w:sz w:val="28"/>
        </w:rPr>
        <w:t>
      78) пункты 2 и 3 статьи 96 изложить в следующей редакции:</w:t>
      </w:r>
    </w:p>
    <w:bookmarkEnd w:id="961"/>
    <w:bookmarkStart w:name="z967" w:id="962"/>
    <w:p>
      <w:pPr>
        <w:spacing w:after="0"/>
        <w:ind w:left="0"/>
        <w:jc w:val="both"/>
      </w:pPr>
      <w:r>
        <w:rPr>
          <w:rFonts w:ascii="Times New Roman"/>
          <w:b w:val="false"/>
          <w:i w:val="false"/>
          <w:color w:val="000000"/>
          <w:sz w:val="28"/>
        </w:rPr>
        <w:t>
      "2. В имущественную массу включаются и учитываются отдельно личное имущество (активы) индивидуального предпринимателя банкрота, участников полных товариществ, имущество (активы)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(активов) банкрота в соответствии с законодательством об исполнительном производстве Республики Казахстан может быть обращено взыскание.</w:t>
      </w:r>
    </w:p>
    <w:bookmarkEnd w:id="962"/>
    <w:bookmarkStart w:name="z968" w:id="963"/>
    <w:p>
      <w:pPr>
        <w:spacing w:after="0"/>
        <w:ind w:left="0"/>
        <w:jc w:val="both"/>
      </w:pPr>
      <w:r>
        <w:rPr>
          <w:rFonts w:ascii="Times New Roman"/>
          <w:b w:val="false"/>
          <w:i w:val="false"/>
          <w:color w:val="000000"/>
          <w:sz w:val="28"/>
        </w:rPr>
        <w:t>
      3. В случаях, когда законами Республики Казахстан предусмотрена субсидиарная ответственность учредителя (участника) юридического лица, должностного и (или) контролирующего должника лица, размер этой ответственности определяется как разница между общей суммой требований кредиторов и имущественной массой банкрота.";</w:t>
      </w:r>
    </w:p>
    <w:bookmarkEnd w:id="963"/>
    <w:bookmarkStart w:name="z969" w:id="964"/>
    <w:p>
      <w:pPr>
        <w:spacing w:after="0"/>
        <w:ind w:left="0"/>
        <w:jc w:val="both"/>
      </w:pPr>
      <w:r>
        <w:rPr>
          <w:rFonts w:ascii="Times New Roman"/>
          <w:b w:val="false"/>
          <w:i w:val="false"/>
          <w:color w:val="000000"/>
          <w:sz w:val="28"/>
        </w:rPr>
        <w:t>
      79) пункты 1 и 3 статьи 97 изложить в следующей редакции:</w:t>
      </w:r>
    </w:p>
    <w:bookmarkEnd w:id="964"/>
    <w:bookmarkStart w:name="z970" w:id="965"/>
    <w:p>
      <w:pPr>
        <w:spacing w:after="0"/>
        <w:ind w:left="0"/>
        <w:jc w:val="both"/>
      </w:pPr>
      <w:r>
        <w:rPr>
          <w:rFonts w:ascii="Times New Roman"/>
          <w:b w:val="false"/>
          <w:i w:val="false"/>
          <w:color w:val="000000"/>
          <w:sz w:val="28"/>
        </w:rPr>
        <w:t>
      "1. Временный управляющий проводит инвентаризацию имущественной массы банкрота и представляет отчет об инвентаризации первому собранию кредиторов, а при наличии заложенного имущества залоговому кредитору.";</w:t>
      </w:r>
    </w:p>
    <w:bookmarkEnd w:id="965"/>
    <w:bookmarkStart w:name="z971" w:id="966"/>
    <w:p>
      <w:pPr>
        <w:spacing w:after="0"/>
        <w:ind w:left="0"/>
        <w:jc w:val="both"/>
      </w:pPr>
      <w:r>
        <w:rPr>
          <w:rFonts w:ascii="Times New Roman"/>
          <w:b w:val="false"/>
          <w:i w:val="false"/>
          <w:color w:val="000000"/>
          <w:sz w:val="28"/>
        </w:rPr>
        <w:t>
      "3.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со дня принятия данного имущества (активов) под свою охрану и контроль.";</w:t>
      </w:r>
    </w:p>
    <w:bookmarkEnd w:id="966"/>
    <w:bookmarkStart w:name="z972" w:id="967"/>
    <w:p>
      <w:pPr>
        <w:spacing w:after="0"/>
        <w:ind w:left="0"/>
        <w:jc w:val="both"/>
      </w:pPr>
      <w:r>
        <w:rPr>
          <w:rFonts w:ascii="Times New Roman"/>
          <w:b w:val="false"/>
          <w:i w:val="false"/>
          <w:color w:val="000000"/>
          <w:sz w:val="28"/>
        </w:rPr>
        <w:t>
      80) статьи 98, 99, 100 и 101 изложить в следующей редакции:</w:t>
      </w:r>
    </w:p>
    <w:bookmarkEnd w:id="967"/>
    <w:bookmarkStart w:name="z973" w:id="968"/>
    <w:p>
      <w:pPr>
        <w:spacing w:after="0"/>
        <w:ind w:left="0"/>
        <w:jc w:val="both"/>
      </w:pPr>
      <w:r>
        <w:rPr>
          <w:rFonts w:ascii="Times New Roman"/>
          <w:b w:val="false"/>
          <w:i w:val="false"/>
          <w:color w:val="000000"/>
          <w:sz w:val="28"/>
        </w:rPr>
        <w:t>
      "Статья 98. Оценка стоимости имущества (активов) банкрота</w:t>
      </w:r>
    </w:p>
    <w:bookmarkEnd w:id="968"/>
    <w:bookmarkStart w:name="z974" w:id="969"/>
    <w:p>
      <w:pPr>
        <w:spacing w:after="0"/>
        <w:ind w:left="0"/>
        <w:jc w:val="both"/>
      </w:pPr>
      <w:r>
        <w:rPr>
          <w:rFonts w:ascii="Times New Roman"/>
          <w:b w:val="false"/>
          <w:i w:val="false"/>
          <w:color w:val="000000"/>
          <w:sz w:val="28"/>
        </w:rPr>
        <w:t>
      1. Решение о проведении оценки имущества (активов), указанного в отчете временного управляющего об инвентаризации, принимает первое собрание кредиторов.</w:t>
      </w:r>
    </w:p>
    <w:bookmarkEnd w:id="969"/>
    <w:bookmarkStart w:name="z975" w:id="970"/>
    <w:p>
      <w:pPr>
        <w:spacing w:after="0"/>
        <w:ind w:left="0"/>
        <w:jc w:val="both"/>
      </w:pPr>
      <w:r>
        <w:rPr>
          <w:rFonts w:ascii="Times New Roman"/>
          <w:b w:val="false"/>
          <w:i w:val="false"/>
          <w:color w:val="000000"/>
          <w:sz w:val="28"/>
        </w:rPr>
        <w:t>
      Решение о проведении оценки вновь выявленного либо возвращенного в имущественную массу имущества (активов) принимает комитет кредиторов при рассмотрении отчета банкротного управляющего об инвентаризации.</w:t>
      </w:r>
    </w:p>
    <w:bookmarkEnd w:id="970"/>
    <w:bookmarkStart w:name="z976" w:id="971"/>
    <w:p>
      <w:pPr>
        <w:spacing w:after="0"/>
        <w:ind w:left="0"/>
        <w:jc w:val="both"/>
      </w:pPr>
      <w:r>
        <w:rPr>
          <w:rFonts w:ascii="Times New Roman"/>
          <w:b w:val="false"/>
          <w:i w:val="false"/>
          <w:color w:val="000000"/>
          <w:sz w:val="28"/>
        </w:rPr>
        <w:t>
      2. Решение первого собрания или комитета кредиторов об оценке должно содержать сроки проведения оценки имущества (активов) банкрота и порядок выбора оценщика.</w:t>
      </w:r>
    </w:p>
    <w:bookmarkEnd w:id="971"/>
    <w:bookmarkStart w:name="z977" w:id="972"/>
    <w:p>
      <w:pPr>
        <w:spacing w:after="0"/>
        <w:ind w:left="0"/>
        <w:jc w:val="both"/>
      </w:pPr>
      <w:r>
        <w:rPr>
          <w:rFonts w:ascii="Times New Roman"/>
          <w:b w:val="false"/>
          <w:i w:val="false"/>
          <w:color w:val="000000"/>
          <w:sz w:val="28"/>
        </w:rPr>
        <w:t>
      3. В соответствии с решением первого собрания или комитета кредиторов банкротный управляющий с привлечением соответствующих специалистов проводит оценку имущества (активов) должника, включая дебиторскую задолженность.</w:t>
      </w:r>
    </w:p>
    <w:bookmarkEnd w:id="972"/>
    <w:bookmarkStart w:name="z978" w:id="973"/>
    <w:p>
      <w:pPr>
        <w:spacing w:after="0"/>
        <w:ind w:left="0"/>
        <w:jc w:val="both"/>
      </w:pPr>
      <w:r>
        <w:rPr>
          <w:rFonts w:ascii="Times New Roman"/>
          <w:b w:val="false"/>
          <w:i w:val="false"/>
          <w:color w:val="000000"/>
          <w:sz w:val="28"/>
        </w:rPr>
        <w:t>
      4. Банкротный управляющий на основании решения комитета кредиторов вправе выставить имущество (активы) на электронный аукцион по его балансовой стоимости.</w:t>
      </w:r>
    </w:p>
    <w:bookmarkEnd w:id="973"/>
    <w:bookmarkStart w:name="z979" w:id="974"/>
    <w:p>
      <w:pPr>
        <w:spacing w:after="0"/>
        <w:ind w:left="0"/>
        <w:jc w:val="both"/>
      </w:pPr>
      <w:r>
        <w:rPr>
          <w:rFonts w:ascii="Times New Roman"/>
          <w:b w:val="false"/>
          <w:i w:val="false"/>
          <w:color w:val="000000"/>
          <w:sz w:val="28"/>
        </w:rPr>
        <w:t>
      Статья 99. Продажа имущества (активов) банкрота</w:t>
      </w:r>
    </w:p>
    <w:bookmarkEnd w:id="974"/>
    <w:bookmarkStart w:name="z980" w:id="975"/>
    <w:p>
      <w:pPr>
        <w:spacing w:after="0"/>
        <w:ind w:left="0"/>
        <w:jc w:val="both"/>
      </w:pPr>
      <w:r>
        <w:rPr>
          <w:rFonts w:ascii="Times New Roman"/>
          <w:b w:val="false"/>
          <w:i w:val="false"/>
          <w:color w:val="000000"/>
          <w:sz w:val="28"/>
        </w:rPr>
        <w:t>
      1. Продажа имущества (активов)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bookmarkEnd w:id="975"/>
    <w:bookmarkStart w:name="z981" w:id="976"/>
    <w:p>
      <w:pPr>
        <w:spacing w:after="0"/>
        <w:ind w:left="0"/>
        <w:jc w:val="both"/>
      </w:pPr>
      <w:r>
        <w:rPr>
          <w:rFonts w:ascii="Times New Roman"/>
          <w:b w:val="false"/>
          <w:i w:val="false"/>
          <w:color w:val="000000"/>
          <w:sz w:val="28"/>
        </w:rPr>
        <w:t>
      Порядок проведения и организатор электронного аукциона по продаже имущества (активов) банкрота определяются уполномоченным органом.</w:t>
      </w:r>
    </w:p>
    <w:bookmarkEnd w:id="976"/>
    <w:bookmarkStart w:name="z982" w:id="977"/>
    <w:p>
      <w:pPr>
        <w:spacing w:after="0"/>
        <w:ind w:left="0"/>
        <w:jc w:val="both"/>
      </w:pPr>
      <w:r>
        <w:rPr>
          <w:rFonts w:ascii="Times New Roman"/>
          <w:b w:val="false"/>
          <w:i w:val="false"/>
          <w:color w:val="000000"/>
          <w:sz w:val="28"/>
        </w:rPr>
        <w:t>
      2. План продажи составляется банкротным управляющим на основании данных инвентаризации и оценки имущественной массы банкрота, а также решения комитета кредиторов о выставлении имущества (активов) на электронный аукцион по балансовой стоимости.</w:t>
      </w:r>
    </w:p>
    <w:bookmarkEnd w:id="977"/>
    <w:bookmarkStart w:name="z983" w:id="978"/>
    <w:p>
      <w:pPr>
        <w:spacing w:after="0"/>
        <w:ind w:left="0"/>
        <w:jc w:val="both"/>
      </w:pPr>
      <w:r>
        <w:rPr>
          <w:rFonts w:ascii="Times New Roman"/>
          <w:b w:val="false"/>
          <w:i w:val="false"/>
          <w:color w:val="000000"/>
          <w:sz w:val="28"/>
        </w:rP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bookmarkEnd w:id="978"/>
    <w:bookmarkStart w:name="z984" w:id="979"/>
    <w:p>
      <w:pPr>
        <w:spacing w:after="0"/>
        <w:ind w:left="0"/>
        <w:jc w:val="both"/>
      </w:pPr>
      <w:r>
        <w:rPr>
          <w:rFonts w:ascii="Times New Roman"/>
          <w:b w:val="false"/>
          <w:i w:val="false"/>
          <w:color w:val="000000"/>
          <w:sz w:val="28"/>
        </w:rPr>
        <w:t>
      Банкротный управляющий обязан составить и представить комитету кредиторов план продажи в срок, установленный комитетом кредиторов.</w:t>
      </w:r>
    </w:p>
    <w:bookmarkEnd w:id="979"/>
    <w:bookmarkStart w:name="z985" w:id="980"/>
    <w:p>
      <w:pPr>
        <w:spacing w:after="0"/>
        <w:ind w:left="0"/>
        <w:jc w:val="both"/>
      </w:pPr>
      <w:r>
        <w:rPr>
          <w:rFonts w:ascii="Times New Roman"/>
          <w:b w:val="false"/>
          <w:i w:val="false"/>
          <w:color w:val="000000"/>
          <w:sz w:val="28"/>
        </w:rPr>
        <w:t>
      В случае, если аукцион по единому лоту не состоялся либо никто из его участников не приобрел единый лот, реализация имущества (активов) осуществляется раздельными лотами.</w:t>
      </w:r>
    </w:p>
    <w:bookmarkEnd w:id="980"/>
    <w:bookmarkStart w:name="z986" w:id="981"/>
    <w:p>
      <w:pPr>
        <w:spacing w:after="0"/>
        <w:ind w:left="0"/>
        <w:jc w:val="both"/>
      </w:pPr>
      <w:r>
        <w:rPr>
          <w:rFonts w:ascii="Times New Roman"/>
          <w:b w:val="false"/>
          <w:i w:val="false"/>
          <w:color w:val="000000"/>
          <w:sz w:val="28"/>
        </w:rPr>
        <w:t>
      3. Реализация имущества (активов)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 (активов).</w:t>
      </w:r>
    </w:p>
    <w:bookmarkEnd w:id="981"/>
    <w:bookmarkStart w:name="z987" w:id="982"/>
    <w:p>
      <w:pPr>
        <w:spacing w:after="0"/>
        <w:ind w:left="0"/>
        <w:jc w:val="both"/>
      </w:pPr>
      <w:r>
        <w:rPr>
          <w:rFonts w:ascii="Times New Roman"/>
          <w:b w:val="false"/>
          <w:i w:val="false"/>
          <w:color w:val="000000"/>
          <w:sz w:val="28"/>
        </w:rPr>
        <w:t>
      4. Имущество (активы) банкрота, которое предлагалось к продаже, но осталось нереализованным в соответствии с планом продажи имущества (активов),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bookmarkEnd w:id="982"/>
    <w:bookmarkStart w:name="z988" w:id="983"/>
    <w:p>
      <w:pPr>
        <w:spacing w:after="0"/>
        <w:ind w:left="0"/>
        <w:jc w:val="both"/>
      </w:pPr>
      <w:r>
        <w:rPr>
          <w:rFonts w:ascii="Times New Roman"/>
          <w:b w:val="false"/>
          <w:i w:val="false"/>
          <w:color w:val="000000"/>
          <w:sz w:val="28"/>
        </w:rPr>
        <w:t>
      5. При продаже стратегического объекта Республика Казахстан обладает приоритетным правом на приобретение такого имущества (активов).</w:t>
      </w:r>
    </w:p>
    <w:bookmarkEnd w:id="983"/>
    <w:bookmarkStart w:name="z989" w:id="984"/>
    <w:p>
      <w:pPr>
        <w:spacing w:after="0"/>
        <w:ind w:left="0"/>
        <w:jc w:val="both"/>
      </w:pPr>
      <w:r>
        <w:rPr>
          <w:rFonts w:ascii="Times New Roman"/>
          <w:b w:val="false"/>
          <w:i w:val="false"/>
          <w:color w:val="000000"/>
          <w:sz w:val="28"/>
        </w:rPr>
        <w:t>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Законом Республики Казахстан "О государственном имуществе".</w:t>
      </w:r>
    </w:p>
    <w:bookmarkEnd w:id="984"/>
    <w:bookmarkStart w:name="z990" w:id="985"/>
    <w:p>
      <w:pPr>
        <w:spacing w:after="0"/>
        <w:ind w:left="0"/>
        <w:jc w:val="both"/>
      </w:pPr>
      <w:r>
        <w:rPr>
          <w:rFonts w:ascii="Times New Roman"/>
          <w:b w:val="false"/>
          <w:i w:val="false"/>
          <w:color w:val="000000"/>
          <w:sz w:val="28"/>
        </w:rPr>
        <w:t>
      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решением собрания кредиторов.</w:t>
      </w:r>
    </w:p>
    <w:bookmarkEnd w:id="985"/>
    <w:bookmarkStart w:name="z991" w:id="986"/>
    <w:p>
      <w:pPr>
        <w:spacing w:after="0"/>
        <w:ind w:left="0"/>
        <w:jc w:val="both"/>
      </w:pPr>
      <w:r>
        <w:rPr>
          <w:rFonts w:ascii="Times New Roman"/>
          <w:b w:val="false"/>
          <w:i w:val="false"/>
          <w:color w:val="000000"/>
          <w:sz w:val="28"/>
        </w:rPr>
        <w:t>
      7. В случаях наличия в имущественной массе банкрота имущества (активов),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(активов) обязан составить план продажи имущества (активов) и представить его на согласование уполномоченному органу.</w:t>
      </w:r>
    </w:p>
    <w:bookmarkEnd w:id="986"/>
    <w:bookmarkStart w:name="z992" w:id="987"/>
    <w:p>
      <w:pPr>
        <w:spacing w:after="0"/>
        <w:ind w:left="0"/>
        <w:jc w:val="both"/>
      </w:pPr>
      <w:r>
        <w:rPr>
          <w:rFonts w:ascii="Times New Roman"/>
          <w:b w:val="false"/>
          <w:i w:val="false"/>
          <w:color w:val="000000"/>
          <w:sz w:val="28"/>
        </w:rPr>
        <w:t>
      Уполномоченный орган обязан в течение двух рабочих дней рассмотреть заявление временного управляющего и принять решение о согласовании либо отказе в согласовании плана продажи с незамедлительным уведомлением временного управляющего о принятом решении.</w:t>
      </w:r>
    </w:p>
    <w:bookmarkEnd w:id="987"/>
    <w:bookmarkStart w:name="z993" w:id="988"/>
    <w:p>
      <w:pPr>
        <w:spacing w:after="0"/>
        <w:ind w:left="0"/>
        <w:jc w:val="both"/>
      </w:pPr>
      <w:r>
        <w:rPr>
          <w:rFonts w:ascii="Times New Roman"/>
          <w:b w:val="false"/>
          <w:i w:val="false"/>
          <w:color w:val="000000"/>
          <w:sz w:val="28"/>
        </w:rPr>
        <w:t>
      Временный управляющий обязан реализовать имущество (активы) в соответствии с утвержденным планом продажи.</w:t>
      </w:r>
    </w:p>
    <w:bookmarkEnd w:id="988"/>
    <w:bookmarkStart w:name="z994" w:id="989"/>
    <w:p>
      <w:pPr>
        <w:spacing w:after="0"/>
        <w:ind w:left="0"/>
        <w:jc w:val="both"/>
      </w:pPr>
      <w:r>
        <w:rPr>
          <w:rFonts w:ascii="Times New Roman"/>
          <w:b w:val="false"/>
          <w:i w:val="false"/>
          <w:color w:val="000000"/>
          <w:sz w:val="28"/>
        </w:rPr>
        <w:t>
      Статья 100. Очередность распределения имущественной массы</w:t>
      </w:r>
    </w:p>
    <w:bookmarkEnd w:id="989"/>
    <w:bookmarkStart w:name="z995" w:id="990"/>
    <w:p>
      <w:pPr>
        <w:spacing w:after="0"/>
        <w:ind w:left="0"/>
        <w:jc w:val="both"/>
      </w:pPr>
      <w:r>
        <w:rPr>
          <w:rFonts w:ascii="Times New Roman"/>
          <w:b w:val="false"/>
          <w:i w:val="false"/>
          <w:color w:val="000000"/>
          <w:sz w:val="28"/>
        </w:rPr>
        <w:t>
      1. Административные и судебные расходы покрываются вне очереди за счет имущества (активов) банкрота.</w:t>
      </w:r>
    </w:p>
    <w:bookmarkEnd w:id="990"/>
    <w:bookmarkStart w:name="z996" w:id="991"/>
    <w:p>
      <w:pPr>
        <w:spacing w:after="0"/>
        <w:ind w:left="0"/>
        <w:jc w:val="both"/>
      </w:pPr>
      <w:r>
        <w:rPr>
          <w:rFonts w:ascii="Times New Roman"/>
          <w:b w:val="false"/>
          <w:i w:val="false"/>
          <w:color w:val="000000"/>
          <w:sz w:val="28"/>
        </w:rPr>
        <w:t>
      Административные расходы, связанные с проведением процедуры банкротства, включают основное вознаграждение администраторов, затраты по оплате услуг привлекаемых специалистов, оплате труда лицам, работающим по трудовому договору, обязанность по уплате которых возникла с даты и в течение периода после возбуждения дела о банкротстве.</w:t>
      </w:r>
    </w:p>
    <w:bookmarkEnd w:id="991"/>
    <w:bookmarkStart w:name="z997" w:id="992"/>
    <w:p>
      <w:pPr>
        <w:spacing w:after="0"/>
        <w:ind w:left="0"/>
        <w:jc w:val="both"/>
      </w:pPr>
      <w:r>
        <w:rPr>
          <w:rFonts w:ascii="Times New Roman"/>
          <w:b w:val="false"/>
          <w:i w:val="false"/>
          <w:color w:val="000000"/>
          <w:sz w:val="28"/>
        </w:rPr>
        <w:t>
      К административным расходам также относятся налоги и другие обязательные платежи в бюджет, исчисленные должником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bookmarkEnd w:id="992"/>
    <w:bookmarkStart w:name="z998" w:id="993"/>
    <w:p>
      <w:pPr>
        <w:spacing w:after="0"/>
        <w:ind w:left="0"/>
        <w:jc w:val="both"/>
      </w:pPr>
      <w:r>
        <w:rPr>
          <w:rFonts w:ascii="Times New Roman"/>
          <w:b w:val="false"/>
          <w:i w:val="false"/>
          <w:color w:val="000000"/>
          <w:sz w:val="28"/>
        </w:rPr>
        <w:t>
      Сумма административных расходов в пределах сметы административных расходов, утвержденной комитетом кредиторов, могут быть оплачены по мере их возникновения.</w:t>
      </w:r>
    </w:p>
    <w:bookmarkEnd w:id="993"/>
    <w:bookmarkStart w:name="z999" w:id="994"/>
    <w:p>
      <w:pPr>
        <w:spacing w:after="0"/>
        <w:ind w:left="0"/>
        <w:jc w:val="both"/>
      </w:pPr>
      <w:r>
        <w:rPr>
          <w:rFonts w:ascii="Times New Roman"/>
          <w:b w:val="false"/>
          <w:i w:val="false"/>
          <w:color w:val="000000"/>
          <w:sz w:val="28"/>
        </w:rPr>
        <w:t>
      Смета административных расходов утверждается на весь период процедуры банкротства. В случае продления сроков процедуры банкротства в ранее утвержденную смету вносятся дополнения.</w:t>
      </w:r>
    </w:p>
    <w:bookmarkEnd w:id="994"/>
    <w:bookmarkStart w:name="z1000" w:id="995"/>
    <w:p>
      <w:pPr>
        <w:spacing w:after="0"/>
        <w:ind w:left="0"/>
        <w:jc w:val="both"/>
      </w:pPr>
      <w:r>
        <w:rPr>
          <w:rFonts w:ascii="Times New Roman"/>
          <w:b w:val="false"/>
          <w:i w:val="false"/>
          <w:color w:val="000000"/>
          <w:sz w:val="28"/>
        </w:rPr>
        <w:t>
      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 за служебное изобретение, полезную модель, промышленный образец.</w:t>
      </w:r>
    </w:p>
    <w:bookmarkEnd w:id="995"/>
    <w:bookmarkStart w:name="z1001" w:id="996"/>
    <w:p>
      <w:pPr>
        <w:spacing w:after="0"/>
        <w:ind w:left="0"/>
        <w:jc w:val="both"/>
      </w:pPr>
      <w:r>
        <w:rPr>
          <w:rFonts w:ascii="Times New Roman"/>
          <w:b w:val="false"/>
          <w:i w:val="false"/>
          <w:color w:val="000000"/>
          <w:sz w:val="28"/>
        </w:rPr>
        <w:t>
      Погашение требований первой очереди осуществляется в порядке очередности, изложенной в настоящем пункте.</w:t>
      </w:r>
    </w:p>
    <w:bookmarkEnd w:id="996"/>
    <w:bookmarkStart w:name="z1002" w:id="997"/>
    <w:p>
      <w:pPr>
        <w:spacing w:after="0"/>
        <w:ind w:left="0"/>
        <w:jc w:val="both"/>
      </w:pPr>
      <w:r>
        <w:rPr>
          <w:rFonts w:ascii="Times New Roman"/>
          <w:b w:val="false"/>
          <w:i w:val="false"/>
          <w:color w:val="000000"/>
          <w:sz w:val="28"/>
        </w:rPr>
        <w:t>
      В случае недостаточности имущества (активов) для погашения требований кредиторов по возмещению вреда, причиненного жизни или здоровью, имущество (активы)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 за служебное изобретение, полезную модель, промышленный образец.</w:t>
      </w:r>
    </w:p>
    <w:bookmarkEnd w:id="997"/>
    <w:bookmarkStart w:name="z1003" w:id="998"/>
    <w:p>
      <w:pPr>
        <w:spacing w:after="0"/>
        <w:ind w:left="0"/>
        <w:jc w:val="both"/>
      </w:pPr>
      <w:r>
        <w:rPr>
          <w:rFonts w:ascii="Times New Roman"/>
          <w:b w:val="false"/>
          <w:i w:val="false"/>
          <w:color w:val="000000"/>
          <w:sz w:val="28"/>
        </w:rPr>
        <w:t>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статьей 104 настоящего Закона, требования, возникшие в результате получения банкротным управляющим в период проведения процедуры банкротства кредита,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bookmarkEnd w:id="998"/>
    <w:bookmarkStart w:name="z1004" w:id="999"/>
    <w:p>
      <w:pPr>
        <w:spacing w:after="0"/>
        <w:ind w:left="0"/>
        <w:jc w:val="both"/>
      </w:pPr>
      <w:r>
        <w:rPr>
          <w:rFonts w:ascii="Times New Roman"/>
          <w:b w:val="false"/>
          <w:i w:val="false"/>
          <w:color w:val="000000"/>
          <w:sz w:val="28"/>
        </w:rPr>
        <w:t>
      4. В третью очередь погашается налоговая задолженность, а также задолженность по таможенным платежам, специальным, антидемпинговым, компенсационным пошлинам, процентам.</w:t>
      </w:r>
    </w:p>
    <w:bookmarkEnd w:id="999"/>
    <w:bookmarkStart w:name="z1005" w:id="1000"/>
    <w:p>
      <w:pPr>
        <w:spacing w:after="0"/>
        <w:ind w:left="0"/>
        <w:jc w:val="both"/>
      </w:pPr>
      <w:r>
        <w:rPr>
          <w:rFonts w:ascii="Times New Roman"/>
          <w:b w:val="false"/>
          <w:i w:val="false"/>
          <w:color w:val="000000"/>
          <w:sz w:val="28"/>
        </w:rPr>
        <w:t>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возникшие:</w:t>
      </w:r>
    </w:p>
    <w:bookmarkEnd w:id="1000"/>
    <w:bookmarkStart w:name="z1006" w:id="1001"/>
    <w:p>
      <w:pPr>
        <w:spacing w:after="0"/>
        <w:ind w:left="0"/>
        <w:jc w:val="both"/>
      </w:pPr>
      <w:r>
        <w:rPr>
          <w:rFonts w:ascii="Times New Roman"/>
          <w:b w:val="false"/>
          <w:i w:val="false"/>
          <w:color w:val="000000"/>
          <w:sz w:val="28"/>
        </w:rPr>
        <w:t>
      1) в случае, предусмотренном частью второй пункта 2 статьи 104 настоящего Закона;</w:t>
      </w:r>
    </w:p>
    <w:bookmarkEnd w:id="1001"/>
    <w:bookmarkStart w:name="z1007" w:id="1002"/>
    <w:p>
      <w:pPr>
        <w:spacing w:after="0"/>
        <w:ind w:left="0"/>
        <w:jc w:val="both"/>
      </w:pPr>
      <w:r>
        <w:rPr>
          <w:rFonts w:ascii="Times New Roman"/>
          <w:b w:val="false"/>
          <w:i w:val="false"/>
          <w:color w:val="000000"/>
          <w:sz w:val="28"/>
        </w:rPr>
        <w:t>
      2) из авторских договоров, не вошедшие в состав первой очереди;</w:t>
      </w:r>
    </w:p>
    <w:bookmarkEnd w:id="1002"/>
    <w:bookmarkStart w:name="z1008" w:id="1003"/>
    <w:p>
      <w:pPr>
        <w:spacing w:after="0"/>
        <w:ind w:left="0"/>
        <w:jc w:val="both"/>
      </w:pPr>
      <w:r>
        <w:rPr>
          <w:rFonts w:ascii="Times New Roman"/>
          <w:b w:val="false"/>
          <w:i w:val="false"/>
          <w:color w:val="000000"/>
          <w:sz w:val="28"/>
        </w:rPr>
        <w:t>
      3) в результате признания судом сделки недействительной и возврате имущества (активов) в имущественную массу банкрота.</w:t>
      </w:r>
    </w:p>
    <w:bookmarkEnd w:id="1003"/>
    <w:bookmarkStart w:name="z1009" w:id="1004"/>
    <w:p>
      <w:pPr>
        <w:spacing w:after="0"/>
        <w:ind w:left="0"/>
        <w:jc w:val="both"/>
      </w:pPr>
      <w:r>
        <w:rPr>
          <w:rFonts w:ascii="Times New Roman"/>
          <w:b w:val="false"/>
          <w:i w:val="false"/>
          <w:color w:val="000000"/>
          <w:sz w:val="28"/>
        </w:rPr>
        <w:t>
      6. В пятую очередь удовлетворяются требования кредиторов по возмещению убытков и взысканию неустоек (штрафов, пени).</w:t>
      </w:r>
    </w:p>
    <w:bookmarkEnd w:id="1004"/>
    <w:bookmarkStart w:name="z1010" w:id="1005"/>
    <w:p>
      <w:pPr>
        <w:spacing w:after="0"/>
        <w:ind w:left="0"/>
        <w:jc w:val="both"/>
      </w:pPr>
      <w:r>
        <w:rPr>
          <w:rFonts w:ascii="Times New Roman"/>
          <w:b w:val="false"/>
          <w:i w:val="false"/>
          <w:color w:val="000000"/>
          <w:sz w:val="28"/>
        </w:rPr>
        <w:t>
      7. В шестую очередь удовлетворяются требования кредиторов:</w:t>
      </w:r>
    </w:p>
    <w:bookmarkEnd w:id="1005"/>
    <w:bookmarkStart w:name="z1011" w:id="1006"/>
    <w:p>
      <w:pPr>
        <w:spacing w:after="0"/>
        <w:ind w:left="0"/>
        <w:jc w:val="both"/>
      </w:pPr>
      <w:r>
        <w:rPr>
          <w:rFonts w:ascii="Times New Roman"/>
          <w:b w:val="false"/>
          <w:i w:val="false"/>
          <w:color w:val="000000"/>
          <w:sz w:val="28"/>
        </w:rPr>
        <w:t>
      1) заявленные позже срока, установленного настоящим Законом, за исключением требований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 за служебное изобретение, полезную модель, промышленный образец;</w:t>
      </w:r>
    </w:p>
    <w:bookmarkEnd w:id="1006"/>
    <w:bookmarkStart w:name="z1012" w:id="1007"/>
    <w:p>
      <w:pPr>
        <w:spacing w:after="0"/>
        <w:ind w:left="0"/>
        <w:jc w:val="both"/>
      </w:pPr>
      <w:r>
        <w:rPr>
          <w:rFonts w:ascii="Times New Roman"/>
          <w:b w:val="false"/>
          <w:i w:val="false"/>
          <w:color w:val="000000"/>
          <w:sz w:val="28"/>
        </w:rPr>
        <w:t>
      2) возникшие в связи с вынесением судом в ходе процедуры банкротства решения о возврате таким лицом имущества (активов) банкрота, отчужденного до применения процедуры банкротства.</w:t>
      </w:r>
    </w:p>
    <w:bookmarkEnd w:id="1007"/>
    <w:bookmarkStart w:name="z1013" w:id="1008"/>
    <w:p>
      <w:pPr>
        <w:spacing w:after="0"/>
        <w:ind w:left="0"/>
        <w:jc w:val="both"/>
      </w:pPr>
      <w:r>
        <w:rPr>
          <w:rFonts w:ascii="Times New Roman"/>
          <w:b w:val="false"/>
          <w:i w:val="false"/>
          <w:color w:val="000000"/>
          <w:sz w:val="28"/>
        </w:rPr>
        <w:t>
      Статья 101. Правила расчетов с кредиторами</w:t>
      </w:r>
    </w:p>
    <w:bookmarkEnd w:id="1008"/>
    <w:bookmarkStart w:name="z1014" w:id="1009"/>
    <w:p>
      <w:pPr>
        <w:spacing w:after="0"/>
        <w:ind w:left="0"/>
        <w:jc w:val="both"/>
      </w:pPr>
      <w:r>
        <w:rPr>
          <w:rFonts w:ascii="Times New Roman"/>
          <w:b w:val="false"/>
          <w:i w:val="false"/>
          <w:color w:val="000000"/>
          <w:sz w:val="28"/>
        </w:rPr>
        <w:t>
      1. Требования каждой очереди удовлетворяются после полного удовлетворения требований предыдущей очереди, если иное не установлено настоящей статьей.</w:t>
      </w:r>
    </w:p>
    <w:bookmarkEnd w:id="1009"/>
    <w:bookmarkStart w:name="z1015" w:id="1010"/>
    <w:p>
      <w:pPr>
        <w:spacing w:after="0"/>
        <w:ind w:left="0"/>
        <w:jc w:val="both"/>
      </w:pPr>
      <w:r>
        <w:rPr>
          <w:rFonts w:ascii="Times New Roman"/>
          <w:b w:val="false"/>
          <w:i w:val="false"/>
          <w:color w:val="000000"/>
          <w:sz w:val="28"/>
        </w:rP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(активов) в натуре.</w:t>
      </w:r>
    </w:p>
    <w:bookmarkEnd w:id="1010"/>
    <w:bookmarkStart w:name="z1016" w:id="1011"/>
    <w:p>
      <w:pPr>
        <w:spacing w:after="0"/>
        <w:ind w:left="0"/>
        <w:jc w:val="both"/>
      </w:pPr>
      <w:r>
        <w:rPr>
          <w:rFonts w:ascii="Times New Roman"/>
          <w:b w:val="false"/>
          <w:i w:val="false"/>
          <w:color w:val="000000"/>
          <w:sz w:val="28"/>
        </w:rPr>
        <w:t>
      2. Банкротный управляющий обязан предложить к передаче в натуре имущество (активы), которое предлагалось к продаже, но осталось нереализованным, с соблюдением очередности, установленной статьей 100 настоящего Закона.</w:t>
      </w:r>
    </w:p>
    <w:bookmarkEnd w:id="1011"/>
    <w:bookmarkStart w:name="z1017" w:id="1012"/>
    <w:p>
      <w:pPr>
        <w:spacing w:after="0"/>
        <w:ind w:left="0"/>
        <w:jc w:val="both"/>
      </w:pPr>
      <w:r>
        <w:rPr>
          <w:rFonts w:ascii="Times New Roman"/>
          <w:b w:val="false"/>
          <w:i w:val="false"/>
          <w:color w:val="000000"/>
          <w:sz w:val="28"/>
        </w:rPr>
        <w:t>
      Кредитор, кроме кредитора по налогам и таможенным платежам, 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должен выразить свое письменное согласие (несогласие) о принятии имущества (активов) в натуре в счет погашения требования в срок, не превышающий десяти рабочих дней со дня его предложения банкротным управляющим. Непредставление кредитором в установленный срок письменного согласия признается отказом в принятии имущества (активов) в натуре.</w:t>
      </w:r>
    </w:p>
    <w:bookmarkEnd w:id="1012"/>
    <w:bookmarkStart w:name="z1018" w:id="1013"/>
    <w:p>
      <w:pPr>
        <w:spacing w:after="0"/>
        <w:ind w:left="0"/>
        <w:jc w:val="both"/>
      </w:pPr>
      <w:r>
        <w:rPr>
          <w:rFonts w:ascii="Times New Roman"/>
          <w:b w:val="false"/>
          <w:i w:val="false"/>
          <w:color w:val="000000"/>
          <w:sz w:val="28"/>
        </w:rPr>
        <w:t>
      В случае невозможности принятия кредитором имущества (активов) в натуре или отказа кредитора в принятии банкротный управляющий обязан предложить к передаче такое имущество (активы) кредиторам последующей очереди.</w:t>
      </w:r>
    </w:p>
    <w:bookmarkEnd w:id="1013"/>
    <w:bookmarkStart w:name="z1019" w:id="1014"/>
    <w:p>
      <w:pPr>
        <w:spacing w:after="0"/>
        <w:ind w:left="0"/>
        <w:jc w:val="both"/>
      </w:pPr>
      <w:r>
        <w:rPr>
          <w:rFonts w:ascii="Times New Roman"/>
          <w:b w:val="false"/>
          <w:i w:val="false"/>
          <w:color w:val="000000"/>
          <w:sz w:val="28"/>
        </w:rPr>
        <w:t>
      3. По решению комитета кредиторов не позднее десяти рабочих дней со дня его принятия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w:t>
      </w:r>
    </w:p>
    <w:bookmarkEnd w:id="1014"/>
    <w:bookmarkStart w:name="z1020" w:id="1015"/>
    <w:p>
      <w:pPr>
        <w:spacing w:after="0"/>
        <w:ind w:left="0"/>
        <w:jc w:val="both"/>
      </w:pPr>
      <w:r>
        <w:rPr>
          <w:rFonts w:ascii="Times New Roman"/>
          <w:b w:val="false"/>
          <w:i w:val="false"/>
          <w:color w:val="000000"/>
          <w:sz w:val="28"/>
        </w:rPr>
        <w:t>
      4. Требования кредиторов первой очереди, заявленные после истечения срока, предусмотренного пунктом 3 статьи 90 настоящего Закона, но до окончания расчетов со всеми кредиторами, включаются в реестр требований кредиторов в состав первой очереди и подлежат удовлетворению за счет имущественной массы. До включения в реестр таких требований погашение требований кредиторов приостанавливается.</w:t>
      </w:r>
    </w:p>
    <w:bookmarkEnd w:id="1015"/>
    <w:bookmarkStart w:name="z1021" w:id="1016"/>
    <w:p>
      <w:pPr>
        <w:spacing w:after="0"/>
        <w:ind w:left="0"/>
        <w:jc w:val="both"/>
      </w:pPr>
      <w:r>
        <w:rPr>
          <w:rFonts w:ascii="Times New Roman"/>
          <w:b w:val="false"/>
          <w:i w:val="false"/>
          <w:color w:val="000000"/>
          <w:sz w:val="28"/>
        </w:rPr>
        <w:t>
      Требования кредиторов первой очереди, заявленные после окончания расчетов со всеми кредиторами, но до утверждения ликвидационного баланса, удовлетворяются из имущества (активов) банкрота, оставшегося после удовлетворения требований кредиторов.</w:t>
      </w:r>
    </w:p>
    <w:bookmarkEnd w:id="1016"/>
    <w:bookmarkStart w:name="z1022" w:id="1017"/>
    <w:p>
      <w:pPr>
        <w:spacing w:after="0"/>
        <w:ind w:left="0"/>
        <w:jc w:val="both"/>
      </w:pPr>
      <w:r>
        <w:rPr>
          <w:rFonts w:ascii="Times New Roman"/>
          <w:b w:val="false"/>
          <w:i w:val="false"/>
          <w:color w:val="000000"/>
          <w:sz w:val="28"/>
        </w:rPr>
        <w:t>
      5. Требования кредиторов, возникшие в результате получения банкротным управляющим в период проведения процедуры банкротства кредита,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w:t>
      </w:r>
    </w:p>
    <w:bookmarkEnd w:id="1017"/>
    <w:bookmarkStart w:name="z1023" w:id="1018"/>
    <w:p>
      <w:pPr>
        <w:spacing w:after="0"/>
        <w:ind w:left="0"/>
        <w:jc w:val="both"/>
      </w:pPr>
      <w:r>
        <w:rPr>
          <w:rFonts w:ascii="Times New Roman"/>
          <w:b w:val="false"/>
          <w:i w:val="false"/>
          <w:color w:val="000000"/>
          <w:sz w:val="28"/>
        </w:rPr>
        <w:t>
      6. Требования кредиторов, не удовлетворенные за недостатком имущества (активов) банкрота, считаются погашенными.</w:t>
      </w:r>
    </w:p>
    <w:bookmarkEnd w:id="1018"/>
    <w:bookmarkStart w:name="z1024" w:id="1019"/>
    <w:p>
      <w:pPr>
        <w:spacing w:after="0"/>
        <w:ind w:left="0"/>
        <w:jc w:val="both"/>
      </w:pPr>
      <w:r>
        <w:rPr>
          <w:rFonts w:ascii="Times New Roman"/>
          <w:b w:val="false"/>
          <w:i w:val="false"/>
          <w:color w:val="000000"/>
          <w:sz w:val="28"/>
        </w:rPr>
        <w:t>
      Указанные суммы должны быть списаны кредитором с дебиторской задолженности на основании определения суда о завершении процедуры банкротства.</w:t>
      </w:r>
    </w:p>
    <w:bookmarkEnd w:id="1019"/>
    <w:bookmarkStart w:name="z1025" w:id="1020"/>
    <w:p>
      <w:pPr>
        <w:spacing w:after="0"/>
        <w:ind w:left="0"/>
        <w:jc w:val="both"/>
      </w:pPr>
      <w:r>
        <w:rPr>
          <w:rFonts w:ascii="Times New Roman"/>
          <w:b w:val="false"/>
          <w:i w:val="false"/>
          <w:color w:val="000000"/>
          <w:sz w:val="28"/>
        </w:rPr>
        <w:t>
      Положения настоящего пункта не распространяются на случаи, предусмотренные пунктом 2 статьи 109 настоящего Закона.";</w:t>
      </w:r>
    </w:p>
    <w:bookmarkEnd w:id="1020"/>
    <w:bookmarkStart w:name="z1026" w:id="1021"/>
    <w:p>
      <w:pPr>
        <w:spacing w:after="0"/>
        <w:ind w:left="0"/>
        <w:jc w:val="both"/>
      </w:pPr>
      <w:r>
        <w:rPr>
          <w:rFonts w:ascii="Times New Roman"/>
          <w:b w:val="false"/>
          <w:i w:val="false"/>
          <w:color w:val="000000"/>
          <w:sz w:val="28"/>
        </w:rPr>
        <w:t>
      81) пункт 4 статьи 102 изложить в следующей редакции:</w:t>
      </w:r>
    </w:p>
    <w:bookmarkEnd w:id="1021"/>
    <w:bookmarkStart w:name="z1027" w:id="1022"/>
    <w:p>
      <w:pPr>
        <w:spacing w:after="0"/>
        <w:ind w:left="0"/>
        <w:jc w:val="both"/>
      </w:pPr>
      <w:r>
        <w:rPr>
          <w:rFonts w:ascii="Times New Roman"/>
          <w:b w:val="false"/>
          <w:i w:val="false"/>
          <w:color w:val="000000"/>
          <w:sz w:val="28"/>
        </w:rPr>
        <w:t>
      "4. При определении суммы требований кредиторов по оплате труда и выплате компенсаций учитывается в составе первой очереди задолженность, образовавшаяся на дату возбуждения производства по делу о банкротстве, за исключением случаев, предусмотренных пунктами 5 и 6 настоящей статьи.";</w:t>
      </w:r>
    </w:p>
    <w:bookmarkEnd w:id="1022"/>
    <w:bookmarkStart w:name="z1028" w:id="1023"/>
    <w:p>
      <w:pPr>
        <w:spacing w:after="0"/>
        <w:ind w:left="0"/>
        <w:jc w:val="both"/>
      </w:pPr>
      <w:r>
        <w:rPr>
          <w:rFonts w:ascii="Times New Roman"/>
          <w:b w:val="false"/>
          <w:i w:val="false"/>
          <w:color w:val="000000"/>
          <w:sz w:val="28"/>
        </w:rPr>
        <w:t>
      82) пункт 2 статьи 103 изложить в следующей редакции:</w:t>
      </w:r>
    </w:p>
    <w:bookmarkEnd w:id="1023"/>
    <w:bookmarkStart w:name="z1029" w:id="1024"/>
    <w:p>
      <w:pPr>
        <w:spacing w:after="0"/>
        <w:ind w:left="0"/>
        <w:jc w:val="both"/>
      </w:pPr>
      <w:r>
        <w:rPr>
          <w:rFonts w:ascii="Times New Roman"/>
          <w:b w:val="false"/>
          <w:i w:val="false"/>
          <w:color w:val="000000"/>
          <w:sz w:val="28"/>
        </w:rPr>
        <w:t>
      "2. Требования кредитора по обязательству, обеспеченному залогом, удовлетворяются в пределах размера суммы, вырученной от реализации имущества (активов), являющегося предметом обеспечения требований перед данным кредитором. Сумма требований, превышающая размер суммы, вырученной от реализации предмета залога, подлежит включению в состав четвертой очереди.";</w:t>
      </w:r>
    </w:p>
    <w:bookmarkEnd w:id="1024"/>
    <w:bookmarkStart w:name="z1030" w:id="1025"/>
    <w:p>
      <w:pPr>
        <w:spacing w:after="0"/>
        <w:ind w:left="0"/>
        <w:jc w:val="both"/>
      </w:pPr>
      <w:r>
        <w:rPr>
          <w:rFonts w:ascii="Times New Roman"/>
          <w:b w:val="false"/>
          <w:i w:val="false"/>
          <w:color w:val="000000"/>
          <w:sz w:val="28"/>
        </w:rPr>
        <w:t>
      83) статьи 104, 105 и 107 изложить в следующей редакции:</w:t>
      </w:r>
    </w:p>
    <w:bookmarkEnd w:id="1025"/>
    <w:bookmarkStart w:name="z1031" w:id="1026"/>
    <w:p>
      <w:pPr>
        <w:spacing w:after="0"/>
        <w:ind w:left="0"/>
        <w:jc w:val="both"/>
      </w:pPr>
      <w:r>
        <w:rPr>
          <w:rFonts w:ascii="Times New Roman"/>
          <w:b w:val="false"/>
          <w:i w:val="false"/>
          <w:color w:val="000000"/>
          <w:sz w:val="28"/>
        </w:rPr>
        <w:t>
      "Статья 104. Удовлетворение требований залоговых кредиторов</w:t>
      </w:r>
    </w:p>
    <w:bookmarkEnd w:id="1026"/>
    <w:bookmarkStart w:name="z1032" w:id="1027"/>
    <w:p>
      <w:pPr>
        <w:spacing w:after="0"/>
        <w:ind w:left="0"/>
        <w:jc w:val="both"/>
      </w:pPr>
      <w:r>
        <w:rPr>
          <w:rFonts w:ascii="Times New Roman"/>
          <w:b w:val="false"/>
          <w:i w:val="false"/>
          <w:color w:val="000000"/>
          <w:sz w:val="28"/>
        </w:rPr>
        <w:t>
      1. Первое собрание кредиторов принимает решение о согласии (отказе) на передачу заложенного имущества залоговому кредитору.</w:t>
      </w:r>
    </w:p>
    <w:bookmarkEnd w:id="1027"/>
    <w:bookmarkStart w:name="z1033" w:id="1028"/>
    <w:p>
      <w:pPr>
        <w:spacing w:after="0"/>
        <w:ind w:left="0"/>
        <w:jc w:val="both"/>
      </w:pPr>
      <w:r>
        <w:rPr>
          <w:rFonts w:ascii="Times New Roman"/>
          <w:b w:val="false"/>
          <w:i w:val="false"/>
          <w:color w:val="000000"/>
          <w:sz w:val="28"/>
        </w:rPr>
        <w:t>
      В случае, если первое собрание кредиторов приняло решение о согласии на передачу заложенного имущества залоговому кредитору, залоговый кредитор лишается права голоса в собрании кредиторов при принятии решений в последующих заседаниях собрания кредиторов.</w:t>
      </w:r>
    </w:p>
    <w:bookmarkEnd w:id="1028"/>
    <w:bookmarkStart w:name="z1034" w:id="1029"/>
    <w:p>
      <w:pPr>
        <w:spacing w:after="0"/>
        <w:ind w:left="0"/>
        <w:jc w:val="both"/>
      </w:pPr>
      <w:r>
        <w:rPr>
          <w:rFonts w:ascii="Times New Roman"/>
          <w:b w:val="false"/>
          <w:i w:val="false"/>
          <w:color w:val="000000"/>
          <w:sz w:val="28"/>
        </w:rPr>
        <w:t>
      В случае, если первое собрание кредиторов приняло решение об отказе в передаче заложенного имущества залоговому кредитору, залоговый кредитор имеет право голоса в собрании кредиторов при принятии решений по остальным вопросам, заложенное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bookmarkEnd w:id="1029"/>
    <w:bookmarkStart w:name="z1035" w:id="1030"/>
    <w:p>
      <w:pPr>
        <w:spacing w:after="0"/>
        <w:ind w:left="0"/>
        <w:jc w:val="both"/>
      </w:pPr>
      <w:r>
        <w:rPr>
          <w:rFonts w:ascii="Times New Roman"/>
          <w:b w:val="false"/>
          <w:i w:val="false"/>
          <w:color w:val="000000"/>
          <w:sz w:val="28"/>
        </w:rPr>
        <w:t>
      Неявка залогового кредитора и (или) непредоставление залоговым кредитором результатов оценки заложенного имущества на первое собрание кредиторов приравнивается к отказу от принятия заложенного имущества. При отказе залогового кредитора от принятия заложенного имущества в натуре заложенное имущество включается в имущественную массу банкрота и требования залогового кредитора подлежат удовлетворению в порядке второй очереди.</w:t>
      </w:r>
    </w:p>
    <w:bookmarkEnd w:id="1030"/>
    <w:bookmarkStart w:name="z1036" w:id="1031"/>
    <w:p>
      <w:pPr>
        <w:spacing w:after="0"/>
        <w:ind w:left="0"/>
        <w:jc w:val="both"/>
      </w:pPr>
      <w:r>
        <w:rPr>
          <w:rFonts w:ascii="Times New Roman"/>
          <w:b w:val="false"/>
          <w:i w:val="false"/>
          <w:color w:val="000000"/>
          <w:sz w:val="28"/>
        </w:rPr>
        <w:t>
      Голосование залогового кредитора против передачи ему заложенного имущества также приравнивается к отказу от принятия заложенного имущества.</w:t>
      </w:r>
    </w:p>
    <w:bookmarkEnd w:id="1031"/>
    <w:bookmarkStart w:name="z1037" w:id="1032"/>
    <w:p>
      <w:pPr>
        <w:spacing w:after="0"/>
        <w:ind w:left="0"/>
        <w:jc w:val="both"/>
      </w:pPr>
      <w:r>
        <w:rPr>
          <w:rFonts w:ascii="Times New Roman"/>
          <w:b w:val="false"/>
          <w:i w:val="false"/>
          <w:color w:val="000000"/>
          <w:sz w:val="28"/>
        </w:rPr>
        <w:t>
      2. В случае, если оценочная стоимость заложенного имущества за вычетом суммы, уплаченной залоговым кредитором в счет удовлетворения требований кредиторов первой очереди, а также административных расходов, связанных с сохранением и содержанием заложенного имущества,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двадцати рабочих дней со дня проведения первого собрания кредиторов.</w:t>
      </w:r>
    </w:p>
    <w:bookmarkEnd w:id="1032"/>
    <w:bookmarkStart w:name="z1038" w:id="1033"/>
    <w:p>
      <w:pPr>
        <w:spacing w:after="0"/>
        <w:ind w:left="0"/>
        <w:jc w:val="both"/>
      </w:pPr>
      <w:r>
        <w:rPr>
          <w:rFonts w:ascii="Times New Roman"/>
          <w:b w:val="false"/>
          <w:i w:val="false"/>
          <w:color w:val="000000"/>
          <w:sz w:val="28"/>
        </w:rPr>
        <w:t>
      В случае, если оценочная стоимость заложенного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 а также административных расходов, связанных с сохранением и содержанием заложенного имущества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bookmarkEnd w:id="1033"/>
    <w:bookmarkStart w:name="z1039" w:id="1034"/>
    <w:p>
      <w:pPr>
        <w:spacing w:after="0"/>
        <w:ind w:left="0"/>
        <w:jc w:val="both"/>
      </w:pPr>
      <w:r>
        <w:rPr>
          <w:rFonts w:ascii="Times New Roman"/>
          <w:b w:val="false"/>
          <w:i w:val="false"/>
          <w:color w:val="000000"/>
          <w:sz w:val="28"/>
        </w:rPr>
        <w:t>
      3. В случае, если первое собрание кредиторов приняло решение о согласии на передачу заложенного имущества залоговому кредитору, в месячный срок со дня проведения первого собрания кредиторов залоговый кредитор обязан погасить требования кредиторов первой очереди и административные расходы, связанные с сохранением и содержанием заложенного имущества. В случае, если на первом собрании кредиторов принято решение в отношении нескольких залоговых кредиторов о передаче им заложенного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bookmarkEnd w:id="1034"/>
    <w:bookmarkStart w:name="z1040" w:id="1035"/>
    <w:p>
      <w:pPr>
        <w:spacing w:after="0"/>
        <w:ind w:left="0"/>
        <w:jc w:val="both"/>
      </w:pPr>
      <w:r>
        <w:rPr>
          <w:rFonts w:ascii="Times New Roman"/>
          <w:b w:val="false"/>
          <w:i w:val="false"/>
          <w:color w:val="000000"/>
          <w:sz w:val="28"/>
        </w:rPr>
        <w:t>
      Передача заложенного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заложенного имущества.</w:t>
      </w:r>
    </w:p>
    <w:bookmarkEnd w:id="1035"/>
    <w:bookmarkStart w:name="z1041" w:id="1036"/>
    <w:p>
      <w:pPr>
        <w:spacing w:after="0"/>
        <w:ind w:left="0"/>
        <w:jc w:val="both"/>
      </w:pPr>
      <w:r>
        <w:rPr>
          <w:rFonts w:ascii="Times New Roman"/>
          <w:b w:val="false"/>
          <w:i w:val="false"/>
          <w:color w:val="000000"/>
          <w:sz w:val="28"/>
        </w:rPr>
        <w:t>
      Для целей настоящей статьи под административными расходами, связанными с сохранением и содержанием заложенного имущества, понимаются затраты, понесенные в ходе процедуры банкротства, на оплату:</w:t>
      </w:r>
    </w:p>
    <w:bookmarkEnd w:id="1036"/>
    <w:bookmarkStart w:name="z1042" w:id="1037"/>
    <w:p>
      <w:pPr>
        <w:spacing w:after="0"/>
        <w:ind w:left="0"/>
        <w:jc w:val="both"/>
      </w:pPr>
      <w:r>
        <w:rPr>
          <w:rFonts w:ascii="Times New Roman"/>
          <w:b w:val="false"/>
          <w:i w:val="false"/>
          <w:color w:val="000000"/>
          <w:sz w:val="28"/>
        </w:rPr>
        <w:t>
      1) текущих налогов, для исчисления которых объектом налогообложения является заложенное имущество;</w:t>
      </w:r>
    </w:p>
    <w:bookmarkEnd w:id="1037"/>
    <w:bookmarkStart w:name="z1043" w:id="1038"/>
    <w:p>
      <w:pPr>
        <w:spacing w:after="0"/>
        <w:ind w:left="0"/>
        <w:jc w:val="both"/>
      </w:pPr>
      <w:r>
        <w:rPr>
          <w:rFonts w:ascii="Times New Roman"/>
          <w:b w:val="false"/>
          <w:i w:val="false"/>
          <w:color w:val="000000"/>
          <w:sz w:val="28"/>
        </w:rPr>
        <w:t>
      2) регистрационного сбора, взимаемого уполномоченными государственными органами при совершении регистрационных действий в отношении заложенного имущества;</w:t>
      </w:r>
    </w:p>
    <w:bookmarkEnd w:id="1038"/>
    <w:bookmarkStart w:name="z1044" w:id="1039"/>
    <w:p>
      <w:pPr>
        <w:spacing w:after="0"/>
        <w:ind w:left="0"/>
        <w:jc w:val="both"/>
      </w:pPr>
      <w:r>
        <w:rPr>
          <w:rFonts w:ascii="Times New Roman"/>
          <w:b w:val="false"/>
          <w:i w:val="false"/>
          <w:color w:val="000000"/>
          <w:sz w:val="28"/>
        </w:rPr>
        <w:t>
      3) действий, связанных с приведением правоустанавливающих и идентификационных документов на заложенное имущество в соответствии с законодательством Республики Казахстан;</w:t>
      </w:r>
    </w:p>
    <w:bookmarkEnd w:id="1039"/>
    <w:bookmarkStart w:name="z1045" w:id="1040"/>
    <w:p>
      <w:pPr>
        <w:spacing w:after="0"/>
        <w:ind w:left="0"/>
        <w:jc w:val="both"/>
      </w:pPr>
      <w:r>
        <w:rPr>
          <w:rFonts w:ascii="Times New Roman"/>
          <w:b w:val="false"/>
          <w:i w:val="false"/>
          <w:color w:val="000000"/>
          <w:sz w:val="28"/>
        </w:rPr>
        <w:t>
      4) ремонта заложенного имущества, выполненного для восстановления его надлежащего состояния;</w:t>
      </w:r>
    </w:p>
    <w:bookmarkEnd w:id="1040"/>
    <w:bookmarkStart w:name="z1046" w:id="1041"/>
    <w:p>
      <w:pPr>
        <w:spacing w:after="0"/>
        <w:ind w:left="0"/>
        <w:jc w:val="both"/>
      </w:pPr>
      <w:r>
        <w:rPr>
          <w:rFonts w:ascii="Times New Roman"/>
          <w:b w:val="false"/>
          <w:i w:val="false"/>
          <w:color w:val="000000"/>
          <w:sz w:val="28"/>
        </w:rPr>
        <w:t>
      5) коммунальных услуг, связанных с содержанием заложенного имущества;</w:t>
      </w:r>
    </w:p>
    <w:bookmarkEnd w:id="1041"/>
    <w:bookmarkStart w:name="z1047" w:id="1042"/>
    <w:p>
      <w:pPr>
        <w:spacing w:after="0"/>
        <w:ind w:left="0"/>
        <w:jc w:val="both"/>
      </w:pPr>
      <w:r>
        <w:rPr>
          <w:rFonts w:ascii="Times New Roman"/>
          <w:b w:val="false"/>
          <w:i w:val="false"/>
          <w:color w:val="000000"/>
          <w:sz w:val="28"/>
        </w:rPr>
        <w:t>
      6) услуг по охране, инвентаризации и оценке заложенного имущества.</w:t>
      </w:r>
    </w:p>
    <w:bookmarkEnd w:id="1042"/>
    <w:bookmarkStart w:name="z1048" w:id="1043"/>
    <w:p>
      <w:pPr>
        <w:spacing w:after="0"/>
        <w:ind w:left="0"/>
        <w:jc w:val="both"/>
      </w:pPr>
      <w:r>
        <w:rPr>
          <w:rFonts w:ascii="Times New Roman"/>
          <w:b w:val="false"/>
          <w:i w:val="false"/>
          <w:color w:val="000000"/>
          <w:sz w:val="28"/>
        </w:rPr>
        <w:t>
      4.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p>
    <w:bookmarkEnd w:id="1043"/>
    <w:bookmarkStart w:name="z1049" w:id="1044"/>
    <w:p>
      <w:pPr>
        <w:spacing w:after="0"/>
        <w:ind w:left="0"/>
        <w:jc w:val="both"/>
      </w:pPr>
      <w:r>
        <w:rPr>
          <w:rFonts w:ascii="Times New Roman"/>
          <w:b w:val="false"/>
          <w:i w:val="false"/>
          <w:color w:val="000000"/>
          <w:sz w:val="28"/>
        </w:rPr>
        <w:t>
      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непогашенная часть этих требований должна быть погашена в рамках четвертой очереди.</w:t>
      </w:r>
    </w:p>
    <w:bookmarkEnd w:id="1044"/>
    <w:bookmarkStart w:name="z1050" w:id="1045"/>
    <w:p>
      <w:pPr>
        <w:spacing w:after="0"/>
        <w:ind w:left="0"/>
        <w:jc w:val="both"/>
      </w:pPr>
      <w:r>
        <w:rPr>
          <w:rFonts w:ascii="Times New Roman"/>
          <w:b w:val="false"/>
          <w:i w:val="false"/>
          <w:color w:val="000000"/>
          <w:sz w:val="28"/>
        </w:rPr>
        <w:t>
      Статья 105. Сумма и порядок удовлетворения требований кредиторов третьей очереди</w:t>
      </w:r>
    </w:p>
    <w:bookmarkEnd w:id="1045"/>
    <w:bookmarkStart w:name="z1051" w:id="1046"/>
    <w:p>
      <w:pPr>
        <w:spacing w:after="0"/>
        <w:ind w:left="0"/>
        <w:jc w:val="both"/>
      </w:pPr>
      <w:r>
        <w:rPr>
          <w:rFonts w:ascii="Times New Roman"/>
          <w:b w:val="false"/>
          <w:i w:val="false"/>
          <w:color w:val="000000"/>
          <w:sz w:val="28"/>
        </w:rPr>
        <w:t>
      1. При определении сумм требований, включаемых в состав третьей очереди, учитывается налоговая задолженность, а также задолженность по таможенным платежам, специальным, антидемпинговым, компенсационным пошлинам, процентам, образовавшаяся на дату возбуждения производства по делу о банкротстве.</w:t>
      </w:r>
    </w:p>
    <w:bookmarkEnd w:id="1046"/>
    <w:bookmarkStart w:name="z1052" w:id="1047"/>
    <w:p>
      <w:pPr>
        <w:spacing w:after="0"/>
        <w:ind w:left="0"/>
        <w:jc w:val="both"/>
      </w:pPr>
      <w:r>
        <w:rPr>
          <w:rFonts w:ascii="Times New Roman"/>
          <w:b w:val="false"/>
          <w:i w:val="false"/>
          <w:color w:val="000000"/>
          <w:sz w:val="28"/>
        </w:rPr>
        <w:t>
      В случае недостаточности имущества (активов) для погашения требований кредиторов третьей очереди, такое имущество (актив) распределяется между ними пропорционально суммам их требований, включенных в реестр.</w:t>
      </w:r>
    </w:p>
    <w:bookmarkEnd w:id="1047"/>
    <w:bookmarkStart w:name="z1053" w:id="1048"/>
    <w:p>
      <w:pPr>
        <w:spacing w:after="0"/>
        <w:ind w:left="0"/>
        <w:jc w:val="both"/>
      </w:pPr>
      <w:r>
        <w:rPr>
          <w:rFonts w:ascii="Times New Roman"/>
          <w:b w:val="false"/>
          <w:i w:val="false"/>
          <w:color w:val="000000"/>
          <w:sz w:val="28"/>
        </w:rPr>
        <w:t>
      2. В случае, если должником в период после возбуждения производства по делу о банкротстве не в полном объеме перечислены налоги, таможенные платежи и налоги, а также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bookmarkEnd w:id="1048"/>
    <w:bookmarkStart w:name="z1054" w:id="1049"/>
    <w:p>
      <w:pPr>
        <w:spacing w:after="0"/>
        <w:ind w:left="0"/>
        <w:jc w:val="both"/>
      </w:pPr>
      <w:r>
        <w:rPr>
          <w:rFonts w:ascii="Times New Roman"/>
          <w:b w:val="false"/>
          <w:i w:val="false"/>
          <w:color w:val="000000"/>
          <w:sz w:val="28"/>
        </w:rPr>
        <w:t>
      "Статья 107. Сумма и порядок удовлетворения требований кредиторов пятой очереди</w:t>
      </w:r>
    </w:p>
    <w:bookmarkEnd w:id="1049"/>
    <w:bookmarkStart w:name="z1055" w:id="1050"/>
    <w:p>
      <w:pPr>
        <w:spacing w:after="0"/>
        <w:ind w:left="0"/>
        <w:jc w:val="both"/>
      </w:pPr>
      <w:r>
        <w:rPr>
          <w:rFonts w:ascii="Times New Roman"/>
          <w:b w:val="false"/>
          <w:i w:val="false"/>
          <w:color w:val="000000"/>
          <w:sz w:val="28"/>
        </w:rPr>
        <w:t>
      При недостаточности имущества (активов) требования кредиторов по возмещению убытков и взысканию неустоек (штрафов, пени) подлежат удовлетворению пропорционально суммам их требований, включенных в реестр.";</w:t>
      </w:r>
    </w:p>
    <w:bookmarkEnd w:id="1050"/>
    <w:bookmarkStart w:name="z1056" w:id="1051"/>
    <w:p>
      <w:pPr>
        <w:spacing w:after="0"/>
        <w:ind w:left="0"/>
        <w:jc w:val="both"/>
      </w:pPr>
      <w:r>
        <w:rPr>
          <w:rFonts w:ascii="Times New Roman"/>
          <w:b w:val="false"/>
          <w:i w:val="false"/>
          <w:color w:val="000000"/>
          <w:sz w:val="28"/>
        </w:rPr>
        <w:t>
      84) дополнить статьей 107-1 следующего содержания:</w:t>
      </w:r>
    </w:p>
    <w:bookmarkEnd w:id="1051"/>
    <w:bookmarkStart w:name="z1057" w:id="1052"/>
    <w:p>
      <w:pPr>
        <w:spacing w:after="0"/>
        <w:ind w:left="0"/>
        <w:jc w:val="both"/>
      </w:pPr>
      <w:r>
        <w:rPr>
          <w:rFonts w:ascii="Times New Roman"/>
          <w:b w:val="false"/>
          <w:i w:val="false"/>
          <w:color w:val="000000"/>
          <w:sz w:val="28"/>
        </w:rPr>
        <w:t>
      "Статья 107-1. Сумма и порядок удовлетворения требований кредиторов шестой очереди</w:t>
      </w:r>
    </w:p>
    <w:bookmarkEnd w:id="1052"/>
    <w:bookmarkStart w:name="z1058" w:id="1053"/>
    <w:p>
      <w:pPr>
        <w:spacing w:after="0"/>
        <w:ind w:left="0"/>
        <w:jc w:val="both"/>
      </w:pPr>
      <w:r>
        <w:rPr>
          <w:rFonts w:ascii="Times New Roman"/>
          <w:b w:val="false"/>
          <w:i w:val="false"/>
          <w:color w:val="000000"/>
          <w:sz w:val="28"/>
        </w:rPr>
        <w:t>
      При недостаточности имущества (активов) требования кредиторов, указанные в пункте 7 статьи 100 настоящего Закона, подлежат удовлетворению пропорционально суммам их требований, включенных в реестр.";</w:t>
      </w:r>
    </w:p>
    <w:bookmarkEnd w:id="1053"/>
    <w:bookmarkStart w:name="z1059" w:id="1054"/>
    <w:p>
      <w:pPr>
        <w:spacing w:after="0"/>
        <w:ind w:left="0"/>
        <w:jc w:val="both"/>
      </w:pPr>
      <w:r>
        <w:rPr>
          <w:rFonts w:ascii="Times New Roman"/>
          <w:b w:val="false"/>
          <w:i w:val="false"/>
          <w:color w:val="000000"/>
          <w:sz w:val="28"/>
        </w:rPr>
        <w:t>
      85) статью 108 изложить в следующей редакции:</w:t>
      </w:r>
    </w:p>
    <w:bookmarkEnd w:id="1054"/>
    <w:bookmarkStart w:name="z1060" w:id="1055"/>
    <w:p>
      <w:pPr>
        <w:spacing w:after="0"/>
        <w:ind w:left="0"/>
        <w:jc w:val="both"/>
      </w:pPr>
      <w:r>
        <w:rPr>
          <w:rFonts w:ascii="Times New Roman"/>
          <w:b w:val="false"/>
          <w:i w:val="false"/>
          <w:color w:val="000000"/>
          <w:sz w:val="28"/>
        </w:rPr>
        <w:t>
      "Статья 108. Имущество (активы), оставшееся после удовлетворения требований кредиторов</w:t>
      </w:r>
    </w:p>
    <w:bookmarkEnd w:id="1055"/>
    <w:bookmarkStart w:name="z1061" w:id="1056"/>
    <w:p>
      <w:pPr>
        <w:spacing w:after="0"/>
        <w:ind w:left="0"/>
        <w:jc w:val="both"/>
      </w:pPr>
      <w:r>
        <w:rPr>
          <w:rFonts w:ascii="Times New Roman"/>
          <w:b w:val="false"/>
          <w:i w:val="false"/>
          <w:color w:val="000000"/>
          <w:sz w:val="28"/>
        </w:rPr>
        <w:t>
      1. Оставшиеся после удовлетворения требований кредиторов деньги банкротный управляющий передает собственнику имущества банкрота (уполномоченному им органу) либо его учредителям (участникам) в соответствии с законодательством Республики Казахстан или учредительными документами банкрота.</w:t>
      </w:r>
    </w:p>
    <w:bookmarkEnd w:id="1056"/>
    <w:bookmarkStart w:name="z1062" w:id="1057"/>
    <w:p>
      <w:pPr>
        <w:spacing w:after="0"/>
        <w:ind w:left="0"/>
        <w:jc w:val="both"/>
      </w:pPr>
      <w:r>
        <w:rPr>
          <w:rFonts w:ascii="Times New Roman"/>
          <w:b w:val="false"/>
          <w:i w:val="false"/>
          <w:color w:val="000000"/>
          <w:sz w:val="28"/>
        </w:rPr>
        <w:t>
      2. Оставшееся после удовлетворения требований кредиторов имущество (активы) банкрота в натуре, которое предлагалось к продаже, но осталось нереализованным, а также не было принято кредитором в счет удовлетворения требования или администратором в счет возмещения административных расходов, передается собственнику имущества (уполномоченному им органу) либо учредителям (участникам) банкрота, за исключением случаев, предусмотренных гражданским законодательством Республики Казахстан.";</w:t>
      </w:r>
    </w:p>
    <w:bookmarkEnd w:id="1057"/>
    <w:bookmarkStart w:name="z1063" w:id="1058"/>
    <w:p>
      <w:pPr>
        <w:spacing w:after="0"/>
        <w:ind w:left="0"/>
        <w:jc w:val="both"/>
      </w:pPr>
      <w:r>
        <w:rPr>
          <w:rFonts w:ascii="Times New Roman"/>
          <w:b w:val="false"/>
          <w:i w:val="false"/>
          <w:color w:val="000000"/>
          <w:sz w:val="28"/>
        </w:rPr>
        <w:t>
      86) в статье 109:</w:t>
      </w:r>
    </w:p>
    <w:bookmarkEnd w:id="1058"/>
    <w:bookmarkStart w:name="z1064" w:id="1059"/>
    <w:p>
      <w:pPr>
        <w:spacing w:after="0"/>
        <w:ind w:left="0"/>
        <w:jc w:val="both"/>
      </w:pPr>
      <w:r>
        <w:rPr>
          <w:rFonts w:ascii="Times New Roman"/>
          <w:b w:val="false"/>
          <w:i w:val="false"/>
          <w:color w:val="000000"/>
          <w:sz w:val="28"/>
        </w:rPr>
        <w:t>
      заголовок изложить в следующей редакции:</w:t>
      </w:r>
    </w:p>
    <w:bookmarkEnd w:id="1059"/>
    <w:bookmarkStart w:name="z1065" w:id="1060"/>
    <w:p>
      <w:pPr>
        <w:spacing w:after="0"/>
        <w:ind w:left="0"/>
        <w:jc w:val="both"/>
      </w:pPr>
      <w:r>
        <w:rPr>
          <w:rFonts w:ascii="Times New Roman"/>
          <w:b w:val="false"/>
          <w:i w:val="false"/>
          <w:color w:val="000000"/>
          <w:sz w:val="28"/>
        </w:rPr>
        <w:t>
      "Статья 109. Освобождение банкрота от долгов и исполнение его обязательств третьими лицами";</w:t>
      </w:r>
    </w:p>
    <w:bookmarkEnd w:id="1060"/>
    <w:bookmarkStart w:name="z1066" w:id="1061"/>
    <w:p>
      <w:pPr>
        <w:spacing w:after="0"/>
        <w:ind w:left="0"/>
        <w:jc w:val="both"/>
      </w:pPr>
      <w:r>
        <w:rPr>
          <w:rFonts w:ascii="Times New Roman"/>
          <w:b w:val="false"/>
          <w:i w:val="false"/>
          <w:color w:val="000000"/>
          <w:sz w:val="28"/>
        </w:rPr>
        <w:t>
      пункт 2 изложить в следующей редакции:</w:t>
      </w:r>
    </w:p>
    <w:bookmarkEnd w:id="1061"/>
    <w:bookmarkStart w:name="z1067" w:id="1062"/>
    <w:p>
      <w:pPr>
        <w:spacing w:after="0"/>
        <w:ind w:left="0"/>
        <w:jc w:val="both"/>
      </w:pPr>
      <w:r>
        <w:rPr>
          <w:rFonts w:ascii="Times New Roman"/>
          <w:b w:val="false"/>
          <w:i w:val="false"/>
          <w:color w:val="000000"/>
          <w:sz w:val="28"/>
        </w:rPr>
        <w:t>
      "2. Исполнение обязательств банкрота перед кредиторами, не удовлетворенных за недостатком его имущества (активов) по результатам процедуры банкротства, осуществляется учредителем (участником), должностным или контролирующим должника лицом в случае, если в период процедуры банкротства или после ее завершения вступило в законную силу решение суда о привлечении такого лица к субсидиарной ответственности и взыскании суммы ущерба.";</w:t>
      </w:r>
    </w:p>
    <w:bookmarkEnd w:id="1062"/>
    <w:bookmarkStart w:name="z1068" w:id="1063"/>
    <w:p>
      <w:pPr>
        <w:spacing w:after="0"/>
        <w:ind w:left="0"/>
        <w:jc w:val="both"/>
      </w:pPr>
      <w:r>
        <w:rPr>
          <w:rFonts w:ascii="Times New Roman"/>
          <w:b w:val="false"/>
          <w:i w:val="false"/>
          <w:color w:val="000000"/>
          <w:sz w:val="28"/>
        </w:rPr>
        <w:t>
      87) статьи 110 и 111 изложить в следующей редакции:</w:t>
      </w:r>
    </w:p>
    <w:bookmarkEnd w:id="1063"/>
    <w:bookmarkStart w:name="z1069" w:id="1064"/>
    <w:p>
      <w:pPr>
        <w:spacing w:after="0"/>
        <w:ind w:left="0"/>
        <w:jc w:val="both"/>
      </w:pPr>
      <w:r>
        <w:rPr>
          <w:rFonts w:ascii="Times New Roman"/>
          <w:b w:val="false"/>
          <w:i w:val="false"/>
          <w:color w:val="000000"/>
          <w:sz w:val="28"/>
        </w:rPr>
        <w:t>
      "Статья 110. Заключительный отчет банкротного управляющего</w:t>
      </w:r>
    </w:p>
    <w:bookmarkEnd w:id="1064"/>
    <w:bookmarkStart w:name="z1070" w:id="1065"/>
    <w:p>
      <w:pPr>
        <w:spacing w:after="0"/>
        <w:ind w:left="0"/>
        <w:jc w:val="both"/>
      </w:pPr>
      <w:r>
        <w:rPr>
          <w:rFonts w:ascii="Times New Roman"/>
          <w:b w:val="false"/>
          <w:i w:val="false"/>
          <w:color w:val="000000"/>
          <w:sz w:val="28"/>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(активов), оставшегося после удовлетворения требований кредиторов.</w:t>
      </w:r>
    </w:p>
    <w:bookmarkEnd w:id="1065"/>
    <w:bookmarkStart w:name="z1071" w:id="1066"/>
    <w:p>
      <w:pPr>
        <w:spacing w:after="0"/>
        <w:ind w:left="0"/>
        <w:jc w:val="both"/>
      </w:pPr>
      <w:r>
        <w:rPr>
          <w:rFonts w:ascii="Times New Roman"/>
          <w:b w:val="false"/>
          <w:i w:val="false"/>
          <w:color w:val="000000"/>
          <w:sz w:val="28"/>
        </w:rPr>
        <w:t>
      В случае продажи предприятия банкрота ликвидационный баланс не прикладывается.</w:t>
      </w:r>
    </w:p>
    <w:bookmarkEnd w:id="1066"/>
    <w:bookmarkStart w:name="z1072" w:id="1067"/>
    <w:p>
      <w:pPr>
        <w:spacing w:after="0"/>
        <w:ind w:left="0"/>
        <w:jc w:val="both"/>
      </w:pPr>
      <w:r>
        <w:rPr>
          <w:rFonts w:ascii="Times New Roman"/>
          <w:b w:val="false"/>
          <w:i w:val="false"/>
          <w:color w:val="000000"/>
          <w:sz w:val="28"/>
        </w:rPr>
        <w:t>
      2. Кредитор по налогам и таможенным платежам, по заявлению которого возбуждено дело о банкротстве, при рассмотрении в суде заключительного отчета банкротного управляющего обязан заявить ходатайство о возмещении им административных расходов, связанных с возбуждением дела о банкротстве и проведением процедуры банкротства, в случае, если в ходе проведения процедуры банкротства в совокупности установлены следующие обстоятельства:</w:t>
      </w:r>
    </w:p>
    <w:bookmarkEnd w:id="1067"/>
    <w:bookmarkStart w:name="z1073" w:id="1068"/>
    <w:p>
      <w:pPr>
        <w:spacing w:after="0"/>
        <w:ind w:left="0"/>
        <w:jc w:val="both"/>
      </w:pPr>
      <w:r>
        <w:rPr>
          <w:rFonts w:ascii="Times New Roman"/>
          <w:b w:val="false"/>
          <w:i w:val="false"/>
          <w:color w:val="000000"/>
          <w:sz w:val="28"/>
        </w:rPr>
        <w:t>
      1) отсутствует имущество (активы) у должника;</w:t>
      </w:r>
    </w:p>
    <w:bookmarkEnd w:id="1068"/>
    <w:bookmarkStart w:name="z1074" w:id="1069"/>
    <w:p>
      <w:pPr>
        <w:spacing w:after="0"/>
        <w:ind w:left="0"/>
        <w:jc w:val="both"/>
      </w:pPr>
      <w:r>
        <w:rPr>
          <w:rFonts w:ascii="Times New Roman"/>
          <w:b w:val="false"/>
          <w:i w:val="false"/>
          <w:color w:val="000000"/>
          <w:sz w:val="28"/>
        </w:rPr>
        <w:t>
      2) отсутствуют сделки у должника, подлежащие признанию недействительными;</w:t>
      </w:r>
    </w:p>
    <w:bookmarkEnd w:id="1069"/>
    <w:bookmarkStart w:name="z1075" w:id="1070"/>
    <w:p>
      <w:pPr>
        <w:spacing w:after="0"/>
        <w:ind w:left="0"/>
        <w:jc w:val="both"/>
      </w:pPr>
      <w:r>
        <w:rPr>
          <w:rFonts w:ascii="Times New Roman"/>
          <w:b w:val="false"/>
          <w:i w:val="false"/>
          <w:color w:val="000000"/>
          <w:sz w:val="28"/>
        </w:rPr>
        <w:t>
      3) отсутствует имущество (активы), на которые в соответствии с законодательством об исполнительном производстве Республики Казахстан может быть обращено взыскание у должностных лиц должника, в обязанности которых входит выполнение требований, предусмотренных подпунктами 1), 2), 3), 6), 7) пункта 2 статьи 11 настоящего Закона.</w:t>
      </w:r>
    </w:p>
    <w:bookmarkEnd w:id="1070"/>
    <w:bookmarkStart w:name="z1076" w:id="1071"/>
    <w:p>
      <w:pPr>
        <w:spacing w:after="0"/>
        <w:ind w:left="0"/>
        <w:jc w:val="both"/>
      </w:pPr>
      <w:r>
        <w:rPr>
          <w:rFonts w:ascii="Times New Roman"/>
          <w:b w:val="false"/>
          <w:i w:val="false"/>
          <w:color w:val="000000"/>
          <w:sz w:val="28"/>
        </w:rPr>
        <w:t>
      3.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десяти рабочих дней со дня их представления.</w:t>
      </w:r>
    </w:p>
    <w:bookmarkEnd w:id="1071"/>
    <w:bookmarkStart w:name="z1077" w:id="1072"/>
    <w:p>
      <w:pPr>
        <w:spacing w:after="0"/>
        <w:ind w:left="0"/>
        <w:jc w:val="both"/>
      </w:pPr>
      <w:r>
        <w:rPr>
          <w:rFonts w:ascii="Times New Roman"/>
          <w:b w:val="false"/>
          <w:i w:val="false"/>
          <w:color w:val="000000"/>
          <w:sz w:val="28"/>
        </w:rPr>
        <w:t>
      В определении о завершении процедуры банкротства должны быть разрешены вопросы, связанные с имуществом (активами)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 Действие настоящей части не распространяется на случаи продажи предприятия банкрота.</w:t>
      </w:r>
    </w:p>
    <w:bookmarkEnd w:id="1072"/>
    <w:bookmarkStart w:name="z1078" w:id="1073"/>
    <w:p>
      <w:pPr>
        <w:spacing w:after="0"/>
        <w:ind w:left="0"/>
        <w:jc w:val="both"/>
      </w:pPr>
      <w:r>
        <w:rPr>
          <w:rFonts w:ascii="Times New Roman"/>
          <w:b w:val="false"/>
          <w:i w:val="false"/>
          <w:color w:val="000000"/>
          <w:sz w:val="28"/>
        </w:rPr>
        <w:t>
      При наличии ходатайства кредитора по налогам и таможенным платежам о возмещении им административных расходов, связанных с возбуждением дела о банкротстве и проведением процедуры банкротства, в определении суда о завершении процедуры банкротства также должно содержаться указание о возмещении кредитором по налогам и таможенным платежам таких расходов.</w:t>
      </w:r>
    </w:p>
    <w:bookmarkEnd w:id="1073"/>
    <w:bookmarkStart w:name="z1079" w:id="1074"/>
    <w:p>
      <w:pPr>
        <w:spacing w:after="0"/>
        <w:ind w:left="0"/>
        <w:jc w:val="both"/>
      </w:pPr>
      <w:r>
        <w:rPr>
          <w:rFonts w:ascii="Times New Roman"/>
          <w:b w:val="false"/>
          <w:i w:val="false"/>
          <w:color w:val="000000"/>
          <w:sz w:val="28"/>
        </w:rPr>
        <w:t>
      Статья 111. Размещение на интернет-ресурсе уполномоченного органа списка должников</w:t>
      </w:r>
    </w:p>
    <w:bookmarkEnd w:id="1074"/>
    <w:bookmarkStart w:name="z1080" w:id="1075"/>
    <w:p>
      <w:pPr>
        <w:spacing w:after="0"/>
        <w:ind w:left="0"/>
        <w:jc w:val="both"/>
      </w:pPr>
      <w:r>
        <w:rPr>
          <w:rFonts w:ascii="Times New Roman"/>
          <w:b w:val="false"/>
          <w:i w:val="false"/>
          <w:color w:val="000000"/>
          <w:sz w:val="28"/>
        </w:rPr>
        <w:t>
      1. Уполномоченный орган размещает на своем интернет-ресурсе список должников (индивидуальных предпринимателей, юридических лиц), в отношении которых вступило в законную силу решение суда о признании их банкротами, применении реабилитационной процедуры либо ликвидации без возбуждения процедуры банкротства.</w:t>
      </w:r>
    </w:p>
    <w:bookmarkEnd w:id="1075"/>
    <w:bookmarkStart w:name="z1081" w:id="1076"/>
    <w:p>
      <w:pPr>
        <w:spacing w:after="0"/>
        <w:ind w:left="0"/>
        <w:jc w:val="both"/>
      </w:pPr>
      <w:r>
        <w:rPr>
          <w:rFonts w:ascii="Times New Roman"/>
          <w:b w:val="false"/>
          <w:i w:val="false"/>
          <w:color w:val="000000"/>
          <w:sz w:val="28"/>
        </w:rPr>
        <w:t>
      В случае отмены решения о признании должника банкротом, применении реабилитационной процедуры либо ликвидации без возбуждения процедуры банкротства, заключения мирового соглашения или продажи предприятия должник исключается из списка.</w:t>
      </w:r>
    </w:p>
    <w:bookmarkEnd w:id="1076"/>
    <w:bookmarkStart w:name="z1082" w:id="1077"/>
    <w:p>
      <w:pPr>
        <w:spacing w:after="0"/>
        <w:ind w:left="0"/>
        <w:jc w:val="both"/>
      </w:pPr>
      <w:r>
        <w:rPr>
          <w:rFonts w:ascii="Times New Roman"/>
          <w:b w:val="false"/>
          <w:i w:val="false"/>
          <w:color w:val="000000"/>
          <w:sz w:val="28"/>
        </w:rPr>
        <w:t>
      В списке указываются фамилия, имя, отчество (при наличии) либо наименование должника, вид экономической деятельности, реквизиты должника, фамилия, имя, отчество (при наличии) руководителя и учредителей (участников), дата решения суда о признании должника банкротом, применении реабилитационной процедуры либо ликвидации без возбуждения процедуры банкротства, определения суда о завершении процедуры банкротства, прекращении реабилитационной процедуры либо завершения ликвидации без возбуждения процедуры банкротства, а также фамилия, имя, отчество (при наличии), электронный адрес и контактный телефон администратора.</w:t>
      </w:r>
    </w:p>
    <w:bookmarkEnd w:id="1077"/>
    <w:bookmarkStart w:name="z1083" w:id="1078"/>
    <w:p>
      <w:pPr>
        <w:spacing w:after="0"/>
        <w:ind w:left="0"/>
        <w:jc w:val="both"/>
      </w:pPr>
      <w:r>
        <w:rPr>
          <w:rFonts w:ascii="Times New Roman"/>
          <w:b w:val="false"/>
          <w:i w:val="false"/>
          <w:color w:val="000000"/>
          <w:sz w:val="28"/>
        </w:rPr>
        <w:t>
      2. Список должников, размещенный на интернет-ресурсе уполномоченного органа, обновляется ежеквартально не позднее двадцатого числа месяца, следующего за истекшим кварталом, путем включения должников, в отношении которых решение суда о применении реабилитационной процедуры или процедуры банкротства либо ликвидации без возбуждения процедуры банкротства, вступило в законную силу в истекшем квартале, а также исключения должников, в отношении которых определение суда об утверждении заключительного отчета либо прекращении реабилитационной процедуры вступило в законную силу.";</w:t>
      </w:r>
    </w:p>
    <w:bookmarkEnd w:id="1078"/>
    <w:bookmarkStart w:name="z1084" w:id="1079"/>
    <w:p>
      <w:pPr>
        <w:spacing w:after="0"/>
        <w:ind w:left="0"/>
        <w:jc w:val="both"/>
      </w:pPr>
      <w:r>
        <w:rPr>
          <w:rFonts w:ascii="Times New Roman"/>
          <w:b w:val="false"/>
          <w:i w:val="false"/>
          <w:color w:val="000000"/>
          <w:sz w:val="28"/>
        </w:rPr>
        <w:t>
      88) пункты 1 и 3 статьи 112 изложить в следующей редакции:</w:t>
      </w:r>
    </w:p>
    <w:bookmarkEnd w:id="1079"/>
    <w:bookmarkStart w:name="z1085" w:id="1080"/>
    <w:p>
      <w:pPr>
        <w:spacing w:after="0"/>
        <w:ind w:left="0"/>
        <w:jc w:val="both"/>
      </w:pPr>
      <w:r>
        <w:rPr>
          <w:rFonts w:ascii="Times New Roman"/>
          <w:b w:val="false"/>
          <w:i w:val="false"/>
          <w:color w:val="000000"/>
          <w:sz w:val="28"/>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или снятия физического лица с регистрационного учета в качестве индивидуального предпринимателя, за исключением случаев, предусмотренных настоящим Законом.</w:t>
      </w:r>
    </w:p>
    <w:bookmarkEnd w:id="1080"/>
    <w:bookmarkStart w:name="z1086" w:id="1081"/>
    <w:p>
      <w:pPr>
        <w:spacing w:after="0"/>
        <w:ind w:left="0"/>
        <w:jc w:val="both"/>
      </w:pPr>
      <w:r>
        <w:rPr>
          <w:rFonts w:ascii="Times New Roman"/>
          <w:b w:val="false"/>
          <w:i w:val="false"/>
          <w:color w:val="000000"/>
          <w:sz w:val="28"/>
        </w:rPr>
        <w:t>
      Завершение ликвидации банкрота прекращает полномочия банкротного управляющего.";</w:t>
      </w:r>
    </w:p>
    <w:bookmarkEnd w:id="1081"/>
    <w:bookmarkStart w:name="z1087" w:id="1082"/>
    <w:p>
      <w:pPr>
        <w:spacing w:after="0"/>
        <w:ind w:left="0"/>
        <w:jc w:val="both"/>
      </w:pPr>
      <w:r>
        <w:rPr>
          <w:rFonts w:ascii="Times New Roman"/>
          <w:b w:val="false"/>
          <w:i w:val="false"/>
          <w:color w:val="000000"/>
          <w:sz w:val="28"/>
        </w:rPr>
        <w:t>
      "3.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в порядке, установленном уполномоченным органом.";</w:t>
      </w:r>
    </w:p>
    <w:bookmarkEnd w:id="1082"/>
    <w:bookmarkStart w:name="z1088" w:id="1083"/>
    <w:p>
      <w:pPr>
        <w:spacing w:after="0"/>
        <w:ind w:left="0"/>
        <w:jc w:val="both"/>
      </w:pPr>
      <w:r>
        <w:rPr>
          <w:rFonts w:ascii="Times New Roman"/>
          <w:b w:val="false"/>
          <w:i w:val="false"/>
          <w:color w:val="000000"/>
          <w:sz w:val="28"/>
        </w:rPr>
        <w:t>
      89) часть вторую пункта 2 статьи 112-1 изложить в следующей редакции:</w:t>
      </w:r>
    </w:p>
    <w:bookmarkEnd w:id="1083"/>
    <w:bookmarkStart w:name="z1089" w:id="1084"/>
    <w:p>
      <w:pPr>
        <w:spacing w:after="0"/>
        <w:ind w:left="0"/>
        <w:jc w:val="both"/>
      </w:pPr>
      <w:r>
        <w:rPr>
          <w:rFonts w:ascii="Times New Roman"/>
          <w:b w:val="false"/>
          <w:i w:val="false"/>
          <w:color w:val="000000"/>
          <w:sz w:val="28"/>
        </w:rPr>
        <w:t>
      "Решение о заключении мирового соглашения со стороны банкрота принимается собственником имущества (уполномоченным им органом), учредителем (участником) банкрота и банкротным управляющим.";</w:t>
      </w:r>
    </w:p>
    <w:bookmarkEnd w:id="1084"/>
    <w:bookmarkStart w:name="z1090" w:id="1085"/>
    <w:p>
      <w:pPr>
        <w:spacing w:after="0"/>
        <w:ind w:left="0"/>
        <w:jc w:val="both"/>
      </w:pPr>
      <w:r>
        <w:rPr>
          <w:rFonts w:ascii="Times New Roman"/>
          <w:b w:val="false"/>
          <w:i w:val="false"/>
          <w:color w:val="000000"/>
          <w:sz w:val="28"/>
        </w:rPr>
        <w:t>
      90) пункт 4 статьи 112-8 изложить в следующей редакции:</w:t>
      </w:r>
    </w:p>
    <w:bookmarkEnd w:id="1085"/>
    <w:bookmarkStart w:name="z1091" w:id="1086"/>
    <w:p>
      <w:pPr>
        <w:spacing w:after="0"/>
        <w:ind w:left="0"/>
        <w:jc w:val="both"/>
      </w:pPr>
      <w:r>
        <w:rPr>
          <w:rFonts w:ascii="Times New Roman"/>
          <w:b w:val="false"/>
          <w:i w:val="false"/>
          <w:color w:val="000000"/>
          <w:sz w:val="28"/>
        </w:rPr>
        <w:t>
      "4. Временный управляющий обязан провести первое собрание кредиторов в срок не позднее двадцати рабочих дней со дня его назначения.";</w:t>
      </w:r>
    </w:p>
    <w:bookmarkEnd w:id="1086"/>
    <w:bookmarkStart w:name="z1092" w:id="1087"/>
    <w:p>
      <w:pPr>
        <w:spacing w:after="0"/>
        <w:ind w:left="0"/>
        <w:jc w:val="both"/>
      </w:pPr>
      <w:r>
        <w:rPr>
          <w:rFonts w:ascii="Times New Roman"/>
          <w:b w:val="false"/>
          <w:i w:val="false"/>
          <w:color w:val="000000"/>
          <w:sz w:val="28"/>
        </w:rPr>
        <w:t>
      91) главу 7 изложить в следующей редакции:</w:t>
      </w:r>
    </w:p>
    <w:bookmarkEnd w:id="1087"/>
    <w:bookmarkStart w:name="z1093" w:id="1088"/>
    <w:p>
      <w:pPr>
        <w:spacing w:after="0"/>
        <w:ind w:left="0"/>
        <w:jc w:val="both"/>
      </w:pPr>
      <w:r>
        <w:rPr>
          <w:rFonts w:ascii="Times New Roman"/>
          <w:b w:val="false"/>
          <w:i w:val="false"/>
          <w:color w:val="000000"/>
          <w:sz w:val="28"/>
        </w:rPr>
        <w:t>
      "Глава 7. ОСОБЕННОСТИ ЛИКВИДАЦИИ ДОЛЖНИКА БЕЗ ВОЗБУЖДЕНИЯ ПРОЦЕДУРЫ БАНКРОТСТВА</w:t>
      </w:r>
    </w:p>
    <w:bookmarkEnd w:id="1088"/>
    <w:bookmarkStart w:name="z1094" w:id="1089"/>
    <w:p>
      <w:pPr>
        <w:spacing w:after="0"/>
        <w:ind w:left="0"/>
        <w:jc w:val="both"/>
      </w:pPr>
      <w:r>
        <w:rPr>
          <w:rFonts w:ascii="Times New Roman"/>
          <w:b w:val="false"/>
          <w:i w:val="false"/>
          <w:color w:val="000000"/>
          <w:sz w:val="28"/>
        </w:rPr>
        <w:t>
      Статья 113. Ликвидация должника без возбуждения процедуры банкротства</w:t>
      </w:r>
    </w:p>
    <w:bookmarkEnd w:id="1089"/>
    <w:bookmarkStart w:name="z1095" w:id="1090"/>
    <w:p>
      <w:pPr>
        <w:spacing w:after="0"/>
        <w:ind w:left="0"/>
        <w:jc w:val="both"/>
      </w:pPr>
      <w:r>
        <w:rPr>
          <w:rFonts w:ascii="Times New Roman"/>
          <w:b w:val="false"/>
          <w:i w:val="false"/>
          <w:color w:val="000000"/>
          <w:sz w:val="28"/>
        </w:rPr>
        <w:t>
      Ликвидация должника без возбуждения процедуры банкротства осуществляется в случаях, если должник:</w:t>
      </w:r>
    </w:p>
    <w:bookmarkEnd w:id="1090"/>
    <w:bookmarkStart w:name="z1096" w:id="1091"/>
    <w:p>
      <w:pPr>
        <w:spacing w:after="0"/>
        <w:ind w:left="0"/>
        <w:jc w:val="both"/>
      </w:pPr>
      <w:r>
        <w:rPr>
          <w:rFonts w:ascii="Times New Roman"/>
          <w:b w:val="false"/>
          <w:i w:val="false"/>
          <w:color w:val="000000"/>
          <w:sz w:val="28"/>
        </w:rPr>
        <w:t>
      1) является отсутствующим;</w:t>
      </w:r>
    </w:p>
    <w:bookmarkEnd w:id="1091"/>
    <w:bookmarkStart w:name="z1097" w:id="1092"/>
    <w:p>
      <w:pPr>
        <w:spacing w:after="0"/>
        <w:ind w:left="0"/>
        <w:jc w:val="both"/>
      </w:pPr>
      <w:r>
        <w:rPr>
          <w:rFonts w:ascii="Times New Roman"/>
          <w:b w:val="false"/>
          <w:i w:val="false"/>
          <w:color w:val="000000"/>
          <w:sz w:val="28"/>
        </w:rPr>
        <w:t>
      2) соответствует в совокупности требованиям, предусмотренным пунктом 3 статьи 114 настоящего Закона.</w:t>
      </w:r>
    </w:p>
    <w:bookmarkEnd w:id="1092"/>
    <w:bookmarkStart w:name="z1098" w:id="1093"/>
    <w:p>
      <w:pPr>
        <w:spacing w:after="0"/>
        <w:ind w:left="0"/>
        <w:jc w:val="both"/>
      </w:pPr>
      <w:r>
        <w:rPr>
          <w:rFonts w:ascii="Times New Roman"/>
          <w:b w:val="false"/>
          <w:i w:val="false"/>
          <w:color w:val="000000"/>
          <w:sz w:val="28"/>
        </w:rPr>
        <w:t>
      Статья 114. Основания для обращения в суд с заявлением о ликвидации должника без возбуждения процедуры банкротства</w:t>
      </w:r>
    </w:p>
    <w:bookmarkEnd w:id="1093"/>
    <w:bookmarkStart w:name="z1099" w:id="1094"/>
    <w:p>
      <w:pPr>
        <w:spacing w:after="0"/>
        <w:ind w:left="0"/>
        <w:jc w:val="both"/>
      </w:pPr>
      <w:r>
        <w:rPr>
          <w:rFonts w:ascii="Times New Roman"/>
          <w:b w:val="false"/>
          <w:i w:val="false"/>
          <w:color w:val="000000"/>
          <w:sz w:val="28"/>
        </w:rPr>
        <w:t>
      1. С заявлением в суд о ликвидации должника без возбуждения процедуры банкротства обращаются:</w:t>
      </w:r>
    </w:p>
    <w:bookmarkEnd w:id="1094"/>
    <w:bookmarkStart w:name="z1100" w:id="1095"/>
    <w:p>
      <w:pPr>
        <w:spacing w:after="0"/>
        <w:ind w:left="0"/>
        <w:jc w:val="both"/>
      </w:pPr>
      <w:r>
        <w:rPr>
          <w:rFonts w:ascii="Times New Roman"/>
          <w:b w:val="false"/>
          <w:i w:val="false"/>
          <w:color w:val="000000"/>
          <w:sz w:val="28"/>
        </w:rPr>
        <w:t>
      1) кредитор по налогам и таможенным платежам - в отношении отсутствующего должника;</w:t>
      </w:r>
    </w:p>
    <w:bookmarkEnd w:id="1095"/>
    <w:bookmarkStart w:name="z1101" w:id="1096"/>
    <w:p>
      <w:pPr>
        <w:spacing w:after="0"/>
        <w:ind w:left="0"/>
        <w:jc w:val="both"/>
      </w:pPr>
      <w:r>
        <w:rPr>
          <w:rFonts w:ascii="Times New Roman"/>
          <w:b w:val="false"/>
          <w:i w:val="false"/>
          <w:color w:val="000000"/>
          <w:sz w:val="28"/>
        </w:rPr>
        <w:t>
      2) должник - при наличии основания, предусмотренного подпунктом 2) статьи 113 настоящего Закона.</w:t>
      </w:r>
    </w:p>
    <w:bookmarkEnd w:id="1096"/>
    <w:bookmarkStart w:name="z1102" w:id="1097"/>
    <w:p>
      <w:pPr>
        <w:spacing w:after="0"/>
        <w:ind w:left="0"/>
        <w:jc w:val="both"/>
      </w:pPr>
      <w:r>
        <w:rPr>
          <w:rFonts w:ascii="Times New Roman"/>
          <w:b w:val="false"/>
          <w:i w:val="false"/>
          <w:color w:val="000000"/>
          <w:sz w:val="28"/>
        </w:rPr>
        <w:t>
      2. Основаниями для обращения кредитора в суд с заявлением о ликвидации отсутствующего должника без возбуждения процедуры банкротства являются:</w:t>
      </w:r>
    </w:p>
    <w:bookmarkEnd w:id="1097"/>
    <w:bookmarkStart w:name="z1103" w:id="1098"/>
    <w:p>
      <w:pPr>
        <w:spacing w:after="0"/>
        <w:ind w:left="0"/>
        <w:jc w:val="both"/>
      </w:pPr>
      <w:r>
        <w:rPr>
          <w:rFonts w:ascii="Times New Roman"/>
          <w:b w:val="false"/>
          <w:i w:val="false"/>
          <w:color w:val="000000"/>
          <w:sz w:val="28"/>
        </w:rPr>
        <w:t>
      1) наличие задолженности должника;</w:t>
      </w:r>
    </w:p>
    <w:bookmarkEnd w:id="1098"/>
    <w:bookmarkStart w:name="z1104" w:id="1099"/>
    <w:p>
      <w:pPr>
        <w:spacing w:after="0"/>
        <w:ind w:left="0"/>
        <w:jc w:val="both"/>
      </w:pPr>
      <w:r>
        <w:rPr>
          <w:rFonts w:ascii="Times New Roman"/>
          <w:b w:val="false"/>
          <w:i w:val="false"/>
          <w:color w:val="000000"/>
          <w:sz w:val="28"/>
        </w:rPr>
        <w:t>
      2) документ, подтверждающий, что должник является отсутствующим, составленный по форме и в порядке, которые установлены уполномоченным органом;</w:t>
      </w:r>
    </w:p>
    <w:bookmarkEnd w:id="1099"/>
    <w:bookmarkStart w:name="z1105" w:id="1100"/>
    <w:p>
      <w:pPr>
        <w:spacing w:after="0"/>
        <w:ind w:left="0"/>
        <w:jc w:val="both"/>
      </w:pPr>
      <w:r>
        <w:rPr>
          <w:rFonts w:ascii="Times New Roman"/>
          <w:b w:val="false"/>
          <w:i w:val="false"/>
          <w:color w:val="000000"/>
          <w:sz w:val="28"/>
        </w:rPr>
        <w:t>
      3) отсутствие на праве собственности, владении (пользовании) имущества (активов), в том числе дебиторской задолженности;</w:t>
      </w:r>
    </w:p>
    <w:bookmarkEnd w:id="1100"/>
    <w:bookmarkStart w:name="z1106" w:id="1101"/>
    <w:p>
      <w:pPr>
        <w:spacing w:after="0"/>
        <w:ind w:left="0"/>
        <w:jc w:val="both"/>
      </w:pPr>
      <w:r>
        <w:rPr>
          <w:rFonts w:ascii="Times New Roman"/>
          <w:b w:val="false"/>
          <w:i w:val="false"/>
          <w:color w:val="000000"/>
          <w:sz w:val="28"/>
        </w:rPr>
        <w:t>
      4) отсутствие сделок, подлежащих признанию недействительными по основаниям, предусмотренным настоящим Законом и иными законодательными актами Республики Казахстан.</w:t>
      </w:r>
    </w:p>
    <w:bookmarkEnd w:id="1101"/>
    <w:bookmarkStart w:name="z1107" w:id="1102"/>
    <w:p>
      <w:pPr>
        <w:spacing w:after="0"/>
        <w:ind w:left="0"/>
        <w:jc w:val="both"/>
      </w:pPr>
      <w:r>
        <w:rPr>
          <w:rFonts w:ascii="Times New Roman"/>
          <w:b w:val="false"/>
          <w:i w:val="false"/>
          <w:color w:val="000000"/>
          <w:sz w:val="28"/>
        </w:rPr>
        <w:t>
      3. Основанием для обращения в суд должника с заявлением о его ликвидации без возбуждения процедуры банкротства является соответствие должника требованиям:</w:t>
      </w:r>
    </w:p>
    <w:bookmarkEnd w:id="1102"/>
    <w:bookmarkStart w:name="z1108" w:id="1103"/>
    <w:p>
      <w:pPr>
        <w:spacing w:after="0"/>
        <w:ind w:left="0"/>
        <w:jc w:val="both"/>
      </w:pPr>
      <w:r>
        <w:rPr>
          <w:rFonts w:ascii="Times New Roman"/>
          <w:b w:val="false"/>
          <w:i w:val="false"/>
          <w:color w:val="000000"/>
          <w:sz w:val="28"/>
        </w:rPr>
        <w:t>
      1) наличие задолженности перед кредиторами, не превышающей две тысячи пятисоткратного размера месячного расчетного показателя, установленного на соответствующий финансовый год законом о республиканском бюджете;</w:t>
      </w:r>
    </w:p>
    <w:bookmarkEnd w:id="1103"/>
    <w:bookmarkStart w:name="z1109" w:id="1104"/>
    <w:p>
      <w:pPr>
        <w:spacing w:after="0"/>
        <w:ind w:left="0"/>
        <w:jc w:val="both"/>
      </w:pPr>
      <w:r>
        <w:rPr>
          <w:rFonts w:ascii="Times New Roman"/>
          <w:b w:val="false"/>
          <w:i w:val="false"/>
          <w:color w:val="000000"/>
          <w:sz w:val="28"/>
        </w:rPr>
        <w:t>
      2) отсутствие на праве собственности, владении (пользовании) имущества (активов), в том числе дебиторской задолженности;</w:t>
      </w:r>
    </w:p>
    <w:bookmarkEnd w:id="1104"/>
    <w:bookmarkStart w:name="z1110" w:id="1105"/>
    <w:p>
      <w:pPr>
        <w:spacing w:after="0"/>
        <w:ind w:left="0"/>
        <w:jc w:val="both"/>
      </w:pPr>
      <w:r>
        <w:rPr>
          <w:rFonts w:ascii="Times New Roman"/>
          <w:b w:val="false"/>
          <w:i w:val="false"/>
          <w:color w:val="000000"/>
          <w:sz w:val="28"/>
        </w:rPr>
        <w:t>
      3) отсутствие сделок, подлежащих признанию недействительными по основаниям, предусмотренным настоящим Законом и иными законодательными актами Республики Казахстан;</w:t>
      </w:r>
    </w:p>
    <w:bookmarkEnd w:id="1105"/>
    <w:bookmarkStart w:name="z1111" w:id="1106"/>
    <w:p>
      <w:pPr>
        <w:spacing w:after="0"/>
        <w:ind w:left="0"/>
        <w:jc w:val="both"/>
      </w:pPr>
      <w:r>
        <w:rPr>
          <w:rFonts w:ascii="Times New Roman"/>
          <w:b w:val="false"/>
          <w:i w:val="false"/>
          <w:color w:val="000000"/>
          <w:sz w:val="28"/>
        </w:rPr>
        <w:t>
      4) прекращение осуществления платежей и (или) переводов денег по банковским счетам и кассе, связанных с деятельностью должника, за последние три года до подачи заявления о признании банкротом;</w:t>
      </w:r>
    </w:p>
    <w:bookmarkEnd w:id="1106"/>
    <w:bookmarkStart w:name="z1112" w:id="1107"/>
    <w:p>
      <w:pPr>
        <w:spacing w:after="0"/>
        <w:ind w:left="0"/>
        <w:jc w:val="both"/>
      </w:pPr>
      <w:r>
        <w:rPr>
          <w:rFonts w:ascii="Times New Roman"/>
          <w:b w:val="false"/>
          <w:i w:val="false"/>
          <w:color w:val="000000"/>
          <w:sz w:val="28"/>
        </w:rPr>
        <w:t>
      5) отсутствие в списках налоговых и таможенных проверок и иных форм контроля, установленных налоговым и таможенным законодательством Республики Казахстан;</w:t>
      </w:r>
    </w:p>
    <w:bookmarkEnd w:id="1107"/>
    <w:bookmarkStart w:name="z1113" w:id="1108"/>
    <w:p>
      <w:pPr>
        <w:spacing w:after="0"/>
        <w:ind w:left="0"/>
        <w:jc w:val="both"/>
      </w:pPr>
      <w:r>
        <w:rPr>
          <w:rFonts w:ascii="Times New Roman"/>
          <w:b w:val="false"/>
          <w:i w:val="false"/>
          <w:color w:val="000000"/>
          <w:sz w:val="28"/>
        </w:rPr>
        <w:t>
      6) отсутствие дел досудебного расследования, находящихся в производстве или с прерванным сроком по основаниям, предусмотренным уголовно-процессуальным законодательством Республики Казахстан, за совершение уголовного правонарушения, связанного с деятельностью должника, в отношении учредителя (участника) юридического лица, должностного и (или) контролирующего его лица, а равно индивидуального предпринимателя;</w:t>
      </w:r>
    </w:p>
    <w:bookmarkEnd w:id="1108"/>
    <w:bookmarkStart w:name="z1114" w:id="1109"/>
    <w:p>
      <w:pPr>
        <w:spacing w:after="0"/>
        <w:ind w:left="0"/>
        <w:jc w:val="both"/>
      </w:pPr>
      <w:r>
        <w:rPr>
          <w:rFonts w:ascii="Times New Roman"/>
          <w:b w:val="false"/>
          <w:i w:val="false"/>
          <w:color w:val="000000"/>
          <w:sz w:val="28"/>
        </w:rPr>
        <w:t>
      7) отсутствие сведений об участии должника стороной по делу в гражданском судопроизводстве.</w:t>
      </w:r>
    </w:p>
    <w:bookmarkEnd w:id="1109"/>
    <w:bookmarkStart w:name="z1115" w:id="1110"/>
    <w:p>
      <w:pPr>
        <w:spacing w:after="0"/>
        <w:ind w:left="0"/>
        <w:jc w:val="both"/>
      </w:pPr>
      <w:r>
        <w:rPr>
          <w:rFonts w:ascii="Times New Roman"/>
          <w:b w:val="false"/>
          <w:i w:val="false"/>
          <w:color w:val="000000"/>
          <w:sz w:val="28"/>
        </w:rPr>
        <w:t>
      4. Ответственность за соответствие должника требованиям, указанным в пункте 3 настоящей статьи, несут собственник имущества должника- юридического лица (уполномоченный им орган), его учредитель (участник), должностное лицо.</w:t>
      </w:r>
    </w:p>
    <w:bookmarkEnd w:id="1110"/>
    <w:bookmarkStart w:name="z1116" w:id="1111"/>
    <w:p>
      <w:pPr>
        <w:spacing w:after="0"/>
        <w:ind w:left="0"/>
        <w:jc w:val="both"/>
      </w:pPr>
      <w:r>
        <w:rPr>
          <w:rFonts w:ascii="Times New Roman"/>
          <w:b w:val="false"/>
          <w:i w:val="false"/>
          <w:color w:val="000000"/>
          <w:sz w:val="28"/>
        </w:rPr>
        <w:t>
      Статья 115. Документы, прилагаемые к заявлению о ликвидации должника без возбуждения процедуры банкротства</w:t>
      </w:r>
    </w:p>
    <w:bookmarkEnd w:id="1111"/>
    <w:bookmarkStart w:name="z1117" w:id="1112"/>
    <w:p>
      <w:pPr>
        <w:spacing w:after="0"/>
        <w:ind w:left="0"/>
        <w:jc w:val="both"/>
      </w:pPr>
      <w:r>
        <w:rPr>
          <w:rFonts w:ascii="Times New Roman"/>
          <w:b w:val="false"/>
          <w:i w:val="false"/>
          <w:color w:val="000000"/>
          <w:sz w:val="28"/>
        </w:rPr>
        <w:t>
      1. К заявлению кредитора о ликвидации отсутствующего должника без возбуждения процедуры банкротства прилагаются документы, подтверждающие:</w:t>
      </w:r>
    </w:p>
    <w:bookmarkEnd w:id="1112"/>
    <w:bookmarkStart w:name="z1118" w:id="1113"/>
    <w:p>
      <w:pPr>
        <w:spacing w:after="0"/>
        <w:ind w:left="0"/>
        <w:jc w:val="both"/>
      </w:pPr>
      <w:r>
        <w:rPr>
          <w:rFonts w:ascii="Times New Roman"/>
          <w:b w:val="false"/>
          <w:i w:val="false"/>
          <w:color w:val="000000"/>
          <w:sz w:val="28"/>
        </w:rPr>
        <w:t>
      1) обязательства должника перед кредитором, а также наличие и сумму задолженности по этим обязательствам;</w:t>
      </w:r>
    </w:p>
    <w:bookmarkEnd w:id="1113"/>
    <w:bookmarkStart w:name="z1119" w:id="1114"/>
    <w:p>
      <w:pPr>
        <w:spacing w:after="0"/>
        <w:ind w:left="0"/>
        <w:jc w:val="both"/>
      </w:pPr>
      <w:r>
        <w:rPr>
          <w:rFonts w:ascii="Times New Roman"/>
          <w:b w:val="false"/>
          <w:i w:val="false"/>
          <w:color w:val="000000"/>
          <w:sz w:val="28"/>
        </w:rPr>
        <w:t>
      2) что должник является отсутствующим.</w:t>
      </w:r>
    </w:p>
    <w:bookmarkEnd w:id="1114"/>
    <w:bookmarkStart w:name="z1120" w:id="1115"/>
    <w:p>
      <w:pPr>
        <w:spacing w:after="0"/>
        <w:ind w:left="0"/>
        <w:jc w:val="both"/>
      </w:pPr>
      <w:r>
        <w:rPr>
          <w:rFonts w:ascii="Times New Roman"/>
          <w:b w:val="false"/>
          <w:i w:val="false"/>
          <w:color w:val="000000"/>
          <w:sz w:val="28"/>
        </w:rPr>
        <w:t>
      2. К заявлению должника о его ликвидации без возбуждения процедуры банкротства прилагаются документы, подтверждающие соответствие должника на дату подачи заявления требованиям, предусмотренным пунктом 3 статьи 114 настоящего Закона, а также решение собственника имущества должника-юридического лица (уполномоченного им органа) или учредителей (участников) об обращения должника в суд с заявлением о ликвидации без возбуждения процедуры банкротства.</w:t>
      </w:r>
    </w:p>
    <w:bookmarkEnd w:id="1115"/>
    <w:bookmarkStart w:name="z1121" w:id="1116"/>
    <w:p>
      <w:pPr>
        <w:spacing w:after="0"/>
        <w:ind w:left="0"/>
        <w:jc w:val="both"/>
      </w:pPr>
      <w:r>
        <w:rPr>
          <w:rFonts w:ascii="Times New Roman"/>
          <w:b w:val="false"/>
          <w:i w:val="false"/>
          <w:color w:val="000000"/>
          <w:sz w:val="28"/>
        </w:rPr>
        <w:t>
      Статья 116. Возбуждение производства по делу о ликвидации должника без возбуждения процедуры банкротства</w:t>
      </w:r>
    </w:p>
    <w:bookmarkEnd w:id="1116"/>
    <w:bookmarkStart w:name="z1122" w:id="1117"/>
    <w:p>
      <w:pPr>
        <w:spacing w:after="0"/>
        <w:ind w:left="0"/>
        <w:jc w:val="both"/>
      </w:pPr>
      <w:r>
        <w:rPr>
          <w:rFonts w:ascii="Times New Roman"/>
          <w:b w:val="false"/>
          <w:i w:val="false"/>
          <w:color w:val="000000"/>
          <w:sz w:val="28"/>
        </w:rPr>
        <w:t>
      1. Суд не позднее пяти рабочих дней после поступления заявления о ликвидации должника без возбуждения процедуры банкротства, соответствующее установленным настоящим Законом требованиям, выносит определение о возбуждении дела.</w:t>
      </w:r>
    </w:p>
    <w:bookmarkEnd w:id="1117"/>
    <w:bookmarkStart w:name="z1123" w:id="1118"/>
    <w:p>
      <w:pPr>
        <w:spacing w:after="0"/>
        <w:ind w:left="0"/>
        <w:jc w:val="both"/>
      </w:pPr>
      <w:r>
        <w:rPr>
          <w:rFonts w:ascii="Times New Roman"/>
          <w:b w:val="false"/>
          <w:i w:val="false"/>
          <w:color w:val="000000"/>
          <w:sz w:val="28"/>
        </w:rPr>
        <w:t>
      2. Копии определения суда о возбуждении дела направляются судом должнику, заявителю, уполномоченному органу, региональной палате частных судебных исполнителей, а также в территориальный орган юстиции по месту нахождения должника, если должником является юридическое лицо.</w:t>
      </w:r>
    </w:p>
    <w:bookmarkEnd w:id="1118"/>
    <w:bookmarkStart w:name="z1124" w:id="1119"/>
    <w:p>
      <w:pPr>
        <w:spacing w:after="0"/>
        <w:ind w:left="0"/>
        <w:jc w:val="both"/>
      </w:pPr>
      <w:r>
        <w:rPr>
          <w:rFonts w:ascii="Times New Roman"/>
          <w:b w:val="false"/>
          <w:i w:val="false"/>
          <w:color w:val="000000"/>
          <w:sz w:val="28"/>
        </w:rPr>
        <w:t>
      Статья 117. Последствия возбуждения производства по делу о ликвидации должника без возбуждения процедуры банкротства</w:t>
      </w:r>
    </w:p>
    <w:bookmarkEnd w:id="1119"/>
    <w:bookmarkStart w:name="z1125" w:id="1120"/>
    <w:p>
      <w:pPr>
        <w:spacing w:after="0"/>
        <w:ind w:left="0"/>
        <w:jc w:val="both"/>
      </w:pPr>
      <w:r>
        <w:rPr>
          <w:rFonts w:ascii="Times New Roman"/>
          <w:b w:val="false"/>
          <w:i w:val="false"/>
          <w:color w:val="000000"/>
          <w:sz w:val="28"/>
        </w:rPr>
        <w:t>
      С момента возбуждения судом дела о ликвидации должника без возбуждения процедуры банкротства на собственника имущества должника (уполномоченный им орган) и его учредителей (участников) распространяются последствия, предусмотренные подпунктами 2), 3) и 5) пункта 1 статьи 87 настоящего Закона.</w:t>
      </w:r>
    </w:p>
    <w:bookmarkEnd w:id="1120"/>
    <w:bookmarkStart w:name="z1126" w:id="1121"/>
    <w:p>
      <w:pPr>
        <w:spacing w:after="0"/>
        <w:ind w:left="0"/>
        <w:jc w:val="both"/>
      </w:pPr>
      <w:r>
        <w:rPr>
          <w:rFonts w:ascii="Times New Roman"/>
          <w:b w:val="false"/>
          <w:i w:val="false"/>
          <w:color w:val="000000"/>
          <w:sz w:val="28"/>
        </w:rPr>
        <w:t>
      Статья 118. Рассмотрение судом дела о ликвидации должника без возбуждения процедуры банкротства</w:t>
      </w:r>
    </w:p>
    <w:bookmarkEnd w:id="1121"/>
    <w:bookmarkStart w:name="z1127" w:id="1122"/>
    <w:p>
      <w:pPr>
        <w:spacing w:after="0"/>
        <w:ind w:left="0"/>
        <w:jc w:val="both"/>
      </w:pPr>
      <w:r>
        <w:rPr>
          <w:rFonts w:ascii="Times New Roman"/>
          <w:b w:val="false"/>
          <w:i w:val="false"/>
          <w:color w:val="000000"/>
          <w:sz w:val="28"/>
        </w:rPr>
        <w:t>
      1. Суд в срок, не превышающий пяти рабочих дней со дня вынесения определения о возбуждении дела, выносит решение о ликвидации должника без возбуждения процедуры банкротства.</w:t>
      </w:r>
    </w:p>
    <w:bookmarkEnd w:id="1122"/>
    <w:bookmarkStart w:name="z1128" w:id="1123"/>
    <w:p>
      <w:pPr>
        <w:spacing w:after="0"/>
        <w:ind w:left="0"/>
        <w:jc w:val="both"/>
      </w:pPr>
      <w:r>
        <w:rPr>
          <w:rFonts w:ascii="Times New Roman"/>
          <w:b w:val="false"/>
          <w:i w:val="false"/>
          <w:color w:val="000000"/>
          <w:sz w:val="28"/>
        </w:rPr>
        <w:t>
      2. В решении суда о ликвидации должника без возбуждения процедуры банкротства должно содержаться указание о возложении проведения процедуры ликвидации на уполномоченный орган.</w:t>
      </w:r>
    </w:p>
    <w:bookmarkEnd w:id="1123"/>
    <w:bookmarkStart w:name="z1129" w:id="1124"/>
    <w:p>
      <w:pPr>
        <w:spacing w:after="0"/>
        <w:ind w:left="0"/>
        <w:jc w:val="both"/>
      </w:pPr>
      <w:r>
        <w:rPr>
          <w:rFonts w:ascii="Times New Roman"/>
          <w:b w:val="false"/>
          <w:i w:val="false"/>
          <w:color w:val="000000"/>
          <w:sz w:val="28"/>
        </w:rPr>
        <w:t>
      Статья 118-1. Порядок проведения уполномоченным органом ликвидации должника без возбуждения процедуры банкротства</w:t>
      </w:r>
    </w:p>
    <w:bookmarkEnd w:id="1124"/>
    <w:bookmarkStart w:name="z1130" w:id="1125"/>
    <w:p>
      <w:pPr>
        <w:spacing w:after="0"/>
        <w:ind w:left="0"/>
        <w:jc w:val="both"/>
      </w:pPr>
      <w:r>
        <w:rPr>
          <w:rFonts w:ascii="Times New Roman"/>
          <w:b w:val="false"/>
          <w:i w:val="false"/>
          <w:color w:val="000000"/>
          <w:sz w:val="28"/>
        </w:rPr>
        <w:t>
      1. При возложении обязанности по проведению процедуры ликвидации должника без возбуждения процедуры банкротства на уполномоченный орган к уполномоченному органу переходят права и обязанности администратора, предусмотренные настоящим Законом.</w:t>
      </w:r>
    </w:p>
    <w:bookmarkEnd w:id="1125"/>
    <w:bookmarkStart w:name="z1131" w:id="1126"/>
    <w:p>
      <w:pPr>
        <w:spacing w:after="0"/>
        <w:ind w:left="0"/>
        <w:jc w:val="both"/>
      </w:pPr>
      <w:r>
        <w:rPr>
          <w:rFonts w:ascii="Times New Roman"/>
          <w:b w:val="false"/>
          <w:i w:val="false"/>
          <w:color w:val="000000"/>
          <w:sz w:val="28"/>
        </w:rPr>
        <w:t>
      2. Уполномоченный орган обязан:</w:t>
      </w:r>
    </w:p>
    <w:bookmarkEnd w:id="1126"/>
    <w:bookmarkStart w:name="z1132" w:id="1127"/>
    <w:p>
      <w:pPr>
        <w:spacing w:after="0"/>
        <w:ind w:left="0"/>
        <w:jc w:val="both"/>
      </w:pPr>
      <w:r>
        <w:rPr>
          <w:rFonts w:ascii="Times New Roman"/>
          <w:b w:val="false"/>
          <w:i w:val="false"/>
          <w:color w:val="000000"/>
          <w:sz w:val="28"/>
        </w:rPr>
        <w:t>
      1) разместить объявление о ликвидации должника без возбуждения процедуры банкротства и порядке заявления требований кредиторами на казахском и русском языках на интернет-ресурсе уполномоченного органа не позднее двух рабочих дней со дня принятия судом решения о ликвидации должника без возбуждения процедуры банкротства;</w:t>
      </w:r>
    </w:p>
    <w:bookmarkEnd w:id="1127"/>
    <w:bookmarkStart w:name="z1133" w:id="1128"/>
    <w:p>
      <w:pPr>
        <w:spacing w:after="0"/>
        <w:ind w:left="0"/>
        <w:jc w:val="both"/>
      </w:pPr>
      <w:r>
        <w:rPr>
          <w:rFonts w:ascii="Times New Roman"/>
          <w:b w:val="false"/>
          <w:i w:val="false"/>
          <w:color w:val="000000"/>
          <w:sz w:val="28"/>
        </w:rPr>
        <w:t>
      2) сформировать реестр требований кредиторов в порядке, установленном статьей 90 настоящего Закона;</w:t>
      </w:r>
    </w:p>
    <w:bookmarkEnd w:id="1128"/>
    <w:bookmarkStart w:name="z1134" w:id="1129"/>
    <w:p>
      <w:pPr>
        <w:spacing w:after="0"/>
        <w:ind w:left="0"/>
        <w:jc w:val="both"/>
      </w:pPr>
      <w:r>
        <w:rPr>
          <w:rFonts w:ascii="Times New Roman"/>
          <w:b w:val="false"/>
          <w:i w:val="false"/>
          <w:color w:val="000000"/>
          <w:sz w:val="28"/>
        </w:rPr>
        <w:t>
      3) представить в суд для утверждения заключительный отчет и ликвидационный баланс не позднее двух рабочих дней с даты согласования с собранием кредиторов;</w:t>
      </w:r>
    </w:p>
    <w:bookmarkEnd w:id="1129"/>
    <w:bookmarkStart w:name="z1135" w:id="1130"/>
    <w:p>
      <w:pPr>
        <w:spacing w:after="0"/>
        <w:ind w:left="0"/>
        <w:jc w:val="both"/>
      </w:pPr>
      <w:r>
        <w:rPr>
          <w:rFonts w:ascii="Times New Roman"/>
          <w:b w:val="false"/>
          <w:i w:val="false"/>
          <w:color w:val="000000"/>
          <w:sz w:val="28"/>
        </w:rPr>
        <w:t>
      4) направить в банки второго уровня и организации, осуществляющие отдельные виды банковских операций, заявление о закрытии банковских счетов банкрота не позднее трех рабочих дней после утверждения судом заключительного отчета.</w:t>
      </w:r>
    </w:p>
    <w:bookmarkEnd w:id="1130"/>
    <w:bookmarkStart w:name="z1136" w:id="1131"/>
    <w:p>
      <w:pPr>
        <w:spacing w:after="0"/>
        <w:ind w:left="0"/>
        <w:jc w:val="both"/>
      </w:pPr>
      <w:r>
        <w:rPr>
          <w:rFonts w:ascii="Times New Roman"/>
          <w:b w:val="false"/>
          <w:i w:val="false"/>
          <w:color w:val="000000"/>
          <w:sz w:val="28"/>
        </w:rPr>
        <w:t>
      3. В случае отсутствия имущества      (активов) у должника, уполномоченный орган в месячный срок со дня формирования реестра требований кредиторов обязан представить собранию кредиторов для согласования заключительный отчет и ликвидационный баланс.</w:t>
      </w:r>
    </w:p>
    <w:bookmarkEnd w:id="1131"/>
    <w:bookmarkStart w:name="z1137" w:id="1132"/>
    <w:p>
      <w:pPr>
        <w:spacing w:after="0"/>
        <w:ind w:left="0"/>
        <w:jc w:val="both"/>
      </w:pPr>
      <w:r>
        <w:rPr>
          <w:rFonts w:ascii="Times New Roman"/>
          <w:b w:val="false"/>
          <w:i w:val="false"/>
          <w:color w:val="000000"/>
          <w:sz w:val="28"/>
        </w:rPr>
        <w:t>
      4. При выявлении в ходе проведения ликвидации должника имущественной массы и (или) возврата в имущественную массу ранее выведенного имущества (активов), а также несоответствия должника требованиям, установленным пунктом 3 статьи 114 настоящего Закона, уполномоченный орган обязан обратиться в суд, принявший решение о ликвидации должника, с ходатайством о возбуждении процедуры банкротства.</w:t>
      </w:r>
    </w:p>
    <w:bookmarkEnd w:id="1132"/>
    <w:bookmarkStart w:name="z1138" w:id="1133"/>
    <w:p>
      <w:pPr>
        <w:spacing w:after="0"/>
        <w:ind w:left="0"/>
        <w:jc w:val="both"/>
      </w:pPr>
      <w:r>
        <w:rPr>
          <w:rFonts w:ascii="Times New Roman"/>
          <w:b w:val="false"/>
          <w:i w:val="false"/>
          <w:color w:val="000000"/>
          <w:sz w:val="28"/>
        </w:rPr>
        <w:t>
      В случае возбуждения процедуры банкротства лица, указанные в пункте 4 статьи 114 настоящего Закона, при недостаточности имущества (активов) должника для удовлетворения требований всех кредиторов по результатам процедуры банкротства, солидарно несут субсидиарную ответственность в соответствии с законами Республики Казахстан.";</w:t>
      </w:r>
    </w:p>
    <w:bookmarkEnd w:id="1133"/>
    <w:bookmarkStart w:name="z1139" w:id="1134"/>
    <w:p>
      <w:pPr>
        <w:spacing w:after="0"/>
        <w:ind w:left="0"/>
        <w:jc w:val="both"/>
      </w:pPr>
      <w:r>
        <w:rPr>
          <w:rFonts w:ascii="Times New Roman"/>
          <w:b w:val="false"/>
          <w:i w:val="false"/>
          <w:color w:val="000000"/>
          <w:sz w:val="28"/>
        </w:rPr>
        <w:t>
      92) подпункт 2) части первой статьи 123 изложить в следующей редакции:</w:t>
      </w:r>
    </w:p>
    <w:bookmarkEnd w:id="1134"/>
    <w:bookmarkStart w:name="z1140" w:id="1135"/>
    <w:p>
      <w:pPr>
        <w:spacing w:after="0"/>
        <w:ind w:left="0"/>
        <w:jc w:val="both"/>
      </w:pPr>
      <w:r>
        <w:rPr>
          <w:rFonts w:ascii="Times New Roman"/>
          <w:b w:val="false"/>
          <w:i w:val="false"/>
          <w:color w:val="000000"/>
          <w:sz w:val="28"/>
        </w:rPr>
        <w:t>
      "2)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 (при наличии).";</w:t>
      </w:r>
    </w:p>
    <w:bookmarkEnd w:id="1135"/>
    <w:bookmarkStart w:name="z1141" w:id="1136"/>
    <w:p>
      <w:pPr>
        <w:spacing w:after="0"/>
        <w:ind w:left="0"/>
        <w:jc w:val="both"/>
      </w:pPr>
      <w:r>
        <w:rPr>
          <w:rFonts w:ascii="Times New Roman"/>
          <w:b w:val="false"/>
          <w:i w:val="false"/>
          <w:color w:val="000000"/>
          <w:sz w:val="28"/>
        </w:rPr>
        <w:t>
      93) пункт 1 статьи 125 изложить в следующей редакции:</w:t>
      </w:r>
    </w:p>
    <w:bookmarkEnd w:id="1136"/>
    <w:bookmarkStart w:name="z1142" w:id="1137"/>
    <w:p>
      <w:pPr>
        <w:spacing w:after="0"/>
        <w:ind w:left="0"/>
        <w:jc w:val="both"/>
      </w:pPr>
      <w:r>
        <w:rPr>
          <w:rFonts w:ascii="Times New Roman"/>
          <w:b w:val="false"/>
          <w:i w:val="false"/>
          <w:color w:val="000000"/>
          <w:sz w:val="28"/>
        </w:rPr>
        <w:t>
      "1.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комитета кредиторов не более чем на один год.";</w:t>
      </w:r>
    </w:p>
    <w:bookmarkEnd w:id="1137"/>
    <w:bookmarkStart w:name="z1143" w:id="1138"/>
    <w:p>
      <w:pPr>
        <w:spacing w:after="0"/>
        <w:ind w:left="0"/>
        <w:jc w:val="both"/>
      </w:pPr>
      <w:r>
        <w:rPr>
          <w:rFonts w:ascii="Times New Roman"/>
          <w:b w:val="false"/>
          <w:i w:val="false"/>
          <w:color w:val="000000"/>
          <w:sz w:val="28"/>
        </w:rPr>
        <w:t>
      94) в статье 126:</w:t>
      </w:r>
    </w:p>
    <w:bookmarkEnd w:id="1138"/>
    <w:bookmarkStart w:name="z1144" w:id="1139"/>
    <w:p>
      <w:pPr>
        <w:spacing w:after="0"/>
        <w:ind w:left="0"/>
        <w:jc w:val="both"/>
      </w:pPr>
      <w:r>
        <w:rPr>
          <w:rFonts w:ascii="Times New Roman"/>
          <w:b w:val="false"/>
          <w:i w:val="false"/>
          <w:color w:val="000000"/>
          <w:sz w:val="28"/>
        </w:rPr>
        <w:t>
      пункт 2 изложить в следующей редакции:</w:t>
      </w:r>
    </w:p>
    <w:bookmarkEnd w:id="1139"/>
    <w:bookmarkStart w:name="z1145" w:id="1140"/>
    <w:p>
      <w:pPr>
        <w:spacing w:after="0"/>
        <w:ind w:left="0"/>
        <w:jc w:val="both"/>
      </w:pPr>
      <w:r>
        <w:rPr>
          <w:rFonts w:ascii="Times New Roman"/>
          <w:b w:val="false"/>
          <w:i w:val="false"/>
          <w:color w:val="000000"/>
          <w:sz w:val="28"/>
        </w:rPr>
        <w:t>
      "2. Продажа имущества (активов) банкрота производится в соответствии со статьей 99 настоящего Закона. При этом в план продажи имущества (активов)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bookmarkEnd w:id="1140"/>
    <w:bookmarkStart w:name="z1146" w:id="1141"/>
    <w:p>
      <w:pPr>
        <w:spacing w:after="0"/>
        <w:ind w:left="0"/>
        <w:jc w:val="both"/>
      </w:pPr>
      <w:r>
        <w:rPr>
          <w:rFonts w:ascii="Times New Roman"/>
          <w:b w:val="false"/>
          <w:i w:val="false"/>
          <w:color w:val="000000"/>
          <w:sz w:val="28"/>
        </w:rPr>
        <w:t>
      часть первую пункта 3 изложить в следующей редакции:</w:t>
      </w:r>
    </w:p>
    <w:bookmarkEnd w:id="1141"/>
    <w:bookmarkStart w:name="z1147" w:id="1142"/>
    <w:p>
      <w:pPr>
        <w:spacing w:after="0"/>
        <w:ind w:left="0"/>
        <w:jc w:val="both"/>
      </w:pPr>
      <w:r>
        <w:rPr>
          <w:rFonts w:ascii="Times New Roman"/>
          <w:b w:val="false"/>
          <w:i w:val="false"/>
          <w:color w:val="000000"/>
          <w:sz w:val="28"/>
        </w:rPr>
        <w:t>
      "3. В случае, если аукцион не состоялся либо никто из его участников не приобрел единый лот, реализация имущества (активов) осуществляется раздельными лотами, при этом не допускается включение в раздельные лоты имущества (активов), входящего в единый производственный комплекс.";</w:t>
      </w:r>
    </w:p>
    <w:bookmarkEnd w:id="1142"/>
    <w:bookmarkStart w:name="z1148" w:id="1143"/>
    <w:p>
      <w:pPr>
        <w:spacing w:after="0"/>
        <w:ind w:left="0"/>
        <w:jc w:val="both"/>
      </w:pPr>
      <w:r>
        <w:rPr>
          <w:rFonts w:ascii="Times New Roman"/>
          <w:b w:val="false"/>
          <w:i w:val="false"/>
          <w:color w:val="000000"/>
          <w:sz w:val="28"/>
        </w:rPr>
        <w:t>
      пункты 4 и 6 изложить в следующей редакции:</w:t>
      </w:r>
    </w:p>
    <w:bookmarkEnd w:id="1143"/>
    <w:bookmarkStart w:name="z1149" w:id="1144"/>
    <w:p>
      <w:pPr>
        <w:spacing w:after="0"/>
        <w:ind w:left="0"/>
        <w:jc w:val="both"/>
      </w:pPr>
      <w:r>
        <w:rPr>
          <w:rFonts w:ascii="Times New Roman"/>
          <w:b w:val="false"/>
          <w:i w:val="false"/>
          <w:color w:val="000000"/>
          <w:sz w:val="28"/>
        </w:rPr>
        <w:t>
      "4. Банкротный управляющий в течение пяти рабочих дней со дня заключения договора купли-продажи обязан направить информацию в местные исполнительные органы об итогах проведенных торгов по реализации имущества (активов) единым лотом, а также имущества (активов), входящего в единый производственный комплекс.";</w:t>
      </w:r>
    </w:p>
    <w:bookmarkEnd w:id="1144"/>
    <w:bookmarkStart w:name="z1150" w:id="1145"/>
    <w:p>
      <w:pPr>
        <w:spacing w:after="0"/>
        <w:ind w:left="0"/>
        <w:jc w:val="both"/>
      </w:pPr>
      <w:r>
        <w:rPr>
          <w:rFonts w:ascii="Times New Roman"/>
          <w:b w:val="false"/>
          <w:i w:val="false"/>
          <w:color w:val="000000"/>
          <w:sz w:val="28"/>
        </w:rPr>
        <w:t>
      "6. Время и место проведения аукциона по реализации имущественной массы определяет банкротный управляющий с согласия комитета кредиторов.".</w:t>
      </w:r>
    </w:p>
    <w:bookmarkEnd w:id="1145"/>
    <w:bookmarkStart w:name="z1151" w:id="114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2017 г., № 22, ст. 109; 2018 г., № 10, ст. 32; №11, ст. 44):</w:t>
      </w:r>
    </w:p>
    <w:bookmarkEnd w:id="1146"/>
    <w:bookmarkStart w:name="z1152" w:id="1147"/>
    <w:p>
      <w:pPr>
        <w:spacing w:after="0"/>
        <w:ind w:left="0"/>
        <w:jc w:val="both"/>
      </w:pPr>
      <w:r>
        <w:rPr>
          <w:rFonts w:ascii="Times New Roman"/>
          <w:b w:val="false"/>
          <w:i w:val="false"/>
          <w:color w:val="000000"/>
          <w:sz w:val="28"/>
        </w:rPr>
        <w:t>
      пункт 3 статьи 7 изложить в следующей редакции:</w:t>
      </w:r>
    </w:p>
    <w:bookmarkEnd w:id="1147"/>
    <w:bookmarkStart w:name="z1153" w:id="1148"/>
    <w:p>
      <w:pPr>
        <w:spacing w:after="0"/>
        <w:ind w:left="0"/>
        <w:jc w:val="both"/>
      </w:pPr>
      <w:r>
        <w:rPr>
          <w:rFonts w:ascii="Times New Roman"/>
          <w:b w:val="false"/>
          <w:i w:val="false"/>
          <w:color w:val="000000"/>
          <w:sz w:val="28"/>
        </w:rPr>
        <w:t>
      "3.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или признании должника банкротом, вынесенного в отношении клиента, являются безотзывными и окончательными, подлежат исполнению и завершению.".</w:t>
      </w:r>
    </w:p>
    <w:bookmarkEnd w:id="1148"/>
    <w:bookmarkStart w:name="z1154" w:id="1149"/>
    <w:p>
      <w:pPr>
        <w:spacing w:after="0"/>
        <w:ind w:left="0"/>
        <w:jc w:val="both"/>
      </w:pPr>
      <w:r>
        <w:rPr>
          <w:rFonts w:ascii="Times New Roman"/>
          <w:b w:val="false"/>
          <w:i w:val="false"/>
          <w:color w:val="000000"/>
          <w:sz w:val="28"/>
        </w:rPr>
        <w:t>
      Статья 2.</w:t>
      </w:r>
    </w:p>
    <w:bookmarkEnd w:id="1149"/>
    <w:bookmarkStart w:name="z1155" w:id="1150"/>
    <w:p>
      <w:pPr>
        <w:spacing w:after="0"/>
        <w:ind w:left="0"/>
        <w:jc w:val="both"/>
      </w:pPr>
      <w:r>
        <w:rPr>
          <w:rFonts w:ascii="Times New Roman"/>
          <w:b w:val="false"/>
          <w:i w:val="false"/>
          <w:color w:val="000000"/>
          <w:sz w:val="28"/>
        </w:rPr>
        <w:t>
      1. Установить, что администраторы, осуществляющие свою деятельность до введения в действие настоящего Закона, обязаны подать уведомление в реестр уведомлений лиц, имеющих право осуществлять деятельность администратора в течение одного года со дня введения в действие настоящего Закона.</w:t>
      </w:r>
    </w:p>
    <w:bookmarkEnd w:id="1150"/>
    <w:bookmarkStart w:name="z1156" w:id="1151"/>
    <w:p>
      <w:pPr>
        <w:spacing w:after="0"/>
        <w:ind w:left="0"/>
        <w:jc w:val="both"/>
      </w:pPr>
      <w:r>
        <w:rPr>
          <w:rFonts w:ascii="Times New Roman"/>
          <w:b w:val="false"/>
          <w:i w:val="false"/>
          <w:color w:val="000000"/>
          <w:sz w:val="28"/>
        </w:rPr>
        <w:t>
      2. Настоящий Закон вводится в действие по истечении десяти календарных дней после дня его первого официального опубликования.</w:t>
      </w:r>
    </w:p>
    <w:bookmarkEnd w:id="115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