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b32f" w14:textId="823b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2018 год и внесении изменений в постановление Правительства Республики Казахстан от 7 декабря 2017 года № 823 "О реализации Закона Республики Казахстан "О республиканском бюджете на 2018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2018 года № 807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2017 года № 823 "О реализации Закона Республики Казахстан "О республиканском бюджете на 2018 - 2020 годы"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907"/>
        <w:gridCol w:w="907"/>
        <w:gridCol w:w="907"/>
        <w:gridCol w:w="1417"/>
        <w:gridCol w:w="2577"/>
        <w:gridCol w:w="2577"/>
        <w:gridCol w:w="2578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873 770 568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641 628 793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437 917 453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228 583 841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272 180 802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223 299 087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1 708 509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887 172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 интегрированной информационной системы "Электронные государственные закупки"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 интегрированной информационной системы "Электронные государственные закупки"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907"/>
        <w:gridCol w:w="907"/>
        <w:gridCol w:w="907"/>
        <w:gridCol w:w="1417"/>
        <w:gridCol w:w="2577"/>
        <w:gridCol w:w="2577"/>
        <w:gridCol w:w="2578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869 541 200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641 628 793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437 917 453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226 617 313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272 180 802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223 299 087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1 687 684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871 057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 интегрированной информационной системы "Электронные государственные закупки"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 интегрированной информационной системы "Электронные государственные закупки"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870"/>
        <w:gridCol w:w="1870"/>
        <w:gridCol w:w="1870"/>
        <w:gridCol w:w="2511"/>
        <w:gridCol w:w="3593"/>
        <w:gridCol w:w="195"/>
        <w:gridCol w:w="196"/>
      </w:tblGrid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452 661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представления статистической информации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452 661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452 661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452 661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452 661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870"/>
        <w:gridCol w:w="1870"/>
        <w:gridCol w:w="1870"/>
        <w:gridCol w:w="2511"/>
        <w:gridCol w:w="3593"/>
        <w:gridCol w:w="195"/>
        <w:gridCol w:w="196"/>
      </w:tblGrid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447 951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представления статистической информации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447 951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447 951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447 951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447 951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985"/>
        <w:gridCol w:w="986"/>
        <w:gridCol w:w="986"/>
        <w:gridCol w:w="1768"/>
        <w:gridCol w:w="2282"/>
        <w:gridCol w:w="2543"/>
        <w:gridCol w:w="2283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5 927 453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10 887 080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3 601 471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3 175 461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1 455 653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3 175 461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1 455 653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3 175 461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1 455 653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985"/>
        <w:gridCol w:w="986"/>
        <w:gridCol w:w="986"/>
        <w:gridCol w:w="1768"/>
        <w:gridCol w:w="2282"/>
        <w:gridCol w:w="2543"/>
        <w:gridCol w:w="2283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6 556 473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10 887 080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3 601 471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3 575 461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1 455 653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3 575 461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1 455 653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3 575 461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1 455 653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"/>
        <w:gridCol w:w="1086"/>
        <w:gridCol w:w="1086"/>
        <w:gridCol w:w="1086"/>
        <w:gridCol w:w="1375"/>
        <w:gridCol w:w="2518"/>
        <w:gridCol w:w="2518"/>
        <w:gridCol w:w="2518"/>
      </w:tblGrid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2 751 992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9 431 427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2 145 818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2 751 992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9 431 427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2 145 818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1 582 022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5 206 135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1 582 022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5 206 135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1 582 022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5 206 135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"/>
        <w:gridCol w:w="1086"/>
        <w:gridCol w:w="1086"/>
        <w:gridCol w:w="1086"/>
        <w:gridCol w:w="1375"/>
        <w:gridCol w:w="2518"/>
        <w:gridCol w:w="2518"/>
        <w:gridCol w:w="2518"/>
      </w:tblGrid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2 981 012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9 431 427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2 145 818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2 981 012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9 431 427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2 145 818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1 811 042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5 206 135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1 811 042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5 206 135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1 811 042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5 206 135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856"/>
        <w:gridCol w:w="856"/>
        <w:gridCol w:w="856"/>
        <w:gridCol w:w="3376"/>
        <w:gridCol w:w="1983"/>
        <w:gridCol w:w="1983"/>
        <w:gridCol w:w="1984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4 156 144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5 298 743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1 335 609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2 225 279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2 169 016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1 335 609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создание объектов (комплексов) воинской части 3656 Национальной гвардии РК в г. Астане (авиабаза)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856"/>
        <w:gridCol w:w="856"/>
        <w:gridCol w:w="856"/>
        <w:gridCol w:w="3376"/>
        <w:gridCol w:w="1983"/>
        <w:gridCol w:w="1983"/>
        <w:gridCol w:w="1984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4 155 237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5 298 743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1 335 609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2 224 372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2 169 016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1 335 609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699 093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699 093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699 093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создание объектов (комплексов) воинской части 3656 Национальной гвардии РК в г. Астане (авиабаза)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699 093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856"/>
        <w:gridCol w:w="856"/>
        <w:gridCol w:w="857"/>
        <w:gridCol w:w="3484"/>
        <w:gridCol w:w="2210"/>
        <w:gridCol w:w="1984"/>
        <w:gridCol w:w="1647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12 225 332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1 439 235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6 576 951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1 389 235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2 051 947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1 503 159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многофункционального комплекса "Конгресс-центр бурабай в поселке Боровое" (разработка ПСД)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139 019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"Государственный историко-культурный и природный заповедник-музей "Танбалы"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139 019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403 876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"Национальный историко-культурный и природный заповедник-музей "Улытау"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403 876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508 986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"Отырарский государственный археологический заповедник-музей"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508 986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548 788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548 788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548 788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4 525 004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4 525 004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3 877 332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"Республиканская база лыжного спорта в г. Щучинске (І и II очередь)". Корректировка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3 877 332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 базы олимпийской подготовки в Алматинской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497 672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корпуса на 300 мест РГУ "Республиканская специализированная школа-интернат-колледж олимпийского резерва в городе Риддер Восточно-Казахстанской области"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497 672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многофункционального спортивного комплекса "Центр олимпийской подготовки" в г.Астане (без наружных инженерных сетей)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856"/>
        <w:gridCol w:w="856"/>
        <w:gridCol w:w="857"/>
        <w:gridCol w:w="3484"/>
        <w:gridCol w:w="2210"/>
        <w:gridCol w:w="1984"/>
        <w:gridCol w:w="1647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11 317 703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1 439 235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5 669 322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1 389 235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1 289 045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771 721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"Государственный историко-культурный и природный заповедник-музей "Танбалы"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"Национальный историко-культурный и природный заповедник-музей "Улытау"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505 016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"Отырарский государственный археологический заповедник-музей"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505 016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517 324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517 324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517 324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4 380 277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4 380 277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3 877 332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"Республиканская база лыжного спорта в г. Щучинске (І и II очередь)". Корректировка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3 877 332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497 672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корпуса на 300 мест РГУ "Республиканская специализированная школа-интернат-колледж олимпийского резерва в городе Риддер Восточно-Казахстанской области"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497 672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многофункционального спортивного комплекса "Центр олимпийской подготовки" в г.Астане (без наружных инженерных сетей)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5"/>
        <w:gridCol w:w="615"/>
        <w:gridCol w:w="615"/>
        <w:gridCol w:w="5399"/>
        <w:gridCol w:w="1588"/>
        <w:gridCol w:w="1588"/>
        <w:gridCol w:w="1427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23 835 252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11 387 914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6 155 745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23 835 252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5 887 914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1 417 987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18 343 674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5 804 635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1 330 517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18 343 674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5 804 635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1 330 517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групповых водопроводных сетей Нура-Мамыр Иргизского района Актюбинской области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совместного казахстанско-китайского водозаборного сооружения на реке Сумбе в Алматинской области"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р. Кусак Урджарского района ВКО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1 232 255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Таласской плотины и магистрального канала "Базарбай" с внедрением систем автоматизированного учета и регулирования подачи поливной воды в Байзакском районе Жамбылской области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1 222 255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водоотвода для водоснабжения сел Шайкорык, Танты, Коныртобе, Капал, ст. Шайкорык Жамбылского района Жамбылской области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1 633 496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Кирово-Чижинского канала для межбассейновой переброски воды из Урало-Кушумской системы в р. Большой Узень в районе с. Акпатер Казталовского района ЗКО. ІІІ-этап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327 408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Жангалинского группового водопровода в Жангалинском районе ЗКО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1 306 088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1 481 206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группового водовода "Жайрем - Каражал" (Тузкольский водозабор), вторая очередь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1 431 206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Эскулинского водовода с учетом водоснабжения г. Жезказган Карагандинской области (корректировка)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4 440 254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1 212 267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630 517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Жиделинского группового водопровода и веток подключения к нему от ПНС №3 (ПК282+70) до н.п. Бирлестик по Шиелиискому району в Кызылординской области. Строительство водовода от ПНС №5 до н.п. Жулек с ветками подключения, головными водопроводными сооружениями и внутрипоселковыми сетями населенных пунктов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Сырдарьинского группового водопровода Жанакорганского района Кызылординской области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Талапского группового водопровода Жанакорганского района Кызылординской области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330 517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Кызылординского Левобережного магистрального канала Кызылординской области (II очередь)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330 087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Кызылординского Левобережного магистрального канала Кызылординской области с ПК272+55 по ПК853+00 (899+00). I очередь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Майского группового водопровода, Майский район Павлодарской области (2-очередь)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3 955 470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2 535 483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(1 очередь). Корректировка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в Северо-Казахстанской области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аварийной насосной станции 1 подъема производительностью 500 м3/сут в с. Узынжар района Шал Акына Северо-Казахстанской области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и строительство разводящих сетей сельских населенных пунктов с подключением. 2-я очередь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насосной станции I подъема Булаевского группового водопровода в Северо-Казахстанской области. II очередь. Корректировка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334 498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(ІІ очередь). Корректировка (без сметной документации)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1 035 483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2 534 268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 Шардаринского и Арысского районов ЮКО. ІІІ очередь (корректировка)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К-28 с сооружениями в Мактааральском районе ЮКО (ІІ-очередь)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Туркестанского магистрального канала с ПК0+00 по ПК 37+70 в Ордабасинском районе ЮКО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1 565 728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Южно-Казахстанской области - ІІ очередь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К-30 с гидротехническими сооружениями с внедрением автоматизации водоучета и водораспределения в Мактааральском районе ЮКО. Корректировка (без сметной документации)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реконструкция первоочередных магистральных каналов оросительной системы Тюлькубасского района ЮКО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отводов каналов "Кулый" и "Коктем" в количество 5 шт. Тюлькубасского района, ЮКО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5"/>
        <w:gridCol w:w="615"/>
        <w:gridCol w:w="615"/>
        <w:gridCol w:w="5398"/>
        <w:gridCol w:w="1588"/>
        <w:gridCol w:w="1588"/>
        <w:gridCol w:w="1428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22 169 065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11 387 914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6 155 745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22 169 065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5 887 914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1 417 987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16 677 487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5 804 635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1 330 517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16 677 487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5 804 635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1 330 517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групповых водопроводных сетей Нура-Мамыр Иргизского района Актюбинской области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совместного казахстанско-китайского водозаборного сооружения на реке Сумбе в Алматинской области"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р. Кусак Урджарского района ВКО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962 152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Таласской плотины и магистрального канала "Базарбай" с внедрением систем автоматизированного учета и регулирования подачи поливной воды в Байзакском районе Жамбылской области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952 152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водоотвода для водоснабжения сел Шайкорык, Танты, Коныртобе, Капал, ст. Шайкорык Жамбылского района Жамбылской области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1 633 496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Кирово-Чижинского канала для межбассейновой переброски воды из Урало-Кушумской системы в р. Большой Узень в районе с. Акпатер Казталовского района ЗКО. ІІІ-этап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327 408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Жангалинского группового водопровода в Жангалинском районе ЗКО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1 306 088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1 409 012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группового водовода "Жайрем - Каражал" (Тузкольский водозабор), вторая очередь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1 359 012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Эскулинского водовода с учетом водоснабжения г. Жезказган Карагандинской области (корректировка)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3 550 282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1 212 267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630 517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Жиделинского группового водопровода и веток подключения к нему от ПНС №3 (ПК282+70) до н.п. Бирлестик по Шиелиискому району в Кызылординской области. Строительство водовода от ПНС №5 до н.п. Жулек с ветками подключения, головными водопроводными сооружениями и внутрипоселковыми сетями населенных пунктов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Сырдарьинского группового водопровода Жанакорганского района Кызылординской области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401 615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Талапского группового водопровода Жанакорганского района Кызылординской области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1 506 325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330 517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Кызылординского Левобережного магистрального канала Кызылординской области (II очередь)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330 087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Кызылординского Левобережного магистрального канала Кызылординской области с ПК272+55 по ПК853+00 (899+00). I очередь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2 534 401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Майского группового водопровода, Майский район Павлодарской области (2-очередь)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2 534 401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3 936 013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2 535 483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(1 очередь). Корректировка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1 495 954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в Северо-Казахстанской области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аварийной насосной станции 1 подъема производительностью 500 м3/сут в с. Узынжар района Шал Акына Северо-Казахстанской области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и строительство разводящих сетей сельских населенных пунктов с подключением. 2-я очередь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насосной станции I подъема Булаевского группового водопровода в Северо-Казахстанской области. II очередь. Корректировка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(ІІ очередь). Корректировка (без сметной документации)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1 035 483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2 279 450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 Шардаринского и Арысского районов ЮКО. ІІІ очередь (корректировка)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208 638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К-28 с сооружениями в Мактааральском районе ЮКО (ІІ-очередь)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Туркестанского магистрального канала с ПК0+00 по ПК 37+70 в Ордабасинском районе ЮКО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1 381 770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Южно-Казахстанской области - ІІ очередь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К-30 с гидротехническими сооружениями с внедрением автоматизации водоучета и водораспределения в Мактааральском районе ЮКО. Корректировка (без сметной документации)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451 362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реконструкция первоочередных магистральных каналов оросительной системы Тюлькубасского района ЮКО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отводов каналов "Кулый" и "Коктем" в количество 5 шт. Тюлькубасского района, ЮКО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242 "Министерство по инвестициям и развитию Республики Казахстан":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003 "Развитие автомобильных дорог на республиканском уровне":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"/>
        <w:gridCol w:w="90"/>
        <w:gridCol w:w="90"/>
        <w:gridCol w:w="862"/>
        <w:gridCol w:w="4265"/>
        <w:gridCol w:w="2452"/>
        <w:gridCol w:w="2225"/>
        <w:gridCol w:w="2226"/>
      </w:tblGrid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122 518 327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84 928 222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41 687 936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122 518 327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84 928 222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41 687 936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3 576 115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9 423 280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6 282 188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"Уральск-Оренбург" участок "Подстепное-Федоровка- гр РФ. (на Илек)" протяженностью 144 км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193 000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2 257 745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"Бейнеу - Актау"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942 567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2 467 642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"Астана-Петропавловск" транзитного коридора "Боровое-Кокшетау-Петропавловск-граница РФ"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11 890 000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7 022 066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"Таскескен - Бахты (граница КНР)"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1 398 554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"Усть-Каменогорск - Зыряновск - Большенарымское - Катон-Карагай - Рахмановские ключи"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3 719 457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6 341 500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4 227 667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"/>
        <w:gridCol w:w="90"/>
        <w:gridCol w:w="90"/>
        <w:gridCol w:w="862"/>
        <w:gridCol w:w="4265"/>
        <w:gridCol w:w="2452"/>
        <w:gridCol w:w="2225"/>
        <w:gridCol w:w="2226"/>
      </w:tblGrid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122 316 927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84 928 222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41 687 936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122 316 927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84 928 222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41 687 936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3 576 115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9 423 280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6 282 188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"Уральск-Оренбург" участок "Подстепное-Федоровка- гр РФ. (на Илек)" протяженностью 144 км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193 000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2 257 745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"Бейнеу - Актау"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883 167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2 467 642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"Астана-Петропавловск" транзитного коридора "Боровое-Кокшетау-Петропавловск-граница РФ"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11 890 000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7 022 066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"Таскескен - Бахты (граница КНР)"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1 398 554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"Усть-Каменогорск - Зыряновск - Большенарымское - Катон-Карагай - Рахмановские ключи"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3 577 457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6 341 500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4 227 667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"/>
        <w:gridCol w:w="86"/>
        <w:gridCol w:w="86"/>
        <w:gridCol w:w="825"/>
        <w:gridCol w:w="5044"/>
        <w:gridCol w:w="1913"/>
        <w:gridCol w:w="2130"/>
        <w:gridCol w:w="2130"/>
      </w:tblGrid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9 795 167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20 319 253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21 783 851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9 795 167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20 319 253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21 783 851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"Узынагаш-Отар"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794 832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2 484 345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2 654 790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международного транзитного коридора "Западная Европа - Западный Китай"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5 767 717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"Бейнеу - Актау"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"Жетыбай-Жанаозен-Фетисово - гр. Республики Туркменистан (на Туркменбаши)" участок "Жетыбай-Жанаозен"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1 387 344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718 951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768 276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 участок "Кандыагаш-Макат"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1 298 078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4 999 450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4 668 658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 участки "Актобе-Кандыагаш" и "Атырау-Астрахань"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5 082 913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5 363 053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"Центр-Юг" автомобильной дороги "Астана-Караганда-Балхаш-Курты-Капшагай-Алматы" (участок "Балхаш-Бурылбайтал")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5 535 934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6 728 664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"Центр-Юг" автомобильной дороги "Астана-Караганда-Балхаш-Курты-Капшагай-Алматы" (участок "Курты-Бурылбайтал")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532 342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1 497 660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"/>
        <w:gridCol w:w="86"/>
        <w:gridCol w:w="86"/>
        <w:gridCol w:w="825"/>
        <w:gridCol w:w="5044"/>
        <w:gridCol w:w="1913"/>
        <w:gridCol w:w="2130"/>
        <w:gridCol w:w="2130"/>
      </w:tblGrid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9 996 567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20 319 253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21 783 851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9 996 567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20 319 253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21 783 851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"Узынагаш-Отар"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794 832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2 484 345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2 654 790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международного транзитного коридора "Западная Европа - Западный Китай"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5 977 362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"Бейнеу - Актау"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"Жетыбай-Жанаозен-Фетисово - гр. Республики Туркменистан (на Туркменбаши)" участок "Жетыбай-Жанаозен"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1 507 099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718 951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768 276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 участок "Кандыагаш-Макат"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1 298 078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4 999 450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4 668 658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 участки "Актобе-Кандыагаш" и "Атырау-Астрахань"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5 082 913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5 363 053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"Центр-Юг" автомобильной дороги "Астана-Караганда-Балхаш-Курты-Капшагай-Алматы" (участок "Балхаш-Бурылбайтал")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5 535 934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6 728 664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"Центр-Юг" автомобильной дороги "Астана-Караганда-Балхаш-Курты-Капшагай-Алматы" (участок "Курты-Бурылбайтал")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404 342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1 497 660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"/>
        <w:gridCol w:w="122"/>
        <w:gridCol w:w="122"/>
        <w:gridCol w:w="122"/>
        <w:gridCol w:w="1640"/>
        <w:gridCol w:w="3338"/>
        <w:gridCol w:w="3340"/>
        <w:gridCol w:w="3494"/>
      </w:tblGrid>
      <w:tr>
        <w:trPr>
          <w:trHeight w:val="30" w:hRule="atLeast"/>
        </w:trPr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Целевые трансферты на развитие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471 423 368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221 347 482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156 592  218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"/>
        <w:gridCol w:w="122"/>
        <w:gridCol w:w="122"/>
        <w:gridCol w:w="122"/>
        <w:gridCol w:w="1640"/>
        <w:gridCol w:w="3338"/>
        <w:gridCol w:w="3340"/>
        <w:gridCol w:w="3494"/>
      </w:tblGrid>
      <w:tr>
        <w:trPr>
          <w:trHeight w:val="30" w:hRule="atLeast"/>
        </w:trPr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Целевые трансферты на развитие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469 160 528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221 347 482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156 592  218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799"/>
        <w:gridCol w:w="799"/>
        <w:gridCol w:w="799"/>
        <w:gridCol w:w="3544"/>
        <w:gridCol w:w="2063"/>
        <w:gridCol w:w="2063"/>
        <w:gridCol w:w="1854"/>
      </w:tblGrid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56 714 584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56 714 584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56 714 584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56 714 584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2 645 102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9 364 511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3 379 046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479 661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4 572 421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319 587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2 727 232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2 280 009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301 599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208 875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2 932 743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739 966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1 921 827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4 084 249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1 718 454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6 216 929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1 102 909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2 252 260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5 774 285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1 867 423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8 844 175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5 239 504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1 693 345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799"/>
        <w:gridCol w:w="799"/>
        <w:gridCol w:w="799"/>
        <w:gridCol w:w="3544"/>
        <w:gridCol w:w="2063"/>
        <w:gridCol w:w="2063"/>
        <w:gridCol w:w="1854"/>
      </w:tblGrid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56 352 879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56 352 879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56 352 879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56 352 879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2 445 102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9 364 511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3 379 046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479 661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4 572 421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319 587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2 727 232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2 275 609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301 599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208 875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2 932 743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739 966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1 921 827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4 084 249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1 718 454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6 216 929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1 102 909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2 252 260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5 774 285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1 867 423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8 686 870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5 239 504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1 693 345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796"/>
        <w:gridCol w:w="796"/>
        <w:gridCol w:w="83"/>
        <w:gridCol w:w="3871"/>
        <w:gridCol w:w="2265"/>
        <w:gridCol w:w="2055"/>
        <w:gridCol w:w="2056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196 006 201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56 059 222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24 094 170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20 794 006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2 496 562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631 947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20 794 006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2 496 562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631 947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1 518 420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1 692 307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997 062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650 145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1 035 331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180 224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898 699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216 228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1 494 104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378 132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1 204 989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2 388 035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808 395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1 453 736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1 550 987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1 446 860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3 048 865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580 334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221 261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796"/>
        <w:gridCol w:w="796"/>
        <w:gridCol w:w="83"/>
        <w:gridCol w:w="3871"/>
        <w:gridCol w:w="2265"/>
        <w:gridCol w:w="2055"/>
        <w:gridCol w:w="2056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194 654 819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56 059 222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24 094 170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20 509 293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2 496 562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631 947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20 509 293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2 496 562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631 947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1 515 106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1 689 216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834 291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650 145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1 035 331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180 224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898 699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216 228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1 494 104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378 132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1 204 989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2 382 326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808 395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1 446 908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1 550 987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1 446 860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3 048 865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580 334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"/>
        <w:gridCol w:w="1192"/>
        <w:gridCol w:w="124"/>
        <w:gridCol w:w="124"/>
        <w:gridCol w:w="1194"/>
        <w:gridCol w:w="3390"/>
        <w:gridCol w:w="3076"/>
        <w:gridCol w:w="3076"/>
      </w:tblGrid>
      <w:tr>
        <w:trPr>
          <w:trHeight w:val="30" w:hRule="atLeast"/>
        </w:trPr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175 212 195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53 562 660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23 462 223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"/>
        <w:gridCol w:w="1192"/>
        <w:gridCol w:w="124"/>
        <w:gridCol w:w="124"/>
        <w:gridCol w:w="1194"/>
        <w:gridCol w:w="3390"/>
        <w:gridCol w:w="3076"/>
        <w:gridCol w:w="3076"/>
      </w:tblGrid>
      <w:tr>
        <w:trPr>
          <w:trHeight w:val="30" w:hRule="atLeast"/>
        </w:trPr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174 145 526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53 562 660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23 462 223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"/>
        <w:gridCol w:w="87"/>
        <w:gridCol w:w="840"/>
        <w:gridCol w:w="840"/>
        <w:gridCol w:w="3943"/>
        <w:gridCol w:w="2167"/>
        <w:gridCol w:w="2168"/>
        <w:gridCol w:w="2168"/>
      </w:tblGrid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жилищного строительства "Нұрлы жер"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74 281 412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4 012 867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(или) реконструкцию жилья коммунального жилищного фонда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30 674 710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1 104 559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1 209 129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1 247 362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1 871 394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1 569 056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1 628 761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1 804 293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1 474 961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1 320 218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4 195 811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880 591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1 632 640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5 669 641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1 553 451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1 817 402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43 606 702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2 908 308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1 929 379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3 442 752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3 058 347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2 267 613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2 393 613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2 444 373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428 384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1 117 161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1 946 687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4 152 453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3 978 422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2 457 088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3 792 782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3 575 214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670 748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2 047 456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3 122 614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1 342 651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98 404 447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49 549 793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23 365 613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рамках Программы развития регионов до 2020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25 260 775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14 594 415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13 900 000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773 888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3 280 692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402 690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562 584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2 353 928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2 311 273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504 206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280 450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684 133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2 903 687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3 298 938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962 221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594 415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3 258 565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542 577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1 850 293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2 737 355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3 163 266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3 874 587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1 180 997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237 166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280 079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2 436 601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192 112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10 511 602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"/>
        <w:gridCol w:w="87"/>
        <w:gridCol w:w="840"/>
        <w:gridCol w:w="840"/>
        <w:gridCol w:w="3943"/>
        <w:gridCol w:w="2167"/>
        <w:gridCol w:w="2168"/>
        <w:gridCol w:w="2168"/>
      </w:tblGrid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жилищного строительства "Нұрлы жер"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73 119 743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4 012 867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(или) реконструкцию жилья коммунального жилищного фонда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30 674 710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1 104 559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1 209 129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1 247 362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1 871 394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1 569 056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1 576 916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1 804 293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1 474 961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1 320 218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4 195 811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880 591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1 632 640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5 669 641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1 553 451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1 869 247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42 445 033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2 908 308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3 442 752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2 848 373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2 001 598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2 393 613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2 444 373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428 384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1 117 161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1 945 656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4 036 516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3 978 422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2 457 088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3 502 148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3 575 214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670 748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2 047 456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3 067 614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1 342 651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98 499 447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49 549 793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23 365 613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рамках Программы развития регионов до 2020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25 460 775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14 594 415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13 900 000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773 888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3 280 692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402 690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562 584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2 353 928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2 311 273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504 206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280 450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684 133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2 903 687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3 298 938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962 221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594 415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3 258 565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542 577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1 850 293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2 737 355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3 163 266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3 874 587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1 380 997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237 166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280 079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2 436 601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192 112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10 511 602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3"/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95"/>
        <w:gridCol w:w="1877"/>
        <w:gridCol w:w="5100"/>
        <w:gridCol w:w="4346"/>
        <w:gridCol w:w="196"/>
        <w:gridCol w:w="196"/>
      </w:tblGrid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благоустройства городов и населенных пунктов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3 295 838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3 295 838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5"/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95"/>
        <w:gridCol w:w="1877"/>
        <w:gridCol w:w="5100"/>
        <w:gridCol w:w="4346"/>
        <w:gridCol w:w="196"/>
        <w:gridCol w:w="196"/>
      </w:tblGrid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благоустройства городов и населенных пунктов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3 190 838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3190 838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909"/>
        <w:gridCol w:w="909"/>
        <w:gridCol w:w="909"/>
        <w:gridCol w:w="2109"/>
        <w:gridCol w:w="2344"/>
        <w:gridCol w:w="2344"/>
        <w:gridCol w:w="2345"/>
      </w:tblGrid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67 048 717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54 161 452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47 263 203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67 048 717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54 161 452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47 263 203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18 404 002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17 428 105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12 401 660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18 404 002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17 428 105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12 401 660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2 761 109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9 717 098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3 832 026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5 518 889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5 676 843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1 357 451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624 709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670 592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2 404 537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2 165 837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4 212 179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773 531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2 524 916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1 594 050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48 644 715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36 733 347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34 861 543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48 644 715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36 733 347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34 861 543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1 560 470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1 650 946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6 143 039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336 811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5 194 659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1 804 098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1 741 936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1 219 449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4 174 187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3 173 263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4 165 206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1 702 579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1 725 426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5 867 892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34 100 624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25 621 116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8 654 274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6 461 795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909"/>
        <w:gridCol w:w="909"/>
        <w:gridCol w:w="909"/>
        <w:gridCol w:w="2109"/>
        <w:gridCol w:w="2344"/>
        <w:gridCol w:w="2344"/>
        <w:gridCol w:w="2345"/>
      </w:tblGrid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66 036 031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54 161 452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47 263 203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66 036 031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54 161 452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47 263 203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18 404 002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17 428 105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12 401 660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18 404 002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17 428 105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12 401 660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2 761 109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9 717 098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3 832 026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5 518 889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5 676 843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1 357 451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624 709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670 592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2 764 537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2 165 837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4 212 179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773 531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2 164 916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1 594 050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47 632 029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36 733 347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34 861 543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47 632 029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36 733 347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34 861 543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1 560 470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1 650 946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6 143 039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336 811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5 194 659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1 435 684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1 741 936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1 219 449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4 933 552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3 173 263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4 165 206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1 702 579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1 725 426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5 867 892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32 696 987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25 621 116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8 654 274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6 461 795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1"/>
    <w:bookmarkStart w:name="z10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33"/>
        <w:gridCol w:w="834"/>
        <w:gridCol w:w="834"/>
        <w:gridCol w:w="2513"/>
        <w:gridCol w:w="2371"/>
        <w:gridCol w:w="2151"/>
        <w:gridCol w:w="2151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116 876 306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74 850 291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66 562 159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116 876 306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74 850 291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66 562 159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7 122 720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7 122 720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82 262 166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57 727 571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56 562 159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82 262 166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57 727 571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56 562 159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2 015 138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3 266 065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2 843 068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1 822 964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2 391 430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2 433 891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2 757 717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2 244 560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1 853 963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1 280 355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2 162 212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2 164 658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834 678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1 768 774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1 504 391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1 497 406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2 015 287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1 707 226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3 681 645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910 419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2 198 921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1 533 973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992 892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2 043 226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521 286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17 621 270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13 084 353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13 792 228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37 258 205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22 927 868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24 178 265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3"/>
    <w:bookmarkStart w:name="z11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834"/>
        <w:gridCol w:w="834"/>
        <w:gridCol w:w="834"/>
        <w:gridCol w:w="2513"/>
        <w:gridCol w:w="2369"/>
        <w:gridCol w:w="2151"/>
        <w:gridCol w:w="2151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117 712 306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74 850 291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66 562 159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117 712 306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74 850 291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66 562 159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9 966 000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7 122 720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9 966 000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7 122 720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82 192 166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57 727 571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56 562 159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82 192 166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57 727 571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56 562 159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2 015 138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3 266 065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2 843 068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1 822 964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2 391 430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2 433 891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2 757 717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2 244 560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1 853 963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1 280 355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2 162 212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2 164 658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764 678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1 768 774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1 504 391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1 497 406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2 015 287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1 707 226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3 681 645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910 419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814 186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2 198 921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1 533 973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992 892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2 043 226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521 286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17 621 270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13 084 353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13 792 228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37 258 205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22 927 868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24 178 265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5"/>
    <w:bookmarkStart w:name="z1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58"/>
        <w:gridCol w:w="858"/>
        <w:gridCol w:w="858"/>
        <w:gridCol w:w="2899"/>
        <w:gridCol w:w="2214"/>
        <w:gridCol w:w="1990"/>
        <w:gridCol w:w="1991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13 544 312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2 236 357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привлечения инвестиций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2 236 357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2 236 357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836 357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1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7"/>
    <w:bookmarkStart w:name="z1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58"/>
        <w:gridCol w:w="858"/>
        <w:gridCol w:w="858"/>
        <w:gridCol w:w="2899"/>
        <w:gridCol w:w="2214"/>
        <w:gridCol w:w="1990"/>
        <w:gridCol w:w="1991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13 171 245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2 007 246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привлечения инвестиций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2 007 246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2 007 246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1 370 889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636 357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9"/>
    <w:bookmarkStart w:name="z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"/>
        <w:gridCol w:w="102"/>
        <w:gridCol w:w="978"/>
        <w:gridCol w:w="979"/>
        <w:gridCol w:w="3334"/>
        <w:gridCol w:w="2268"/>
        <w:gridCol w:w="2268"/>
        <w:gridCol w:w="2269"/>
      </w:tblGrid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индустриальной инфраструктуры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460 202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1 472 913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144 716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2 593 103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2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1"/>
    <w:bookmarkStart w:name="z12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"/>
        <w:gridCol w:w="102"/>
        <w:gridCol w:w="978"/>
        <w:gridCol w:w="979"/>
        <w:gridCol w:w="3334"/>
        <w:gridCol w:w="2268"/>
        <w:gridCol w:w="2268"/>
        <w:gridCol w:w="2269"/>
      </w:tblGrid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6 456 044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индустриальной инфраструктуры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6 456 044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460 202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1 472 913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144 716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185 110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2 593 103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2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указанному постановлению изложить в новой редакции согласно приложению 2 к настоящему постановлению (для служебного пользования);</w:t>
      </w:r>
    </w:p>
    <w:bookmarkEnd w:id="83"/>
    <w:bookmarkStart w:name="z12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84"/>
    <w:bookmarkStart w:name="z12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85"/>
    <w:bookmarkStart w:name="z12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241"/>
        <w:gridCol w:w="8391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1 591 406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3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7"/>
    <w:bookmarkStart w:name="z13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241"/>
        <w:gridCol w:w="8391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1 604 050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3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7 к указанному постановлению:</w:t>
      </w:r>
    </w:p>
    <w:bookmarkEnd w:id="89"/>
    <w:bookmarkStart w:name="z13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90"/>
    <w:bookmarkStart w:name="z13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1240"/>
        <w:gridCol w:w="9342"/>
      </w:tblGrid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12 024 793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5 078 005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3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2"/>
    <w:bookmarkStart w:name="z13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1240"/>
        <w:gridCol w:w="9342"/>
      </w:tblGrid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12 025 627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5 078 839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94"/>
    <w:bookmarkStart w:name="z14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95"/>
    <w:bookmarkStart w:name="z14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2"/>
        <w:gridCol w:w="1661"/>
        <w:gridCol w:w="8277"/>
      </w:tblGrid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16 565 890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2 877 235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752 909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824 884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4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7"/>
    <w:bookmarkStart w:name="z14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2"/>
        <w:gridCol w:w="1661"/>
        <w:gridCol w:w="8277"/>
      </w:tblGrid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16 134 890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2 719 235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632 909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674 884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99"/>
    <w:bookmarkStart w:name="z14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100"/>
    <w:bookmarkStart w:name="z15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1151"/>
        <w:gridCol w:w="8674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18 556 856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522 936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5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2"/>
    <w:bookmarkStart w:name="z15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1151"/>
        <w:gridCol w:w="8674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18 554 552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515 936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5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04"/>
    <w:bookmarkStart w:name="z15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105"/>
    <w:bookmarkStart w:name="z15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1784"/>
        <w:gridCol w:w="7979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1 716 713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155 446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111 907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114 331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86 383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5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7"/>
    <w:bookmarkStart w:name="z16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1783"/>
        <w:gridCol w:w="7982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1 694 034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148 681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111 107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112 168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78 618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09"/>
    <w:bookmarkStart w:name="z16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110"/>
    <w:bookmarkStart w:name="z16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1702"/>
        <w:gridCol w:w="8240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6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2"/>
    <w:bookmarkStart w:name="z16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1702"/>
        <w:gridCol w:w="8240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52 549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14"/>
    <w:bookmarkStart w:name="z17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115"/>
    <w:bookmarkStart w:name="z17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1784"/>
        <w:gridCol w:w="7979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1 319 685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26 843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85 330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41 197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22 583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7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7"/>
    <w:bookmarkStart w:name="z17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1784"/>
        <w:gridCol w:w="7979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1 286 660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38 302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70 495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38 882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19"/>
    <w:bookmarkStart w:name="z17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120"/>
    <w:bookmarkStart w:name="z17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1539"/>
        <w:gridCol w:w="7452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8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2"/>
    <w:bookmarkStart w:name="z18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1539"/>
        <w:gridCol w:w="7452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24"/>
    <w:bookmarkStart w:name="z18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125"/>
    <w:bookmarkStart w:name="z18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517"/>
        <w:gridCol w:w="2577"/>
        <w:gridCol w:w="2314"/>
        <w:gridCol w:w="2314"/>
        <w:gridCol w:w="1921"/>
        <w:gridCol w:w="1922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10 272 729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8 274 411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1 160 707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722 253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391 627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254 430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319 823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311 617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363 941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346 867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537 590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322 535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298 444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361 305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178 417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266 475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236 448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687 576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8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7"/>
    <w:bookmarkStart w:name="z18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517"/>
        <w:gridCol w:w="2577"/>
        <w:gridCol w:w="2314"/>
        <w:gridCol w:w="2314"/>
        <w:gridCol w:w="1921"/>
        <w:gridCol w:w="1922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10 237 622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8 234 450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1 154 401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734 166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391 623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254 430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313 383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361 052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343 978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536 316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321 261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292 833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190 330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249 975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219 948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679 576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29"/>
    <w:bookmarkStart w:name="z19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130"/>
    <w:bookmarkStart w:name="z19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1151"/>
        <w:gridCol w:w="8674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37 407 235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9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2"/>
    <w:bookmarkStart w:name="z19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1151"/>
        <w:gridCol w:w="8674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37 355 306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34"/>
    <w:bookmarkStart w:name="z19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135"/>
    <w:bookmarkStart w:name="z19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404"/>
        <w:gridCol w:w="7878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737 368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0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7"/>
    <w:bookmarkStart w:name="z20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241"/>
        <w:gridCol w:w="8391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528 986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39"/>
    <w:bookmarkStart w:name="z20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79, изложить в следующей редакции:</w:t>
      </w:r>
    </w:p>
    <w:bookmarkEnd w:id="140"/>
    <w:bookmarkStart w:name="z20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776"/>
        <w:gridCol w:w="2763"/>
        <w:gridCol w:w="648"/>
        <w:gridCol w:w="1336"/>
        <w:gridCol w:w="2514"/>
        <w:gridCol w:w="2476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образовательных услуг в области повышения квалификации и переподготовки кадров организаций здравоохранения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укрепление кадрового потенциала системы здравоохранения как ключевого механизма повышения качества и доступности медицинских услуг населению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"Медицинский университет "Астана"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"Повышение квалификации и переподготовка кадров организаций здравоохранения"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1 282 533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80, изложить в следующей редакции:</w:t>
      </w:r>
    </w:p>
    <w:bookmarkEnd w:id="142"/>
    <w:bookmarkStart w:name="z20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881"/>
        <w:gridCol w:w="5017"/>
        <w:gridCol w:w="422"/>
        <w:gridCol w:w="813"/>
        <w:gridCol w:w="3315"/>
        <w:gridCol w:w="1340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финансирования гарантированного объема бесплатной медицинской помощи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финансирования гарантированного объема бесплатной медицинской помощи Фондом социального медицинского страхования, в том числе проведение закупа медицинской помощи в рамках гарантированного объема бесплатной медицинской помощи, заключение договора и оплата медицинских услуг, а также проведение мониторинга исполнения субъектами здравоохранения договорных обязательств по качеству и объему медицинской помощи, оказанной потребителям медицинских услуг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"Фонд социального медицинского страхования"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 102 "Услуги по обеспечению финансирования гарантированного объема бесплатной медицинской помощи"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82, изложить в следующей редакции:</w:t>
      </w:r>
    </w:p>
    <w:bookmarkEnd w:id="144"/>
    <w:bookmarkStart w:name="z21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2011"/>
        <w:gridCol w:w="1762"/>
        <w:gridCol w:w="312"/>
        <w:gridCol w:w="3985"/>
        <w:gridCol w:w="2657"/>
        <w:gridCol w:w="1194"/>
      </w:tblGrid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граждан Республики Казахстан на лечение за рубеж за счет бюджетных средств, в том числе лечение граждан, претендующих на лечение за рубежом, в отечественных медицинских организациях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Республики Казахстан медицинской помощью, не оказывающейся в республике, а также развитие высоких техноло-гий в отечественных клиниках с привлечением зарубежных специалистов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Center", АО "Национальный научный медицинский центр"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 105 "Оказание медицинской помощи с применением инновационных медицинских технологий и лечение за рубежом"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1 293 153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105, изложить в следующей редакции:</w:t>
      </w:r>
    </w:p>
    <w:bookmarkEnd w:id="146"/>
    <w:bookmarkStart w:name="z21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624"/>
        <w:gridCol w:w="1011"/>
        <w:gridCol w:w="1164"/>
        <w:gridCol w:w="1453"/>
        <w:gridCol w:w="2581"/>
        <w:gridCol w:w="3305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развития инвестиционных проектов республиканского значения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"Развитие автомобильных дорог на республиканском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"За счет внутренних источников"</w:t>
            </w:r>
          </w:p>
          <w:bookmarkEnd w:id="148"/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121 848 492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149, изложить в следующей редакции:</w:t>
      </w:r>
    </w:p>
    <w:bookmarkEnd w:id="149"/>
    <w:bookmarkStart w:name="z21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352"/>
        <w:gridCol w:w="5225"/>
        <w:gridCol w:w="661"/>
        <w:gridCol w:w="850"/>
        <w:gridCol w:w="1489"/>
        <w:gridCol w:w="1963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АО "Агентство "Хабар"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"Хабар", "Хабар24", "Еларна", а также "KazakhTV"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 "Хабар"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  <w:bookmarkEnd w:id="151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12 236 473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2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150, изложить в следующей редакции:</w:t>
      </w:r>
    </w:p>
    <w:bookmarkEnd w:id="152"/>
    <w:bookmarkStart w:name="z22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1053"/>
        <w:gridCol w:w="6710"/>
        <w:gridCol w:w="515"/>
        <w:gridCol w:w="741"/>
        <w:gridCol w:w="1160"/>
        <w:gridCol w:w="1529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АО "РТРК "Казахстан"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теле-каналы "Казахстан", "Балапан", "KazSport", "Первый канал Евразия", областные теле-каналы, радио "Казахское радио", "Шалкар", "Астана" и "Classic"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телерадиокорпорация "Казахстан"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  <w:bookmarkEnd w:id="154"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17 110 667</w:t>
            </w:r>
          </w:p>
        </w:tc>
      </w:tr>
    </w:tbl>
    <w:bookmarkStart w:name="z22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5"/>
    <w:bookmarkStart w:name="z22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158, изложить в следующей редакции:</w:t>
      </w:r>
    </w:p>
    <w:bookmarkEnd w:id="156"/>
    <w:bookmarkStart w:name="z22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12"/>
        <w:gridCol w:w="5157"/>
        <w:gridCol w:w="512"/>
        <w:gridCol w:w="2260"/>
        <w:gridCol w:w="2139"/>
        <w:gridCol w:w="1132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стартап экосистемы в области ИКТ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Акселерация технологическому бизнес-инкубированию участников, проведение маркетинговых и иных мероприятий для участников, проведение консультационных, информационных, аналитических, образовательных мероприятий для стимулирования развития участников международного технологического парка "Астана Хаб", поиск потенциальных инвесторов для реализации проектов участников, предоставлению жилья и создание условий для проживания лицам, проходящих акселерацию в международном технологическом парке "Астана Хаб".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Международный технопарк ИТ-стартапов "Astana Hub"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"Создание инновационной экосистемы на базе Международного технопарка IT-стартапов "Астана Хаб"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2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изменения в сводный план финансирования по обязательствам и платежам на соответствующий финансовый год.</w:t>
      </w:r>
    </w:p>
    <w:bookmarkEnd w:id="158"/>
    <w:bookmarkStart w:name="z23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2018 года.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807</w:t>
            </w:r>
          </w:p>
        </w:tc>
      </w:tr>
    </w:tbl>
    <w:bookmarkStart w:name="z23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показателей республиканского бюджета на 2018 год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107"/>
        <w:gridCol w:w="6073"/>
        <w:gridCol w:w="29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Перераспределение средств в объеме не более 10 % при неосвоении бюджетных средств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200 602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200 602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внешнеполитической деятельности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-155 666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 Государственной границы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государственными активами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-41 904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науки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-41 904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-93 744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-93 744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-128 947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-118 067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представления статистической информации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избирательная комиссия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6 721 784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-3 766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-3 766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-93 979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 деятельности государства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-285 304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правовая экспертиза проектов законодательных актов и международных договоров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институционального укрепления сектора правосудия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-343 263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судебным экспертизам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537 988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6 819 529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6 819 529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-7 153 390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-7 150 450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-6 426 011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техническим и профессиональным образованием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-24 146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-368 920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-28 325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продуктивных инноваций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-298 435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среднего образования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-4 613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организаций здравоохранения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-159 412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-159 412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-159 412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-1 711 440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-1 711 440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-1 529 556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-141 073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-5 704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развития продуктивной занятости и массового предпринимательства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-35 107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-1 351 382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-284 713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-284 713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-1 066 669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жилищного строительства "Нұрлы жер"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-1 161 669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-1 335 342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-29 677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-29 677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-1 168 016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внутриполитической стабильности и укрепление казахстанского патриотизма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-7 422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-776 902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-144 727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-234 693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-137 649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-137 649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-1 042 172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-1 042 172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атомных и энергетических проектов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-29 486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-1 012 686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729 108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729 108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-49 116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финансовых услуг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1 781 462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-741 094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Управление, обеспечение сохранения и развития лесных ресурсов и животного мира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-252 612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знаний и научных исследований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-61 211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-61 211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 и обеспечение промышленной безопасности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-61 211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657 298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-121 929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-65 773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связи, информации и информатизации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-66 315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инновационной экосистемы на базе Международного технопарка IT-стартапов "Астана Хаб"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10 209 633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-149 905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-149 905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10 782 404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10 853 124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-70 720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-258 910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привлечения инвестиций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-229 111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инновационного развития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-29 799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-163 956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-163 956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-5 971 127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-5 971 127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 долга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-5 971 127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807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 № 823</w:t>
            </w:r>
          </w:p>
        </w:tc>
      </w:tr>
    </w:tbl>
    <w:bookmarkStart w:name="z23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повышение должностных окладов сотрудников органов внутренних дел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9 568 691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544 461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458 927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758 427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398 122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741 623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399 095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1 056 753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558 390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379 679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475 721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813 760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890 019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535 125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807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 № 823</w:t>
            </w:r>
          </w:p>
        </w:tc>
      </w:tr>
    </w:tbl>
    <w:bookmarkStart w:name="z24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возмещение части расходов, понесенных субъектом агропромышленного комплекса, при инвестиционных вложениях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48 037 614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4 280 696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2 663 991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4 374 370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477 780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4 351 129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3 898 946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2 657 478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5 737 781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3 450 542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1 658 132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488 960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3 519 018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4 952 211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4 104 325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694 000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807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 № 823</w:t>
            </w:r>
          </w:p>
        </w:tc>
      </w:tr>
    </w:tbl>
    <w:bookmarkStart w:name="z24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реализацию Плана мероприятий по обеспечению прав и улучшению качества жизни инвалидов в Республике Казахстан на 2012 – 2018 годы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419"/>
        <w:gridCol w:w="1603"/>
        <w:gridCol w:w="1332"/>
        <w:gridCol w:w="1332"/>
        <w:gridCol w:w="1147"/>
        <w:gridCol w:w="1329"/>
        <w:gridCol w:w="1603"/>
        <w:gridCol w:w="1330"/>
        <w:gridCol w:w="1605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сопровождения сурдопереводом при транслировании новостных телепередач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5 630 528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150 576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3 109 041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486 167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1 837 535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223 136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203 303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90 813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87 353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480 434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254 703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179 121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46 109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428 119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277 239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117 231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140 560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263 443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72 189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420 046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64 728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353 077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168 035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138 494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417 435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729 338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400 497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262 761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331 987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242 902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35 809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257 077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132 291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81 257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336 152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807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 № 823</w:t>
            </w:r>
          </w:p>
        </w:tc>
      </w:tr>
    </w:tbl>
    <w:bookmarkStart w:name="z24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учителям, прошедшим стажировку по языковым курсам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1 622 805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111 452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220 809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807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823</w:t>
            </w:r>
          </w:p>
        </w:tc>
      </w:tr>
    </w:tbl>
    <w:bookmarkStart w:name="z24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учителям за замещение на период обучения основного сотрудника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1 232 027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205 191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162 973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807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 № 823</w:t>
            </w:r>
          </w:p>
        </w:tc>
      </w:tr>
    </w:tbl>
    <w:bookmarkStart w:name="z25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44 539 712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1 916 895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2 198 480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5 747 601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1 521 675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3 123 147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3 382 795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1 575 596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2 561 153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1 711 984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1 987 505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1 476 037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1 838 825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1 830 889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8 006 746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2 495 725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1 258 207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1 906 452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807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 № 823</w:t>
            </w:r>
          </w:p>
        </w:tc>
      </w:tr>
    </w:tbl>
    <w:bookmarkStart w:name="z25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3 862 869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265 137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349 979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317 270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261 543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269 099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185 306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236 243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172 049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196 448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807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 № 823</w:t>
            </w:r>
          </w:p>
        </w:tc>
      </w:tr>
    </w:tbl>
    <w:bookmarkStart w:name="z25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63"/>
        <w:gridCol w:w="863"/>
        <w:gridCol w:w="2346"/>
        <w:gridCol w:w="2455"/>
        <w:gridCol w:w="2455"/>
        <w:gridCol w:w="24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114 262 386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119 659 848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119 659 848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114 262 386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119 659 848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119 659 848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6 190 215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107 122 171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115 209 848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115 209 848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