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8fcc" w14:textId="6e48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2018 года № 813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государственного учреждения "Министерство информации и коммуникаций Республики Казахстан":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оплату акций акционерного общества "Агентство "Хабар"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оплату акций акционерного общества "Республиканская телерадиокорпорация "Казахстан"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оплату акций акционерного общества "Национальный инфокоммуникационный холдинг "Зерде"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коммуникаций Республики Казахстан в установленном законодательством порядке принять меры, вытекающие из настоящего постановления.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813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имущества, передаваемого из республиканской собственности в оплату акций акционерного общества "Агентство "Хабар"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303"/>
        <w:gridCol w:w="3656"/>
        <w:gridCol w:w="1454"/>
        <w:gridCol w:w="6278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(кв.м.)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мкр. Нұрсая, дом 70, кв. 29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04:066:002:1973:1:29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813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имущества, передаваемого из республиканской собственности в оплату акций акционерного общества "Республиканская телерадиокорпорация "Казахстан"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303"/>
        <w:gridCol w:w="3656"/>
        <w:gridCol w:w="1454"/>
        <w:gridCol w:w="6278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(кв.м.)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мкр. Нұрсая, дом 65, кв. 49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04:066:002:1983:1:49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813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имущества, передаваемого из республиканской собственности в оплату акций акционерного общества "Национальный инфокоммуникационный холдинг "Зерде"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795"/>
        <w:gridCol w:w="2599"/>
        <w:gridCol w:w="24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Инвентарный номер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Сейфы несгораемые металлические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архивный на три полки с замком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архивный три полки с замком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Модем ADSL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для офиса "Сейф-Сити"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"Сейф-Сити"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архивный три полки с замком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(HPGV901EA) (23)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18.5(Логиком)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офисное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поворотное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офисное крутящееся, гобелен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Депозитарный шкаф железный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гардеробный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Delta 73315LC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22М45D-B 21.5 TN LG Black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Лазерный принтер (05)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(А9Р21АА) LCD Advantage HP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(А9Р21АА) LCD Advantage HP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68798LC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22М45D-B 21.5" TN LG Black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(Логиком 15)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68798LC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принтер HP LaserJet Enterprise 500MFP M525f (CF117A)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73315LC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22М45D-B 21.5 TN LG Black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(А9Р21АА) LCD Advantage HP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68798LC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(А9Р21АА) LCD Advantage HP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68798LC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станция HP P3300 MTi32100 500G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(А9Р21АА) LCD Advantage HP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68798LC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(Логиком 15)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17 Samsung (15)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(HPGV901EA) (13)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73315LC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22М45D-B 21.5 TN LG Black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"BEREN"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271101800754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Visual Paradigm for UML 11.0 Enterprise Edition с лицензией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271101800755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Программное обеспечение "NCALayer"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271101800756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для ЭВМ "ezSigner"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271101800757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Железный шкаф 3 полки, с магнитными защелками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 крутящееся, гобелен ZETA TRADE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Лазерный принтер (02)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"Delta" 68794LC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офиса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АМ 1891 Safe kz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Беспроводная точка доступа D-Link DSL-2640U/B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236004004188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"Delta" 68794LC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поворотное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офиса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Беспроводная точка доступа D-Link DSL-2640U/B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236004004189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Депозитарный шкаф железный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офиса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KALLISTO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"Delta" 68794LC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поворотное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Железный шкаф 3 полки, с магнитными защелками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однотумбовый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однотумбовый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2000*800*500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поворотное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офисное крутящееся, гобелен ZETA TRADE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архивный на три полки с замком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"Delta" 68794LC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Железный шкаф 3 полки, с магнитными защелками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 крутящееся, гобелен ZETA TRADE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офисный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гобел.с метал.ножками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Беспроводная точка доступа D-Link DSL-2640U/B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236004004190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"Delta" 68794LC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офисный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железный на 4 отделения (01)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для офиса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Сейфы несгораемые металлические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архивный на три полки с замком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"Delta" 68794LC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Депозитарный шкаф железный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2000*800*500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"Delta" 68794LC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АО Логиком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Samsung LS22C300BS/KZ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для офиса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 металлический Прометсейф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офисный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архивный три полки с замком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