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fd0" w14:textId="5cf8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научный кардиохирургический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2018 года № 815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здравоохранения Республики Казахстан Биртанова Елжана Амантаевича в состав Совета директоров акционерного общества "Национальный научный кардиохирургический центр", находящегося в ведении Министерства здравоохранения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