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10a0" w14:textId="5ee1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2018 года № 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818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2007 года № 192 "Об утверждении Меморандума об основных принципах деятельности акционерного общества "Национальная компания "Социально-предпринимательская корпорация "Сарыарка" (САПП Республики Казахстан, 2007 г., № 8, ст. 91):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Меморандума об основных принципах деятельности акционерного общества "Социально-предпринимательская корпорация "Сарыарка";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Меморандум об основных принципах деятельности акционерного общества "Социально-предпринимательская корпорация "Сарыарка".";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"Сарыарка"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2007 года № 392 "Об утверждении меморандумов об основных принципах деятельности акционерных обществ "Национальная компания "Социально-предпринимательская корпорация "Epтic", "Национальная компания "Социально-предпринимательская корпорация "Жетісу", "Национальная компания "Социально-предпринимательская корпорация "Оңтүстік":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меморандумов об основных принципах деятельности акционерных обществ "Социально-предпринимательская корпорация "Epтic", "Социально-предпринимательская корпорация "Жетісу";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Меморандум об основных принципах деятельности акционерного общества "Социально-предпринимательская корпорация "Epтic";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Меморандум об основных принципах деятельности акционерного общества "Социально-предпринимательская корпорация "Жетісу".";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"Epтic"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"Жетісу"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"Оңтүстік" исключить.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970 "Об утверждении меморандумов об основных принципах деятельности акционерных обществ "Национальная компания "Социально-предпринимательская корпорация "Тобол", "Национальная компания "Социально-предпринимательская корпорация "Каспий", "Национальная компания "Социально-предпринимательская корпорация "Батыс":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меморандумов об основных принципах деятельности акционерных обществ "Социально-предпринимательская корпорация "Тобол", "Социально-предпринимательская корпорация "Каспий";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Меморандум об основных принципах деятельности акционерного общества "Социально-предпринимательская корпорация "Тобол";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Меморандум об основных принципах деятельности акционерного общества "Социально-предпринимательская корпорация "Каспий";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"Тобол"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"Каспий"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"Национальная компания "Социально-предпринимательская корпорация "Батыс" исключить.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2008 года № 636 "Об освобождении социально-предпринимательских корпораций от возмещения потерь сельскохозяйственного производства":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постановления на государственном языке изложен в новой редакции, текст на русском языке не меняется;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социально-предпринимательских корпораций, освобожденных от возмещения в бюджет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сельскохозяйственного производства, при предоставлении им земельных участков для реализации инвестиционных проектов,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20.11.2019 </w:t>
      </w:r>
      <w:r>
        <w:rPr>
          <w:rFonts w:ascii="Times New Roman"/>
          <w:b w:val="false"/>
          <w:i w:val="false"/>
          <w:color w:val="00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1382 "Об одобрении концепции развития социально-предпринимательских корпораций":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социально-предпринимательских корпораций, утвержденной указанным постановлением: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Видение развития социально-предпринимательских корпораций":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"Анализ текущей ситуации":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 принятием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данные СПК были реорганизованы и в Республике Казахстан созданы 16 СПК.";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части седьмой изложить в следующей редакции: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 утверждены планы развития и как следствие несистемная реализация инвестиций, отсутствие четкой специализации;";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"СПК осуществляют свою деятельность посредством реализации планов развития.";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исключить;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Основные принципы и общие подходы развития СПК":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"Вопросы взаимодействия социально-предпринимательских корпораций с государственными органами и институтами развития":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"СПК в соответствии с возложенными на них функциями и задачами должны активно и эффективно взаимодействовать с местными исполнительными органами, уполномоченными органами по государственному планированию, бюджетному планированию, с уполномоченными органами в сфере индустрии и индустриально-инновационного развития, развития агропромышленного комплекса, социальной защиты населения, образования и науки, здравоохранения, туризма, защиты конкуренции, по изучению и использованию недр, в рамках установленной законодательством Республики Казахстан им компетенции.";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"Оценка эффективности":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эффективности деятельности СПК будет осуществляться уполномоченным органом по государственному планированию по результатам проведенного МИО мониторинга реализации планов развития СПК, а также согласно следующим показателям эффективности:";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"Советы директоров корпораций будут осуществлять оценку менеджмента через периодическую оценку реализации планов развития на предмет достижения поставленных КПД. Система вознаграждения менеджмента корпорации должна быть привязана к результату деятельности корпорации.";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"Перечень нормативных правовых актов, посредством которых предлагается реализация Концепции" изложить в следующей редакции: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"Существующими инструментами реализации настоящей Концепции являются законы Республики Казахстан от 13 мая 2003 года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 и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30.11.2021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1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"Сарыарка"</w:t>
      </w:r>
    </w:p>
    <w:bookmarkEnd w:id="48"/>
    <w:bookmarkStart w:name="z1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49"/>
    <w:bookmarkStart w:name="z1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"Сарыарка" (далее – АО "СПК "Сарыарка") является содействие экономическому развитию Карагандинской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50"/>
    <w:bookmarkStart w:name="z1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"Сарыарка" в соответствии с действующим законодательством Республики Казахстан будут переданы:</w:t>
      </w:r>
    </w:p>
    <w:bookmarkEnd w:id="51"/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52"/>
    <w:bookmarkStart w:name="z1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55"/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56"/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"Сарыарка" </w:t>
      </w:r>
    </w:p>
    <w:bookmarkEnd w:id="58"/>
    <w:bookmarkStart w:name="z1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"Сарыарка" будет основываться на принципах транспарентности, комплексности и приоритетности.</w:t>
      </w:r>
    </w:p>
    <w:bookmarkEnd w:id="59"/>
    <w:bookmarkStart w:name="z1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60"/>
    <w:bookmarkStart w:name="z1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61"/>
    <w:bookmarkStart w:name="z1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62"/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"Сарыарка"</w:t>
      </w:r>
    </w:p>
    <w:bookmarkEnd w:id="63"/>
    <w:bookmarkStart w:name="z1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"Сарыарка" будет основываться на решении следующих основных задач:</w:t>
      </w:r>
    </w:p>
    <w:bookmarkEnd w:id="64"/>
    <w:bookmarkStart w:name="z1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66"/>
    <w:bookmarkStart w:name="z1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67"/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68"/>
    <w:bookmarkStart w:name="z1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69"/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70"/>
    <w:bookmarkStart w:name="z1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71"/>
    <w:bookmarkStart w:name="z1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72"/>
    <w:bookmarkStart w:name="z1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73"/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74"/>
    <w:bookmarkStart w:name="z1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75"/>
    <w:bookmarkStart w:name="z1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76"/>
    <w:bookmarkStart w:name="z1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"Сарыарка" путем реализации собственных и совместных проектов, а также участия в деятельности организаций, переданных АО "СПК "Сарыарка".</w:t>
      </w:r>
    </w:p>
    <w:bookmarkEnd w:id="77"/>
    <w:bookmarkStart w:name="z1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"Сарыарка"</w:t>
      </w:r>
    </w:p>
    <w:bookmarkEnd w:id="78"/>
    <w:bookmarkStart w:name="z1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"Сарыарка"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79"/>
    <w:bookmarkStart w:name="z15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80"/>
    <w:bookmarkStart w:name="z1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81"/>
    <w:bookmarkStart w:name="z1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82"/>
    <w:bookmarkStart w:name="z1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83"/>
    <w:bookmarkStart w:name="z1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"Сарыарка"</w:t>
      </w:r>
    </w:p>
    <w:bookmarkEnd w:id="84"/>
    <w:bookmarkStart w:name="z1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"СПК "Сарыарка" входят представители акимата Карагандинской области, председатель Правления АО "СПК "Сарыарка". </w:t>
      </w:r>
    </w:p>
    <w:bookmarkEnd w:id="85"/>
    <w:bookmarkStart w:name="z15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"Сарыарка" входят: </w:t>
      </w:r>
    </w:p>
    <w:bookmarkEnd w:id="86"/>
    <w:bookmarkStart w:name="z16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"Сарыарка";</w:t>
      </w:r>
    </w:p>
    <w:bookmarkEnd w:id="87"/>
    <w:bookmarkStart w:name="z16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"Сарыарка"; </w:t>
      </w:r>
    </w:p>
    <w:bookmarkEnd w:id="88"/>
    <w:bookmarkStart w:name="z1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"Сарыарка"; </w:t>
      </w:r>
    </w:p>
    <w:bookmarkEnd w:id="89"/>
    <w:bookmarkStart w:name="z16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90"/>
    <w:bookmarkStart w:name="z16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"Сарыарка"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91"/>
    <w:bookmarkStart w:name="z1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"Сарыарка" и организациями </w:t>
      </w:r>
    </w:p>
    <w:bookmarkEnd w:id="92"/>
    <w:bookmarkStart w:name="z1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"Сарыарка" и организациями определяются его функциями, указанными выше. При этом влияние АО "СПК "Сарыарка"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16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"Epтic"</w:t>
      </w:r>
    </w:p>
    <w:bookmarkEnd w:id="94"/>
    <w:bookmarkStart w:name="z1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95"/>
    <w:bookmarkStart w:name="z1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"Сарыарка" (далее – АО "СПК "Epтic") является содействие экономическому развитию Восточно-Казахстанской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96"/>
    <w:bookmarkStart w:name="z1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"Epтic" в соответствии с действующим законодательством Республики Казахстан будут переданы:</w:t>
      </w:r>
    </w:p>
    <w:bookmarkEnd w:id="97"/>
    <w:bookmarkStart w:name="z1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98"/>
    <w:bookmarkStart w:name="z1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99"/>
    <w:bookmarkStart w:name="z1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100"/>
    <w:bookmarkStart w:name="z1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101"/>
    <w:bookmarkStart w:name="z1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102"/>
    <w:bookmarkStart w:name="z1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103"/>
    <w:bookmarkStart w:name="z1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"Epтic" </w:t>
      </w:r>
    </w:p>
    <w:bookmarkEnd w:id="104"/>
    <w:bookmarkStart w:name="z1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"Epтic" будет основываться на принципах транспарентности, комплексности и приоритетности.</w:t>
      </w:r>
    </w:p>
    <w:bookmarkEnd w:id="105"/>
    <w:bookmarkStart w:name="z1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106"/>
    <w:bookmarkStart w:name="z1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107"/>
    <w:bookmarkStart w:name="z1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108"/>
    <w:bookmarkStart w:name="z1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"Epтic"</w:t>
      </w:r>
    </w:p>
    <w:bookmarkEnd w:id="109"/>
    <w:bookmarkStart w:name="z1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"Epтic" будет основываться на решении следующих основных задач:</w:t>
      </w:r>
    </w:p>
    <w:bookmarkEnd w:id="110"/>
    <w:bookmarkStart w:name="z1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111"/>
    <w:bookmarkStart w:name="z1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112"/>
    <w:bookmarkStart w:name="z1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113"/>
    <w:bookmarkStart w:name="z18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114"/>
    <w:bookmarkStart w:name="z1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115"/>
    <w:bookmarkStart w:name="z1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116"/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117"/>
    <w:bookmarkStart w:name="z1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118"/>
    <w:bookmarkStart w:name="z1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119"/>
    <w:bookmarkStart w:name="z1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120"/>
    <w:bookmarkStart w:name="z19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121"/>
    <w:bookmarkStart w:name="z1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122"/>
    <w:bookmarkStart w:name="z1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"Epтic" путем реализации собственных и совместных проектов, а также участия в деятельности организаций, переданных АО "СПК "Epтic".</w:t>
      </w:r>
    </w:p>
    <w:bookmarkEnd w:id="123"/>
    <w:bookmarkStart w:name="z1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"Сарыарка"</w:t>
      </w:r>
    </w:p>
    <w:bookmarkEnd w:id="124"/>
    <w:bookmarkStart w:name="z20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"Epтic"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125"/>
    <w:bookmarkStart w:name="z2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126"/>
    <w:bookmarkStart w:name="z2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127"/>
    <w:bookmarkStart w:name="z2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128"/>
    <w:bookmarkStart w:name="z20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129"/>
    <w:bookmarkStart w:name="z20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"Epтic"</w:t>
      </w:r>
    </w:p>
    <w:bookmarkEnd w:id="130"/>
    <w:bookmarkStart w:name="z20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АО "СПК "Epтic" входят представители акимата Восточно-Казахстанской области, председатель Правления АО "СПК "Epтic".</w:t>
      </w:r>
    </w:p>
    <w:bookmarkEnd w:id="131"/>
    <w:bookmarkStart w:name="z20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"Epтic" входят: </w:t>
      </w:r>
    </w:p>
    <w:bookmarkEnd w:id="132"/>
    <w:bookmarkStart w:name="z20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"Epтic";</w:t>
      </w:r>
    </w:p>
    <w:bookmarkEnd w:id="133"/>
    <w:bookmarkStart w:name="z20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"Epтic"; </w:t>
      </w:r>
    </w:p>
    <w:bookmarkEnd w:id="134"/>
    <w:bookmarkStart w:name="z21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"Epтic"; </w:t>
      </w:r>
    </w:p>
    <w:bookmarkEnd w:id="135"/>
    <w:bookmarkStart w:name="z21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136"/>
    <w:bookmarkStart w:name="z21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"Epтic"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137"/>
    <w:bookmarkStart w:name="z21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"Epтic" и организациями </w:t>
      </w:r>
    </w:p>
    <w:bookmarkEnd w:id="138"/>
    <w:bookmarkStart w:name="z21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"Epтic" и организациями определяются его функциями, указанными выше. При этом влияние АО "СПК "Epтic"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21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"Жетісу"</w:t>
      </w:r>
    </w:p>
    <w:bookmarkEnd w:id="140"/>
    <w:bookmarkStart w:name="z2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141"/>
    <w:bookmarkStart w:name="z2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"Жетісу" (далее – АО "СПК "Жетісу") является содействие экономическому развитию Алматинской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142"/>
    <w:bookmarkStart w:name="z2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"Жетісу" в соответствии с действующим законодательством Республики Казахстан будут переданы:</w:t>
      </w:r>
    </w:p>
    <w:bookmarkEnd w:id="143"/>
    <w:bookmarkStart w:name="z2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144"/>
    <w:bookmarkStart w:name="z2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145"/>
    <w:bookmarkStart w:name="z2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146"/>
    <w:bookmarkStart w:name="z2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147"/>
    <w:bookmarkStart w:name="z2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148"/>
    <w:bookmarkStart w:name="z2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149"/>
    <w:bookmarkStart w:name="z2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"Жетісу" </w:t>
      </w:r>
    </w:p>
    <w:bookmarkEnd w:id="150"/>
    <w:bookmarkStart w:name="z2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"Жетісу" будет основываться на принципах транспарентности, комплексности и приоритетности.</w:t>
      </w:r>
    </w:p>
    <w:bookmarkEnd w:id="151"/>
    <w:bookmarkStart w:name="z2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152"/>
    <w:bookmarkStart w:name="z2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153"/>
    <w:bookmarkStart w:name="z2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154"/>
    <w:bookmarkStart w:name="z2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"Жетісу"</w:t>
      </w:r>
    </w:p>
    <w:bookmarkEnd w:id="155"/>
    <w:bookmarkStart w:name="z2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"Жетісу" будет основываться на решении следующих основных задач:</w:t>
      </w:r>
    </w:p>
    <w:bookmarkEnd w:id="156"/>
    <w:bookmarkStart w:name="z2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157"/>
    <w:bookmarkStart w:name="z2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158"/>
    <w:bookmarkStart w:name="z2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159"/>
    <w:bookmarkStart w:name="z2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160"/>
    <w:bookmarkStart w:name="z2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161"/>
    <w:bookmarkStart w:name="z2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162"/>
    <w:bookmarkStart w:name="z2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163"/>
    <w:bookmarkStart w:name="z2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164"/>
    <w:bookmarkStart w:name="z2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165"/>
    <w:bookmarkStart w:name="z2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166"/>
    <w:bookmarkStart w:name="z2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167"/>
    <w:bookmarkStart w:name="z2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168"/>
    <w:bookmarkStart w:name="z2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"Жетісу" путем реализации собственных и совместных проектов, а также участия в деятельности организаций, переданных АО "СПК "Жетісу".</w:t>
      </w:r>
    </w:p>
    <w:bookmarkEnd w:id="169"/>
    <w:bookmarkStart w:name="z24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"Жетісу"</w:t>
      </w:r>
    </w:p>
    <w:bookmarkEnd w:id="170"/>
    <w:bookmarkStart w:name="z24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"Жетісу"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171"/>
    <w:bookmarkStart w:name="z24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172"/>
    <w:bookmarkStart w:name="z2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173"/>
    <w:bookmarkStart w:name="z25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174"/>
    <w:bookmarkStart w:name="z25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175"/>
    <w:bookmarkStart w:name="z25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"Жетісу"</w:t>
      </w:r>
    </w:p>
    <w:bookmarkEnd w:id="176"/>
    <w:bookmarkStart w:name="z25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"СПК "Жетісу" входят представители акимата Алматинской области, председатель Правления АО "СПК "Жетісу". </w:t>
      </w:r>
    </w:p>
    <w:bookmarkEnd w:id="177"/>
    <w:bookmarkStart w:name="z25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"Жетісу" входят: </w:t>
      </w:r>
    </w:p>
    <w:bookmarkEnd w:id="178"/>
    <w:bookmarkStart w:name="z25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"Жетісу";</w:t>
      </w:r>
    </w:p>
    <w:bookmarkEnd w:id="179"/>
    <w:bookmarkStart w:name="z25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"Жетісу"; </w:t>
      </w:r>
    </w:p>
    <w:bookmarkEnd w:id="180"/>
    <w:bookmarkStart w:name="z25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"Жетісу"; </w:t>
      </w:r>
    </w:p>
    <w:bookmarkEnd w:id="181"/>
    <w:bookmarkStart w:name="z25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182"/>
    <w:bookmarkStart w:name="z25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"Жетісу"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183"/>
    <w:bookmarkStart w:name="z2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"Жетісу" и организациями </w:t>
      </w:r>
    </w:p>
    <w:bookmarkEnd w:id="184"/>
    <w:bookmarkStart w:name="z26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"Жетісу" и организациями определяются его функциями, указанными выше. При этом влияние АО "СПК "Жетісу"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26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"Тобол"</w:t>
      </w:r>
    </w:p>
    <w:bookmarkEnd w:id="186"/>
    <w:bookmarkStart w:name="z26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187"/>
    <w:bookmarkStart w:name="z26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"Тобол" (далее – АО "СПК "Тобол") является содействие экономическому развитию Костанайской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188"/>
    <w:bookmarkStart w:name="z26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"Тобол" в соответствии с действующим законодательством Республики Казахстан будут переданы:</w:t>
      </w:r>
    </w:p>
    <w:bookmarkEnd w:id="189"/>
    <w:bookmarkStart w:name="z26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190"/>
    <w:bookmarkStart w:name="z26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191"/>
    <w:bookmarkStart w:name="z26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192"/>
    <w:bookmarkStart w:name="z27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193"/>
    <w:bookmarkStart w:name="z27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194"/>
    <w:bookmarkStart w:name="z27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195"/>
    <w:bookmarkStart w:name="z27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"Тобол" </w:t>
      </w:r>
    </w:p>
    <w:bookmarkEnd w:id="196"/>
    <w:bookmarkStart w:name="z27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"Тобол" будет основываться на принципах транспарентности, комплексности и приоритетности.</w:t>
      </w:r>
    </w:p>
    <w:bookmarkEnd w:id="197"/>
    <w:bookmarkStart w:name="z27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198"/>
    <w:bookmarkStart w:name="z27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199"/>
    <w:bookmarkStart w:name="z27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200"/>
    <w:bookmarkStart w:name="z27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"Тобол"</w:t>
      </w:r>
    </w:p>
    <w:bookmarkEnd w:id="201"/>
    <w:bookmarkStart w:name="z2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"Тобол" будет основываться на решении следующих основных задач:</w:t>
      </w:r>
    </w:p>
    <w:bookmarkEnd w:id="202"/>
    <w:bookmarkStart w:name="z2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203"/>
    <w:bookmarkStart w:name="z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204"/>
    <w:bookmarkStart w:name="z28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205"/>
    <w:bookmarkStart w:name="z28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206"/>
    <w:bookmarkStart w:name="z28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207"/>
    <w:bookmarkStart w:name="z28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208"/>
    <w:bookmarkStart w:name="z28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209"/>
    <w:bookmarkStart w:name="z2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210"/>
    <w:bookmarkStart w:name="z2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211"/>
    <w:bookmarkStart w:name="z28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212"/>
    <w:bookmarkStart w:name="z29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213"/>
    <w:bookmarkStart w:name="z29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214"/>
    <w:bookmarkStart w:name="z29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"Тобол" путем реализации собственных и совместных проектов, а также участия в деятельности организаций, переданных АО "СПК "Тобол".</w:t>
      </w:r>
    </w:p>
    <w:bookmarkEnd w:id="215"/>
    <w:bookmarkStart w:name="z29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"Тобол"</w:t>
      </w:r>
    </w:p>
    <w:bookmarkEnd w:id="216"/>
    <w:bookmarkStart w:name="z29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"Тобол"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217"/>
    <w:bookmarkStart w:name="z29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218"/>
    <w:bookmarkStart w:name="z29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219"/>
    <w:bookmarkStart w:name="z29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220"/>
    <w:bookmarkStart w:name="z29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221"/>
    <w:bookmarkStart w:name="z29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"Тобол"</w:t>
      </w:r>
    </w:p>
    <w:bookmarkEnd w:id="222"/>
    <w:bookmarkStart w:name="z30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"СПК "Тобол" входят представители акимата Костанайской области, председатель Правления АО "СПК "Тобол". </w:t>
      </w:r>
    </w:p>
    <w:bookmarkEnd w:id="223"/>
    <w:bookmarkStart w:name="z30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"Тобол" входят: </w:t>
      </w:r>
    </w:p>
    <w:bookmarkEnd w:id="224"/>
    <w:bookmarkStart w:name="z30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"Тобол";</w:t>
      </w:r>
    </w:p>
    <w:bookmarkEnd w:id="225"/>
    <w:bookmarkStart w:name="z30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"Тобол"; </w:t>
      </w:r>
    </w:p>
    <w:bookmarkEnd w:id="226"/>
    <w:bookmarkStart w:name="z30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"Тобол"; </w:t>
      </w:r>
    </w:p>
    <w:bookmarkEnd w:id="227"/>
    <w:bookmarkStart w:name="z30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228"/>
    <w:bookmarkStart w:name="z30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"Тобол"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229"/>
    <w:bookmarkStart w:name="z30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между АО "СПК "Тобол" и организациями</w:t>
      </w:r>
    </w:p>
    <w:bookmarkEnd w:id="230"/>
    <w:bookmarkStart w:name="z30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"Тобол" и организациями определяются его функциями, указанными выше. При этом влияние АО "СПК "Тобол"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31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"Каспий"</w:t>
      </w:r>
    </w:p>
    <w:bookmarkEnd w:id="232"/>
    <w:bookmarkStart w:name="z31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233"/>
    <w:bookmarkStart w:name="z31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"Каспий" (далее – АО "СПК "Каспий") является содействие экономическому развитию Мангистауской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234"/>
    <w:bookmarkStart w:name="z3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"Каспий" в соответствии с действующим законодательством Республики Казахстан будут переданы:</w:t>
      </w:r>
    </w:p>
    <w:bookmarkEnd w:id="235"/>
    <w:bookmarkStart w:name="z31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236"/>
    <w:bookmarkStart w:name="z3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237"/>
    <w:bookmarkStart w:name="z31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238"/>
    <w:bookmarkStart w:name="z3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239"/>
    <w:bookmarkStart w:name="z3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240"/>
    <w:bookmarkStart w:name="z3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241"/>
    <w:bookmarkStart w:name="z3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"Каспий" </w:t>
      </w:r>
    </w:p>
    <w:bookmarkEnd w:id="242"/>
    <w:bookmarkStart w:name="z3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"Каспий" будет основываться на принципах транспарентности, комплексности и приоритетности.</w:t>
      </w:r>
    </w:p>
    <w:bookmarkEnd w:id="243"/>
    <w:bookmarkStart w:name="z3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244"/>
    <w:bookmarkStart w:name="z3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245"/>
    <w:bookmarkStart w:name="z3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246"/>
    <w:bookmarkStart w:name="z32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"Каспий"</w:t>
      </w:r>
    </w:p>
    <w:bookmarkEnd w:id="247"/>
    <w:bookmarkStart w:name="z32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"Каспий" будет основываться на решении следующих основных задач:</w:t>
      </w:r>
    </w:p>
    <w:bookmarkEnd w:id="248"/>
    <w:bookmarkStart w:name="z32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249"/>
    <w:bookmarkStart w:name="z32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250"/>
    <w:bookmarkStart w:name="z32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251"/>
    <w:bookmarkStart w:name="z33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252"/>
    <w:bookmarkStart w:name="z3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253"/>
    <w:bookmarkStart w:name="z33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254"/>
    <w:bookmarkStart w:name="z33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255"/>
    <w:bookmarkStart w:name="z33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256"/>
    <w:bookmarkStart w:name="z33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257"/>
    <w:bookmarkStart w:name="z33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258"/>
    <w:bookmarkStart w:name="z33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259"/>
    <w:bookmarkStart w:name="z33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260"/>
    <w:bookmarkStart w:name="z33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"Каспий" путем реализации собственных и совместных проектов, а также участия в деятельности организаций, переданных АО "СПК "Каспий".</w:t>
      </w:r>
    </w:p>
    <w:bookmarkEnd w:id="261"/>
    <w:bookmarkStart w:name="z34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"Каспий"</w:t>
      </w:r>
    </w:p>
    <w:bookmarkEnd w:id="262"/>
    <w:bookmarkStart w:name="z34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"Каспий"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263"/>
    <w:bookmarkStart w:name="z34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264"/>
    <w:bookmarkStart w:name="z34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265"/>
    <w:bookmarkStart w:name="z34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266"/>
    <w:bookmarkStart w:name="z34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267"/>
    <w:bookmarkStart w:name="z34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"Каспий"</w:t>
      </w:r>
    </w:p>
    <w:bookmarkEnd w:id="268"/>
    <w:bookmarkStart w:name="z34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АО "СПК "Каспий" входят представители акимата Мангистауской области, председатель Правления АО "СПК "Каспий".</w:t>
      </w:r>
    </w:p>
    <w:bookmarkEnd w:id="269"/>
    <w:bookmarkStart w:name="z34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"Каспий" входят: </w:t>
      </w:r>
    </w:p>
    <w:bookmarkEnd w:id="270"/>
    <w:bookmarkStart w:name="z34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"Сарыарка";</w:t>
      </w:r>
    </w:p>
    <w:bookmarkEnd w:id="271"/>
    <w:bookmarkStart w:name="z35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"Каспий"; </w:t>
      </w:r>
    </w:p>
    <w:bookmarkEnd w:id="272"/>
    <w:bookmarkStart w:name="z35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"Каспий"; </w:t>
      </w:r>
    </w:p>
    <w:bookmarkEnd w:id="273"/>
    <w:bookmarkStart w:name="z35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274"/>
    <w:bookmarkStart w:name="z35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"Каспий"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275"/>
    <w:bookmarkStart w:name="z35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"Каспий" и организациями </w:t>
      </w:r>
    </w:p>
    <w:bookmarkEnd w:id="276"/>
    <w:bookmarkStart w:name="z35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"Каспий" и организациями определяются его функциями, указанными выше. При этом влияние АО "СПК "Каспий"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2008 года № 636</w:t>
            </w:r>
          </w:p>
        </w:tc>
      </w:tr>
    </w:tbl>
    <w:bookmarkStart w:name="z35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социально-предпринимательских корпораций, освобожденных от возмещения в бюджет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сельскохозяйственного производства, при предоставлении им земельных участков для реализации инвестиционных проектов</w:t>
      </w:r>
    </w:p>
    <w:bookmarkEnd w:id="278"/>
    <w:bookmarkStart w:name="z35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"Социально-предпринимательская корпорация "Актобе".</w:t>
      </w:r>
    </w:p>
    <w:bookmarkEnd w:id="279"/>
    <w:bookmarkStart w:name="z36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"Социально-предпринимательская корпорация "Алматы".</w:t>
      </w:r>
    </w:p>
    <w:bookmarkEnd w:id="280"/>
    <w:bookmarkStart w:name="z36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"Социально-предпринимательская корпорация "Astana".</w:t>
      </w:r>
    </w:p>
    <w:bookmarkEnd w:id="281"/>
    <w:bookmarkStart w:name="z36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"Социально-предпринимательская корпорация "Атырау".</w:t>
      </w:r>
    </w:p>
    <w:bookmarkEnd w:id="282"/>
    <w:bookmarkStart w:name="z36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"Социально-предпринимательская корпорация "Байконыр (Байконур)".</w:t>
      </w:r>
    </w:p>
    <w:bookmarkEnd w:id="283"/>
    <w:bookmarkStart w:name="z36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"Социально-предпринимательская корпорация "Ертіс".</w:t>
      </w:r>
    </w:p>
    <w:bookmarkEnd w:id="284"/>
    <w:bookmarkStart w:name="z36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Акционерное общество "Социально-предпринимательская корпорация "Есиль".</w:t>
      </w:r>
    </w:p>
    <w:bookmarkEnd w:id="285"/>
    <w:bookmarkStart w:name="z36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Акционерное общество "Социально-предпринимательская корпорация "Жетісу".</w:t>
      </w:r>
    </w:p>
    <w:bookmarkEnd w:id="286"/>
    <w:bookmarkStart w:name="z36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Акционерное общество "Социально-предпринимательская корпорация "Каспий".</w:t>
      </w:r>
    </w:p>
    <w:bookmarkEnd w:id="287"/>
    <w:bookmarkStart w:name="z36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Акционерное общество "Социально-предпринимательская корпорация "Орал".</w:t>
      </w:r>
    </w:p>
    <w:bookmarkEnd w:id="288"/>
    <w:bookmarkStart w:name="z36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Акционерное общество "Социально-предпринимательская корпорация "Павлодар".</w:t>
      </w:r>
    </w:p>
    <w:bookmarkEnd w:id="289"/>
    <w:bookmarkStart w:name="z37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Акционерное общество "Социально-предпринимательская корпорация "Сарыарка".</w:t>
      </w:r>
    </w:p>
    <w:bookmarkEnd w:id="290"/>
    <w:bookmarkStart w:name="z37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Акционерное общество "Социально-предпринимательская корпорация "Солтүстік".</w:t>
      </w:r>
    </w:p>
    <w:bookmarkEnd w:id="291"/>
    <w:bookmarkStart w:name="z37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Акционерное общество "Социально-предпринимательская корпорация "Тараз".</w:t>
      </w:r>
    </w:p>
    <w:bookmarkEnd w:id="292"/>
    <w:bookmarkStart w:name="z37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Акционерное общество "Социально-предпринимательская корпорация "Тобол".</w:t>
      </w:r>
    </w:p>
    <w:bookmarkEnd w:id="293"/>
    <w:bookmarkStart w:name="z37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Акционерное общество "Социально-предпринимательская корпорация "Туркестан".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818</w:t>
            </w:r>
          </w:p>
        </w:tc>
      </w:tr>
    </w:tbl>
    <w:bookmarkStart w:name="z39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95"/>
    <w:bookmarkStart w:name="z39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2014 года № 461 "Об утверждении Стратегии развития акционерного общества "Национальная компания "Социально-предпринимательская корпорация "Ертіс" на 2014-2023 годы.</w:t>
      </w:r>
    </w:p>
    <w:bookmarkEnd w:id="296"/>
    <w:bookmarkStart w:name="z39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2014 года № 477 "Об утверждении Стратегии развития акционерного общества "Национальная компания "Социально-предпринимательская корпорация "Алматы" на 2014-2023 годы.</w:t>
      </w:r>
    </w:p>
    <w:bookmarkEnd w:id="297"/>
    <w:bookmarkStart w:name="z39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622 "Об утверждении Стратегии развития акционерного общества "Национальная компания "Социально-предпринимательская корпорация "Солтүстік" на 2014 - 2023 годы.</w:t>
      </w:r>
    </w:p>
    <w:bookmarkEnd w:id="298"/>
    <w:bookmarkStart w:name="z39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741 "Об утверждении Стратегии развития акционерного общества "Национальная компания "Социально-предпринимательская корпорация "Атырау" на 2014 - 2023 годы.</w:t>
      </w:r>
    </w:p>
    <w:bookmarkEnd w:id="299"/>
    <w:bookmarkStart w:name="z40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2014 года № 794 "Об утверждении Стратегии развития акционерного общества "Национальная компания "Социально-предпринимательская корпорация "Есиль" на 2014 - 2023 годы.</w:t>
      </w:r>
    </w:p>
    <w:bookmarkEnd w:id="300"/>
    <w:bookmarkStart w:name="z40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2014 года № 804 "Об утверждении Стратегии развития акционерного общества "Национальная компания "Социально-предпринимательская корпорация "Байконыр (Байконур)" на 2014 - 2023 годы.</w:t>
      </w:r>
    </w:p>
    <w:bookmarkEnd w:id="301"/>
    <w:bookmarkStart w:name="z40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2014 года № 814 "Об утверждении Стратегии развития акционерного общества "Национальная компания "Социально-предпринимательская корпорация "Тобол" на 2014 - 2023 годы.</w:t>
      </w:r>
    </w:p>
    <w:bookmarkEnd w:id="302"/>
    <w:bookmarkStart w:name="z40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2014 года № 819 "Об утверждении Стратегии развития акционерного общества "Национальная компания "Социально-предпринимательская корпорация "Актобе" на 2014 - 2023 годы.</w:t>
      </w:r>
    </w:p>
    <w:bookmarkEnd w:id="303"/>
    <w:bookmarkStart w:name="z40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2014 года № 820 "Об утверждении Стратегии развития акционерного общества "Национальная компания "Социально-предпринимательская корпорация "Тараз" на 2014 - 2023 годы.</w:t>
      </w:r>
    </w:p>
    <w:bookmarkEnd w:id="304"/>
    <w:bookmarkStart w:name="z40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2014 года № 821 "Об утверждении Стратегии развития акционерного общества "Национальная компания "Социально-предпринимательская корпорация "Шымкент" на 2014 - 2023 годы.</w:t>
      </w:r>
    </w:p>
    <w:bookmarkEnd w:id="305"/>
    <w:bookmarkStart w:name="z40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838 "Об утверждении Стратегии развития акционерного общества "Национальная компания "Социально-предпринимательская корпорация "Каспий" на 2014 - 2023 годы.</w:t>
      </w:r>
    </w:p>
    <w:bookmarkEnd w:id="306"/>
    <w:bookmarkStart w:name="z40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2014 года № 842 "Об утверждении стратегии развития акционерного общества "Национальная компания "Социально-предпринимательская корпорация "Павлодар" на 2014 - 2023 годы.</w:t>
      </w:r>
    </w:p>
    <w:bookmarkEnd w:id="307"/>
    <w:bookmarkStart w:name="z40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887 "Об утверждении Стратегии развития акционерного общества "Национальная компания "Социально-предпринимательская корпорация "Сарыарка" на 2014 - 2023 годы.</w:t>
      </w:r>
    </w:p>
    <w:bookmarkEnd w:id="308"/>
    <w:bookmarkStart w:name="z40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889 "Об утверждении Стратегии развития акционерного общества "Национальная компания "Социально-предпринимательская корпорация "Орал" на 2014 - 2023 годы.</w:t>
      </w:r>
    </w:p>
    <w:bookmarkEnd w:id="309"/>
    <w:bookmarkStart w:name="z41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890 "Об утверждении Стратегии развития акционерного общества "Национальная компания "Социально-предпринимательская корпорация "Astana" на 2014 - 2023 годы.</w:t>
      </w:r>
    </w:p>
    <w:bookmarkEnd w:id="310"/>
    <w:bookmarkStart w:name="z41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908 "Об утверждении Стратегии развития акционерного общества "Национальная компания "Социально-предпринимательская корпорация "Жетісу" на 2014 - 2023 годы.</w:t>
      </w:r>
    </w:p>
    <w:bookmarkEnd w:id="311"/>
    <w:bookmarkStart w:name="z41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2016 года № 160 "О внесении изменений и дополнений в постановление Правительства Республики Казахстан от 6 июня 2014 года № 622 "Об утверждении Стратегии развития акционерного общества "Национальная компания "Социально-предпринимательская корпорация "Солтүстік" на 2014 - 2023 годы".</w:t>
      </w:r>
    </w:p>
    <w:bookmarkEnd w:id="3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