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778a" w14:textId="85a7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декабря 2017 года № 876 "О некоторых вопросах принятия государственных обязательств Правительства Республики Казахстан по проекту государственно-частного партнерства"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2018 года № 823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2017 года № 876 "О некоторых вопросах принятия государственных обязательств Правительства Республики Казахстан по проекту государственно-частного партнерства"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Принять государственные обязательства Правительства Республики Казахстан по проекту государственно-частного партнерства "Создание и эксплуатация автомобильного пункта пропуска "НУР ЖОЛЫ" на участке автомобильной дороги "Алматы – Хоргос" международного транзитного коридора "Западная Европа – Западный Китай" (далее – проект) в объеме 96 530 279 000 (девяносто шесть миллиардов пятьсот тридцать миллионов двести семьдесят девять тысяч) тенге согласно приложению к настоящему постановлению.".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823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876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принятых государственных обязательств Правительства Республики Казахстан по годам Компенсация инвестиционных затрат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2535"/>
        <w:gridCol w:w="5887"/>
        <w:gridCol w:w="3016"/>
      </w:tblGrid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КИЗ, тыс.тенге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возмещения КИЗ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40 000 000,00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15 459 807,00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г.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14 000 000,00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2019 г.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298 480,00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2020 г.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69 758 287,00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Компенсация операционных затрат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2575"/>
        <w:gridCol w:w="5785"/>
        <w:gridCol w:w="3064"/>
      </w:tblGrid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КОЗ, тыс.тенге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возмещения КОЗ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1 045 781,00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г.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2019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г.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2020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г.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г.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г.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2023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г.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2024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г.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2025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г.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2 300 718,00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2026 г.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26 771 992,00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