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dd300" w14:textId="58dd3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мерах по оптимизации системы управления институтами развития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13 декабря 2018 года № 830.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Закона Республики Казахстан от 1 марта 2011 года "О государственном имуществе"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Реорганизовать акционерное общество "Казахстанский институт развития индустрии" путем присоединения к нему акционерного общества "Национальное агентство по развитию местного содержания "NADLoC".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изменения</w:t>
      </w:r>
      <w:r>
        <w:rPr>
          <w:rFonts w:ascii="Times New Roman"/>
          <w:b w:val="false"/>
          <w:i w:val="false"/>
          <w:color w:val="000000"/>
          <w:sz w:val="28"/>
        </w:rPr>
        <w:t>, которые вносятся в некоторые решения Правительства Республики Казахстан.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индустрии и инфраструктурного развития Республики Казахстан после исполнения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постановления в установленном законодательством Республики Казахстан порядке обеспечить:</w:t>
      </w:r>
    </w:p>
    <w:bookmarkEnd w:id="3"/>
    <w:bookmarkStart w:name="z4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переименование акционерного общества "Казахстанский институт развития индустрии" в акционерное общество "Казахстанский центр индустрии и экспорта"; </w:t>
      </w:r>
    </w:p>
    <w:bookmarkEnd w:id="4"/>
    <w:bookmarkStart w:name="z4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внесение соответствующих изменений в некоторые решения Правительства Республики Казахстан, в том числе предусматривающих определение предмета деятельности акционерного общества "Казахстанский центр индустрии и экспорта".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постановления Правительства РК от 20.02.2019 </w:t>
      </w:r>
      <w:r>
        <w:rPr>
          <w:rFonts w:ascii="Times New Roman"/>
          <w:b w:val="false"/>
          <w:i w:val="false"/>
          <w:color w:val="000000"/>
          <w:sz w:val="28"/>
        </w:rPr>
        <w:t>№ 75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Комитету государственного имущества и приватизации Министерства финансов Республики Казахстан совместно с Министерством по инвестициям и развитию Республики Казахстан в установленном законодательством порядке принять необходимые меры, вытекающие из настоящего постановления.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его подписания.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декабря 2018 года № 830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Изменения, которые вносятся в некоторые решения Правительства Республики Казахстан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апреля 1999 года № 405 "О видах государственной собственности на государственные пакеты акций и государственные доли участия в организациях" (САПП Республики Казахстан, 1999 г., № 13, ст. 124):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перечене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акционерных обществ и хозяйственных товариществ, государственные пакеты акций и доли участия которых остаются в республиканской собственности, утвержденном указанным постановлением: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"г. Астана":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21-41, исключить.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мая 1999 года № 659 "О передаче прав по владению и пользованию государственными пакетами акций и государственными долями в организациях, находящихся в республиканской собственности":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пакетов акций и государственных долей участия в организациях республиканской собственности, право владения и пользования, которыми передается отраслевым министерствам и иным государственным органам, утвержденном указанным постановлением: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"Комитету индустриального развития и промышленной безопасности Министерства по инвестициям и развитию Республики Казахстан":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359-8, исключить.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3. Исключен постановлением Правительства РК от 20.02.2019 </w:t>
      </w:r>
      <w:r>
        <w:rPr>
          <w:rFonts w:ascii="Times New Roman"/>
          <w:b w:val="false"/>
          <w:i w:val="false"/>
          <w:color w:val="000000"/>
          <w:sz w:val="28"/>
        </w:rPr>
        <w:t>№ 75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2015 года № 1141 "О некоторых вопросах приватизации на 2016 – 2020 годы" (САПП Республики Казахстан 2015 г., № 77-78-79, ст. 588.):</w:t>
      </w:r>
    </w:p>
    <w:bookmarkEnd w:id="17"/>
    <w:bookmarkStart w:name="z3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крупных дочерних, зависимых организаций национальных управляющих холдингов, национальных компаний и иных юридических лиц, являющихся аффилированными с ними, предлагаемых к передаче в конкурентную среду в приоритетном порядке, утвержденном указанным постановлением:</w:t>
      </w:r>
    </w:p>
    <w:bookmarkEnd w:id="18"/>
    <w:bookmarkStart w:name="z3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"Акционерное общество "Национальный управляющий холдинг "Байтерек":</w:t>
      </w:r>
    </w:p>
    <w:bookmarkEnd w:id="19"/>
    <w:bookmarkStart w:name="z3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53.38, исключить.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5. Утратил силу постановлением Правительства РК от 21.11.2022 </w:t>
      </w:r>
      <w:r>
        <w:rPr>
          <w:rFonts w:ascii="Times New Roman"/>
          <w:b w:val="false"/>
          <w:i w:val="false"/>
          <w:color w:val="000000"/>
          <w:sz w:val="28"/>
        </w:rPr>
        <w:t>№ 932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