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b31d7" w14:textId="aab31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переименовании Зеленовского района Западно-Казахстанской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декабря 2018 года № 855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переименовании Зеленовского района Западно-Казахстанской области".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переименовании Зеленовского района Западно-Казахстанской области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Зеленовский район Западно-Казахстанской области в район Бәйтерек.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