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ac47" w14:textId="df9a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2018 года № 856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республиканского государственного учреждения "Комитет автомобильных дорог Министерства по инвестициям и развитию Республики Казахстан" мост через реку Тобол на 549-ом километре автомобильной дороги М-36 "Граница РФ (на Екатеринбург) – Алматы", с подходом и кольцевой развязкой на одном уровне, общей протяженностью 2,9 км, в коммунальную собственность Костанайской области.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Комитетом автомобильных дорог Министерства по инвестициям и развитию и акиматом Костанайской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