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7006" w14:textId="aa57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2018 года № 864.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Республики Казахстан порядке государственное учреждение "Райымбекская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путем выделения из него государственного учреждения "Кегенская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государственные учреждения: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"Енбекшильдерская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в государственное учреждение "Территориальная инспекция района Биржан сал Комитета государственной инспекции в агропромышленном комплексе Министерства сельского хозяйства Республики Казахстан";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"Качирская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в государственное учреждение "Территориальная инспекция района Тереңкөл Комитета государственной инспекции в агропромышленном комплексе Министерства сельского хозяйства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"Лебяжинская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в государственное учреждение "Территориальная инспекция района Аққулы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учреждений осуществляется за счет и в пределах средств, предусмотренных в республиканском бюджете для Министерства сельского хозяйства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установленном законодательством Республики Казахстан порядке принять меры, вытекающие из настоящего постановления.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4-1)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осуществляет организацию государственной финансовой и нефинансовой поддержки частного предпринимательства в сельской местности и малых городах путем: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кредитования и микрокредитования;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гарантирования по микрокредитам, выдаваемым микрофинансовыми организациями и кредитными товариществами;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операционных затрат микрофинансовых организаций, а также мониторинга развития системы микрокредитования;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обучения основам предпринимательства;";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159-4) следующего содержания: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"159-4) разрабатывает и утверждает Правила обучения основам предпринимательства;";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207) изложить в следующей редакции: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"207) разрабатывает и совместно с уполномоченным органом по предпринимательству утверждает акты, касающиеся критериев оценки степени риска для отбора субъектов (объектов) контроля и надзора, проверочных листов, которые размещаются на официальном интернет-ресурсе Министерства сельского хозяйства Республики Казахстан;";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"207-3) проводит анализ регуляторного воздействия в отношении разрабатываемых проектов документов и нормативных правовых актов, предусмотренных пунктом 2 статьи 82 Предпринимательского кодекса Республики Казахстан, в порядке, определяемом уполномоченным органом по предпринимательству;";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281) исключить;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334-1)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"334-1) разрабатывает и утверждает правила проведения экзамена по охотминимуму республиканской ассоциацией общественных объединений охотников и субъектов охотничьего хозяйства;";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434-39), 434-40) и 434-41)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"434-39) разрабатывает и утверждает правила проведения открытого конкурса по определению регистратора зерновых расписок;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434-40) разрабатывает и утверждает правила проведения открытого конкурса по определению экспертной организации;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434-41) разрабатывает и утверждает правила предоставления страхователем, страховщиком, агентом и обществом взаимного страхования в растениеводстве информации и документов, необходимых для осуществления местным исполнительным органом области, города республиканского значения и столицы контрольных функций;";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11) и 13) исключить;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15-1) и 17-2)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осуществляет государственный контроль за соблюдением местными исполнительными органами законодательства Республики Казахстан о племенном животноводстве;";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"17-2) выдает и контролирует исполнение предписаний в области племенного животноводства;";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52)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"52) выдает предписания о нарушении законодательства Республики Казахстан о зерне, рассматривает дела об административных правонарушениях в соответствии с законодательством Республики Казахстан об административных правонарушениях;";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54) и 61) исключить;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75-1)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"75-1) организует и проводит государственные закупки пестицидов (ядохимикатов), работ и услуг по их хранению, транспортировке, применению, а также создание запаса пестицидов (ядохимикатов) в порядке, установленном законодательством Республики Казахстан;";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98) и 179) исключить;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202)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"202) осуществляет государственный контроль в области использования и охраны водного фонда в форме проверки и профилактического контроля в соответствии с Предпринимательским кодексом Республики Казахстан;";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210)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"210) осуществляет путем проверок государственный контроль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210-1), 210-2) и 210-3)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"210-1) осуществляет путем проверок государственный контроль за количественными и качественными изменениями в лесном фонде, его санитарным состоянием;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210-2) осуществляет путем проверок государственный контроль за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210-3) осуществляет путем проверок государственный контроль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причиненного пожарами ущерба государственному лесному фонду, своевременностью принятых мер по ликвидации последствий лесных пожаров;";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211), 212), 213), 214), 215) и 216) изложить в следующей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"211) осуществляет путем проверок государственный контроль за отводом лесосек;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осуществляет путем проверок государственный контроль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осуществляет путем проверок государственный контроль за соблюдением режимов охраны в лесах особо охраняемых природных территорий;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осуществляет путем проверок государственный контроль за соблюдением лесосеменного районирования, правил заготовки,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осуществляет путем проверок государственный контроль за использованием земель лесного фонда в соответствии с их целевым назначением и охраной этих земель;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осуществляет путем проверок государственный контроль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216-1) и 216-2)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"216-1) организует и проводит государственный контроль за своевременным размещением информации со списками лиц, получивших земельный участок;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216-2) организует и проводит государственный контроль за своевременным проведением торгов (конкурсов, аукционов);";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241) и 243)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"241) осуществляет контроль за соблюдением лимитов водопотребления и водоотведения;";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246) исключить;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247) изложить в следующей редакции: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"247) осуществляет контроль за недопущением самовольного использования водных объектов;";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248) исключить;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254)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"254) выдает разрешения на производство интродукции, реинтродукции, гибридизации животных, пользование животным миром в целях научно-исследовательского лова на рыбохозяйственных водоемах, расположенных на двух и более областях, а также на редкие и находящиеся под угрозой исчезновения виды животных;";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264) исключить;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266) изложить в следующей редакции: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"266) осуществляет государственный контроль и надзор за соблюдением порядка осуществления интродукции, реинтродукции, гибридизации животных;";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272), 274) и 275) исключить;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298) изложить в следующей редакции: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"298) осуществляет государственный контроль за состоянием, охраной, защитой и использованием особо охраняемых природных территорий и объектов государственного природно-заповедного фонда;";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301-1), 301-2) и 301-3) следующего содержания: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"301-1) выдает лицензию на экспорт диких живых животных, отдельных дикорастущих растений и дикорастущего лекарственного сырья;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301-2) выдает лицензию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301-3) осуществляет прием уведомлений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исчезновения;";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347) изложить в следующей редакции: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"347) осуществляет государственный контроль за соблюдением местными исполнительными органами законодательства Республики Казахстан о зерне;";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348) исключить;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349) изложить в следующей редакции: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"349) осуществляет контроль за соблюдением местными исполнительными органами законодательства Республики Казахстан о защите растений;";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382) изложить в следующей редакции: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"382) осуществляет государственный контроль за соблюдением местными исполнительными органами законодательства Республики Казахстан в области карантина растений;";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385), 386) и 391) исключить;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394) изложить в следующей редакции: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"394) осуществляет путем проверок государственный контроль за состоянием, охраной, защитой, пользованием лесным фондом, воспроизводством лесов и лесоразведением;";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395) исключить;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414), 415), 416) и 417) следующего содержания: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"414) реализует государственную политику в области карантина растений;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415) выдает заключение (разрешительный документ) на ввоз и вывоз отдельных видов товаров, включенных в Единый перечень товаров, к которым применяются меры нетарифного регулирования в торговле с третьими странами, утвержденный решением Евразийской экономической комиссии;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416) выдает лицензию на импорт средств защиты растений (пестицидов);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417) осуществляет государственный контроль за соблюдением местными исполнительными органами законодательства Республики Казахстан о племенном животноводстве.";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сельского хозяйства Республики Казахстан и его ведомств: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Государственное учреждение "Территориальная инспекция района Биржан сал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48-1 следующего содержания: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"48-1. Государственное учреждение "Кегенская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"171. Государственное учреждение "Территориальная инспекция района Тереңкөл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Государственное учреждение "Территориальная инспекция района Аққулы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2007 года № 164 "Некоторые вопросы Комитета государственной инспекции в агропромышленном комплексе Министерства сельского хозяйства Республики Казахстан" (САПП Республики Казахстан, 2007 г., № 7, ст. 82):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Комитета государственной инспекции в агропромышленном комплексе Министерства сельского хозяйства Республики Казахстан, утвержденном указанным постановлением: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Территориальная инспекция района Биржан сал Комитета государственной инспекции в агропромышленном комплексе.";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48-1 следующего содержания: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"48-1. Кегенская районная территориальная инспекция Комитета государственной инспекции в агропромышленном комплексе.";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"Павлодарская область":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170 и 171 изложить в следующей редакции: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"170. Территориальная инспекция района Тереңкөл Комитета государственной инспекции в агропромышленном комплексе.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Территориальная инспекция района Аққулы Комитета государственной инспекции в агропромышленном комплексе.".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