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e694" w14:textId="dc9e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2018 год и внесении изменений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2018 года № 880.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01.01.2018 в соответствии с пунктом 4 настоящего приказа.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 – 2020 годы"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907"/>
        <w:gridCol w:w="907"/>
        <w:gridCol w:w="907"/>
        <w:gridCol w:w="1417"/>
        <w:gridCol w:w="2577"/>
        <w:gridCol w:w="2577"/>
        <w:gridCol w:w="257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869 541 200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641 628 793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437 917 453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226 617 313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272 180 802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223 299 087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1 687 684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871 057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644 908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907"/>
        <w:gridCol w:w="907"/>
        <w:gridCol w:w="907"/>
        <w:gridCol w:w="1417"/>
        <w:gridCol w:w="2577"/>
        <w:gridCol w:w="2577"/>
        <w:gridCol w:w="257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866 053 891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641 628 793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437 917 453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225 856 403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272 180 802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223 299 087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1 642 734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853 858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632 908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870"/>
        <w:gridCol w:w="1870"/>
        <w:gridCol w:w="1870"/>
        <w:gridCol w:w="2511"/>
        <w:gridCol w:w="3593"/>
        <w:gridCol w:w="195"/>
        <w:gridCol w:w="19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447 951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870"/>
        <w:gridCol w:w="1870"/>
        <w:gridCol w:w="1870"/>
        <w:gridCol w:w="2511"/>
        <w:gridCol w:w="3593"/>
        <w:gridCol w:w="195"/>
        <w:gridCol w:w="19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420 200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56"/>
        <w:gridCol w:w="156"/>
        <w:gridCol w:w="156"/>
        <w:gridCol w:w="315"/>
        <w:gridCol w:w="3470"/>
        <w:gridCol w:w="3865"/>
        <w:gridCol w:w="3471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6 556 473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10 887 080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56"/>
        <w:gridCol w:w="156"/>
        <w:gridCol w:w="156"/>
        <w:gridCol w:w="315"/>
        <w:gridCol w:w="3470"/>
        <w:gridCol w:w="3865"/>
        <w:gridCol w:w="3471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6 368 118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10 887 080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"/>
        <w:gridCol w:w="1087"/>
        <w:gridCol w:w="1087"/>
        <w:gridCol w:w="1087"/>
        <w:gridCol w:w="1376"/>
        <w:gridCol w:w="2516"/>
        <w:gridCol w:w="2517"/>
        <w:gridCol w:w="2517"/>
      </w:tblGrid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2 981 012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9 431 427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2 981 012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9 431 427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5 206 135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5 206 135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5 206 135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1 169 970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4 225 292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1 169 970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4 225 292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1 169 970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4 225 292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"/>
        <w:gridCol w:w="1087"/>
        <w:gridCol w:w="1087"/>
        <w:gridCol w:w="1087"/>
        <w:gridCol w:w="1376"/>
        <w:gridCol w:w="2516"/>
        <w:gridCol w:w="2517"/>
        <w:gridCol w:w="2517"/>
      </w:tblGrid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2 792 657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9 431 427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2 792 657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9 431 427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5 206 135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5 206 135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5 206 135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4 225 292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4 225 292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4 225 292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004"/>
        <w:gridCol w:w="1004"/>
        <w:gridCol w:w="104"/>
        <w:gridCol w:w="2862"/>
        <w:gridCol w:w="2591"/>
        <w:gridCol w:w="2327"/>
        <w:gridCol w:w="1932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11 317 703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1 439 235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5 669 322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1 389 235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1 289 045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004"/>
        <w:gridCol w:w="1004"/>
        <w:gridCol w:w="104"/>
        <w:gridCol w:w="2862"/>
        <w:gridCol w:w="2591"/>
        <w:gridCol w:w="2327"/>
        <w:gridCol w:w="1932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11 308 228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1 439 235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5 660 170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1 389 235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1 279 893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"I. Республиканские бюджетные инвестиционные проекты":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8 "Культура, спорт, туризм и информационное пространство":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240 "Министерство культуры и спорта Республики Казахстан":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"/>
        <w:gridCol w:w="150"/>
        <w:gridCol w:w="150"/>
        <w:gridCol w:w="1446"/>
        <w:gridCol w:w="2069"/>
        <w:gridCol w:w="2778"/>
        <w:gridCol w:w="2778"/>
        <w:gridCol w:w="2779"/>
      </w:tblGrid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517 324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"/>
        <w:gridCol w:w="150"/>
        <w:gridCol w:w="150"/>
        <w:gridCol w:w="1446"/>
        <w:gridCol w:w="2069"/>
        <w:gridCol w:w="2778"/>
        <w:gridCol w:w="2778"/>
        <w:gridCol w:w="2779"/>
      </w:tblGrid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508 172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508 172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  <w:tr>
        <w:trPr>
          <w:trHeight w:val="30" w:hRule="atLeast"/>
        </w:trPr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508 172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497 710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29"/>
        <w:gridCol w:w="1329"/>
        <w:gridCol w:w="138"/>
        <w:gridCol w:w="3943"/>
        <w:gridCol w:w="3079"/>
        <w:gridCol w:w="2205"/>
        <w:gridCol w:w="139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3 977 901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3 977 901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3 977 901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"Благоустройство туристического маршрута со строительством велосипедной, пешеходной дорожки от озера Щучье до смотровой площадки "Ракушка"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1 045 387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29"/>
        <w:gridCol w:w="1329"/>
        <w:gridCol w:w="138"/>
        <w:gridCol w:w="3943"/>
        <w:gridCol w:w="3079"/>
        <w:gridCol w:w="2205"/>
        <w:gridCol w:w="139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3 977 578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3 977 578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3 977 578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"Благоустройство туристического маршрута со строительством велосипедной, пешеходной дорожки от озера Щучье до смотровой площадки "Ракушка"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1 045 064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859"/>
        <w:gridCol w:w="2673"/>
        <w:gridCol w:w="2215"/>
        <w:gridCol w:w="2215"/>
        <w:gridCol w:w="199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22 169 065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11 387 914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6 155 745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22 169 065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5 887 914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1 417 987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16 677 487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5 804 635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1 330 517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16 677 487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5 804 635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858"/>
        <w:gridCol w:w="2673"/>
        <w:gridCol w:w="2215"/>
        <w:gridCol w:w="2215"/>
        <w:gridCol w:w="1991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21 928 165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11 387 914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6 155 745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21 928 165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5 887 914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16 436 587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5 804 635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16 436 587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5 804 635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"I. Республиканские бюджетные инвестиционные проекты":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254 "Эффективное управление водными ресурсами":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177"/>
        <w:gridCol w:w="177"/>
        <w:gridCol w:w="177"/>
        <w:gridCol w:w="4219"/>
        <w:gridCol w:w="3932"/>
        <w:gridCol w:w="3263"/>
        <w:gridCol w:w="178"/>
      </w:tblGrid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1 409 012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водовода "Жайрем - Каражал" (Тузкольский водозабор), вторая очередь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1 359 012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177"/>
        <w:gridCol w:w="177"/>
        <w:gridCol w:w="177"/>
        <w:gridCol w:w="4219"/>
        <w:gridCol w:w="3932"/>
        <w:gridCol w:w="3263"/>
        <w:gridCol w:w="178"/>
      </w:tblGrid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1 168 112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водовода "Жайрем - Каражал" (Тузкольский водозабор), вторая очередь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1 118 112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518 250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8"/>
        <w:gridCol w:w="138"/>
        <w:gridCol w:w="138"/>
        <w:gridCol w:w="3071"/>
        <w:gridCol w:w="3066"/>
        <w:gridCol w:w="3066"/>
        <w:gridCol w:w="2545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3 936 013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2 535 483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(1 очередь). Корректировка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1 495 954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8"/>
        <w:gridCol w:w="138"/>
        <w:gridCol w:w="138"/>
        <w:gridCol w:w="3071"/>
        <w:gridCol w:w="3066"/>
        <w:gridCol w:w="3066"/>
        <w:gridCol w:w="2545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4 028 739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2 535 483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(1 очередь). Корректировка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1 588 680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"/>
        <w:gridCol w:w="179"/>
        <w:gridCol w:w="179"/>
        <w:gridCol w:w="179"/>
        <w:gridCol w:w="7254"/>
        <w:gridCol w:w="3972"/>
        <w:gridCol w:w="179"/>
        <w:gridCol w:w="180"/>
      </w:tblGrid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2 279 450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ПК0+00 по ПК 37+70 в Ордабасинском районе ЮКО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1 381 770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- ІІ очередь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"/>
        <w:gridCol w:w="179"/>
        <w:gridCol w:w="179"/>
        <w:gridCol w:w="179"/>
        <w:gridCol w:w="7254"/>
        <w:gridCol w:w="3972"/>
        <w:gridCol w:w="179"/>
        <w:gridCol w:w="180"/>
      </w:tblGrid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2 186 724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ПК0+00 по ПК 37+70 в Ордабасинском районе ЮКО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1 344 373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- ІІ очередь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994"/>
        <w:gridCol w:w="994"/>
        <w:gridCol w:w="103"/>
        <w:gridCol w:w="997"/>
        <w:gridCol w:w="2826"/>
        <w:gridCol w:w="2827"/>
        <w:gridCol w:w="2827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174 008 126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242 951 548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211 385 167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173 830 626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242 951 548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211 385 167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173 815 047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242 951 548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211 385 167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994"/>
        <w:gridCol w:w="994"/>
        <w:gridCol w:w="103"/>
        <w:gridCol w:w="997"/>
        <w:gridCol w:w="2826"/>
        <w:gridCol w:w="2827"/>
        <w:gridCol w:w="2827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173 734 531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242 951 548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211 385 167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173 557 031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242 951 548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211 385 167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173 541 476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242 951 548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211 385 167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"I. Республиканские бюджетные инвестиционные проекты":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"Министерство по инвестициям и развитию Республики Казахстан":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003 "Развитие автомобильных дорог на республиканском уровне":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"/>
        <w:gridCol w:w="90"/>
        <w:gridCol w:w="90"/>
        <w:gridCol w:w="862"/>
        <w:gridCol w:w="4265"/>
        <w:gridCol w:w="2451"/>
        <w:gridCol w:w="2226"/>
        <w:gridCol w:w="2226"/>
      </w:tblGrid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122 316 927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122 316 927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9 423 280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6 282 188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2 257 745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Актау"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883 167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2 467 642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"Астана-Петропавловск" транзитного коридора "Боровое-Кокшетау-Петропавловск-граница РФ"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7 022 066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1 398 554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"Усть-Каменогорск - Зыряновск - Большенарымское - Катон-Карагай - Рахмановские ключи"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3 577 457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6 341 500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4 227 667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11 104 526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15 226 314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17 667 647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Акжигит - граница Республики Узбекистан (на Нукус)"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6 121 440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4 080 960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"Щучинск-Зеренда"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5 905 254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5 304 030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3 536 019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"Ушарал-Достык"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1 643 455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Усть-Каменогорск", с обходом г.Сарканд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1 285 890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57 426 983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9 288 264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"Центр-Запад"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"Карабутак-Комсомольское-Денисовка-Рудный-Костанай"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"/>
        <w:gridCol w:w="90"/>
        <w:gridCol w:w="90"/>
        <w:gridCol w:w="862"/>
        <w:gridCol w:w="4265"/>
        <w:gridCol w:w="2451"/>
        <w:gridCol w:w="2226"/>
        <w:gridCol w:w="2226"/>
      </w:tblGrid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122 043 356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122 043 356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84 928 222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41 687 936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3 547 141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9 423 280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6 282 188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2 257 745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Актау"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871 881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2 467 642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"Астана-Петропавловск" транзитного коридора "Боровое-Кокшетау-Петропавловск-граница РФ"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7 022 066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1 398 554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"Усть-Каменогорск - Зыряновск - Большенарымское - Катон-Карагай - Рахмановские ключи"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3 577 457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6 341 500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4 227 667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11 102 631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15 026 314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17 667 647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Акжигит - граница Республики Узбекистан (на Нукус)"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6 121 440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4 080 960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"Щучинск-Зеренда"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5 905 254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5 304 030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3 536 019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"Ушарал-Достык"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1 643 455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 -Каменогорск", с обходом г.Сарканд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1 276 197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57 426 983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9 288 264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"Центр-Запад"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"Карабутак-Комсомольское-Денисовка-Рудный-Костанай"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46"/>
        <w:gridCol w:w="2361"/>
        <w:gridCol w:w="2361"/>
        <w:gridCol w:w="2678"/>
        <w:gridCol w:w="3915"/>
        <w:gridCol w:w="246"/>
        <w:gridCol w:w="247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46"/>
        <w:gridCol w:w="2361"/>
        <w:gridCol w:w="2361"/>
        <w:gridCol w:w="2678"/>
        <w:gridCol w:w="3915"/>
        <w:gridCol w:w="246"/>
        <w:gridCol w:w="247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141"/>
        <w:gridCol w:w="5033"/>
        <w:gridCol w:w="3138"/>
        <w:gridCol w:w="141"/>
        <w:gridCol w:w="142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3 747 025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3 747 025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3 747 025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3 747 025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теплоснабжения к государственной резиденции "Кызылжар" в районе жилого массива Мичурино (трасса Астана-Караганда) в городе Астане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1 495 302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ангара, установка второго контура отопления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200 669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141"/>
        <w:gridCol w:w="5033"/>
        <w:gridCol w:w="3138"/>
        <w:gridCol w:w="141"/>
        <w:gridCol w:w="142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3 743 390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3 743 390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3 743 390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3 743 390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теплоснабжения к государственной резиденции "Кызылжар" в районе жилого массива Мичурино (трасса Астана-Караганда) в городе Астане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1 494 247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ангара, установка второго контура отопления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"/>
        <w:gridCol w:w="124"/>
        <w:gridCol w:w="124"/>
        <w:gridCol w:w="124"/>
        <w:gridCol w:w="1660"/>
        <w:gridCol w:w="3380"/>
        <w:gridCol w:w="3383"/>
        <w:gridCol w:w="3381"/>
      </w:tblGrid>
      <w:tr>
        <w:trPr>
          <w:trHeight w:val="30" w:hRule="atLeast"/>
        </w:trPr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469 160 528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221 347 482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156 592 218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"/>
        <w:gridCol w:w="124"/>
        <w:gridCol w:w="124"/>
        <w:gridCol w:w="124"/>
        <w:gridCol w:w="1660"/>
        <w:gridCol w:w="3380"/>
        <w:gridCol w:w="3383"/>
        <w:gridCol w:w="3381"/>
      </w:tblGrid>
      <w:tr>
        <w:trPr>
          <w:trHeight w:val="30" w:hRule="atLeast"/>
        </w:trPr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466 434 129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221 347 482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156 592 218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799"/>
        <w:gridCol w:w="799"/>
        <w:gridCol w:w="799"/>
        <w:gridCol w:w="3544"/>
        <w:gridCol w:w="2063"/>
        <w:gridCol w:w="2063"/>
        <w:gridCol w:w="1854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56 352 879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2 445 102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9 364 511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3 379 046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4 572 421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319 587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2 727 232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2 275 609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2 932 743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739 966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1 921 827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4 084 249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1 718 454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6 216 929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1 102 909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2 252 260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5 774 285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1 867 423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8 686 870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5 239 504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1 693 345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799"/>
        <w:gridCol w:w="799"/>
        <w:gridCol w:w="799"/>
        <w:gridCol w:w="3544"/>
        <w:gridCol w:w="2063"/>
        <w:gridCol w:w="2063"/>
        <w:gridCol w:w="1854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56 166 879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56 166 879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56 166 879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56 166 879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2 345 102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9 364 511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3 379 046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4 572 421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319 587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2 727 232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2 275 609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739 966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1 921 827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4 084 249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1 718 454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6 216 929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2 252 260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5 774 285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8 600 870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1 693 345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796"/>
        <w:gridCol w:w="796"/>
        <w:gridCol w:w="83"/>
        <w:gridCol w:w="3872"/>
        <w:gridCol w:w="2264"/>
        <w:gridCol w:w="2055"/>
        <w:gridCol w:w="205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194 654 819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56 059 222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24 094 170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20 509 293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20 509 293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1 515 106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796"/>
        <w:gridCol w:w="796"/>
        <w:gridCol w:w="83"/>
        <w:gridCol w:w="3872"/>
        <w:gridCol w:w="2264"/>
        <w:gridCol w:w="2055"/>
        <w:gridCol w:w="205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193 926 201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56 059 222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24 094 170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20 508 463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20 508 463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2 496 562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1 514 276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"III. Целевые трансферты на развитие":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"/>
        <w:gridCol w:w="1192"/>
        <w:gridCol w:w="124"/>
        <w:gridCol w:w="124"/>
        <w:gridCol w:w="1195"/>
        <w:gridCol w:w="3388"/>
        <w:gridCol w:w="3076"/>
        <w:gridCol w:w="3077"/>
      </w:tblGrid>
      <w:tr>
        <w:trPr>
          <w:trHeight w:val="30" w:hRule="atLeast"/>
        </w:trPr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174 145 526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53 562 660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3"/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"/>
        <w:gridCol w:w="1192"/>
        <w:gridCol w:w="124"/>
        <w:gridCol w:w="124"/>
        <w:gridCol w:w="1195"/>
        <w:gridCol w:w="3388"/>
        <w:gridCol w:w="3076"/>
        <w:gridCol w:w="3077"/>
      </w:tblGrid>
      <w:tr>
        <w:trPr>
          <w:trHeight w:val="30" w:hRule="atLeast"/>
        </w:trPr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173 417 738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53 562 660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"/>
        <w:gridCol w:w="106"/>
        <w:gridCol w:w="1017"/>
        <w:gridCol w:w="1017"/>
        <w:gridCol w:w="3388"/>
        <w:gridCol w:w="2623"/>
        <w:gridCol w:w="2356"/>
        <w:gridCol w:w="1687"/>
      </w:tblGrid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73 119 743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30 674 710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1 104 559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1 209 129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7"/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"/>
        <w:gridCol w:w="106"/>
        <w:gridCol w:w="1017"/>
        <w:gridCol w:w="1017"/>
        <w:gridCol w:w="3388"/>
        <w:gridCol w:w="2623"/>
        <w:gridCol w:w="2356"/>
        <w:gridCol w:w="1687"/>
      </w:tblGrid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72 716 741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4 012 867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30 645 969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1 104 559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1 180 388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"/>
        <w:gridCol w:w="97"/>
        <w:gridCol w:w="932"/>
        <w:gridCol w:w="932"/>
        <w:gridCol w:w="3024"/>
        <w:gridCol w:w="2406"/>
        <w:gridCol w:w="2406"/>
        <w:gridCol w:w="2406"/>
      </w:tblGrid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42 445 033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2 908 308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1 706 301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3 442 752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2 848 373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2 001 598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2 444 373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1 117 161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1 945 656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4 036 516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3 978 422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2 457 088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3 502 148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881 201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2 047 456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3 067 614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1 342 651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98 499 447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49 549 793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1"/>
    <w:bookmarkStart w:name="z1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"/>
        <w:gridCol w:w="97"/>
        <w:gridCol w:w="932"/>
        <w:gridCol w:w="932"/>
        <w:gridCol w:w="3024"/>
        <w:gridCol w:w="2406"/>
        <w:gridCol w:w="2406"/>
        <w:gridCol w:w="2406"/>
      </w:tblGrid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42 070 772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2 908 308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1 706 301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3 442 752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2 848 373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2 001 598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2 444 373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1 117 161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1 710 656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4 036 516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3 978 422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2 457 088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3 502 148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881 201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3 575 214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670 748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1 950 929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3 024 880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1 342 651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98 174 661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49 549 793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3"/>
    <w:bookmarkStart w:name="z1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"/>
        <w:gridCol w:w="98"/>
        <w:gridCol w:w="98"/>
        <w:gridCol w:w="940"/>
        <w:gridCol w:w="4039"/>
        <w:gridCol w:w="2425"/>
        <w:gridCol w:w="2425"/>
        <w:gridCol w:w="2177"/>
      </w:tblGrid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69 847 834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34 955 378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9 465 613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4 463 221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2 533 715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5 235 785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4 639 364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5 620 728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680 183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10 686 230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5 750 259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2 413 835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7 487 967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1 915 530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1 581 999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3 330 513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1 864 071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2 962 012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7 734 672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1 752 877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2 006 871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3 762 720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5 544 488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13 170 361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3 870 628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1 160 317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2 384 671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497 883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3 825 648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2 174 416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4 291 713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3 190 838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3 190 838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"/>
        <w:gridCol w:w="98"/>
        <w:gridCol w:w="98"/>
        <w:gridCol w:w="940"/>
        <w:gridCol w:w="4039"/>
        <w:gridCol w:w="2425"/>
        <w:gridCol w:w="2425"/>
        <w:gridCol w:w="2177"/>
      </w:tblGrid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69 633 048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34 955 378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9 465 613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4 463 221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2 533 715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5 235 785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4 478 578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5 620 728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680 183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10 686 230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5 750 259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2 413 835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7 487 967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1 915 530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1 581 999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3 330 513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1 814 071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2 962 012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7 730 672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1 752 877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2 006 871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3 762 720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5 544 488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13 170 361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3 870 628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1 160 317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2 384 671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497 883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3 825 648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2 174 416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4 291 713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3 080 838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3 080 838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205"/>
        <w:gridCol w:w="125"/>
        <w:gridCol w:w="125"/>
        <w:gridCol w:w="942"/>
        <w:gridCol w:w="3110"/>
        <w:gridCol w:w="3110"/>
        <w:gridCol w:w="3111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66 036 031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66 036 031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5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9"/>
    <w:bookmarkStart w:name="z15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205"/>
        <w:gridCol w:w="125"/>
        <w:gridCol w:w="125"/>
        <w:gridCol w:w="942"/>
        <w:gridCol w:w="3110"/>
        <w:gridCol w:w="3110"/>
        <w:gridCol w:w="3111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64 424 250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64 424 250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54 161 452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1"/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"/>
        <w:gridCol w:w="1002"/>
        <w:gridCol w:w="1002"/>
        <w:gridCol w:w="104"/>
        <w:gridCol w:w="2328"/>
        <w:gridCol w:w="2586"/>
        <w:gridCol w:w="2587"/>
        <w:gridCol w:w="2587"/>
      </w:tblGrid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47 632 029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36 733 347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34 861 543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47 632 029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36 733 347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34 861 543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1 560 470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1 650 946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6 143 039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5 194 659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1 435 684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1 741 936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1 219 449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4 933 552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3 173 263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4 165 206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1 320 435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1 702 579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1 725 426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5 867 892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32 696 987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25 621 116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8 654 274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6 461 795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6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"/>
        <w:gridCol w:w="1002"/>
        <w:gridCol w:w="1002"/>
        <w:gridCol w:w="104"/>
        <w:gridCol w:w="2328"/>
        <w:gridCol w:w="2586"/>
        <w:gridCol w:w="2587"/>
        <w:gridCol w:w="2587"/>
      </w:tblGrid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46 020 248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36 733 347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34 861 543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46 020 248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36 733 347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34 861 543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1 560 470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1 650 946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6 143 039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5 194 659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1 435 684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1 741 936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1 219 449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4 933 552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3 173 263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4 165 206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1 320 435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1 702 579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1 725 426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5 867 892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31 085 206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25 621 116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8 654 274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6 461 795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5"/>
    <w:bookmarkStart w:name="z1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859"/>
        <w:gridCol w:w="2900"/>
        <w:gridCol w:w="2215"/>
        <w:gridCol w:w="1989"/>
        <w:gridCol w:w="198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13 171 245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2 007 246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2 007 246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2 007 246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1 370 889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636 357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7"/>
    <w:bookmarkStart w:name="z17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58"/>
        <w:gridCol w:w="858"/>
        <w:gridCol w:w="859"/>
        <w:gridCol w:w="2900"/>
        <w:gridCol w:w="2215"/>
        <w:gridCol w:w="1989"/>
        <w:gridCol w:w="198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12 971 245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1 807 246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1 807 246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1 807 246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1 370 889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436 357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пользования);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345"/>
        <w:gridCol w:w="9092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9 568 691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3"/>
    <w:bookmarkStart w:name="z17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345"/>
        <w:gridCol w:w="9092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9 562 600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5"/>
    <w:bookmarkStart w:name="z1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6"/>
    <w:bookmarkStart w:name="z1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344"/>
        <w:gridCol w:w="9095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1 694 034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8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8"/>
    <w:bookmarkStart w:name="z18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345"/>
        <w:gridCol w:w="9092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1 692 601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0"/>
    <w:bookmarkStart w:name="z1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1"/>
    <w:bookmarkStart w:name="z19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58"/>
        <w:gridCol w:w="1745"/>
        <w:gridCol w:w="1052"/>
        <w:gridCol w:w="1052"/>
        <w:gridCol w:w="1249"/>
        <w:gridCol w:w="1448"/>
        <w:gridCol w:w="1745"/>
        <w:gridCol w:w="1449"/>
        <w:gridCol w:w="1747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5 630 528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3 109 041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1 837 535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729 338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3"/>
    <w:bookmarkStart w:name="z1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58"/>
        <w:gridCol w:w="1745"/>
        <w:gridCol w:w="1052"/>
        <w:gridCol w:w="1052"/>
        <w:gridCol w:w="1249"/>
        <w:gridCol w:w="1448"/>
        <w:gridCol w:w="1745"/>
        <w:gridCol w:w="1449"/>
        <w:gridCol w:w="1747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5 614 773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3 109 041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1 821 780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713 583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5"/>
    <w:bookmarkStart w:name="z19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6"/>
    <w:bookmarkStart w:name="z19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355"/>
        <w:gridCol w:w="2672"/>
        <w:gridCol w:w="2399"/>
        <w:gridCol w:w="2399"/>
        <w:gridCol w:w="1992"/>
        <w:gridCol w:w="1992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10 237 622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8 234 450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1 154 401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391 623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8"/>
    <w:bookmarkStart w:name="z2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355"/>
        <w:gridCol w:w="2672"/>
        <w:gridCol w:w="2399"/>
        <w:gridCol w:w="2399"/>
        <w:gridCol w:w="1992"/>
        <w:gridCol w:w="1992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10 237 127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8 233 955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1 154 401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0"/>
    <w:bookmarkStart w:name="z20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1"/>
    <w:bookmarkStart w:name="z20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345"/>
        <w:gridCol w:w="9092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1 232 027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0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3"/>
    <w:bookmarkStart w:name="z2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345"/>
        <w:gridCol w:w="9092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1 231 807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5"/>
    <w:bookmarkStart w:name="z21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6"/>
    <w:bookmarkStart w:name="z21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44 539 712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1 916 895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8 006 746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8"/>
    <w:bookmarkStart w:name="z21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44 464 480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1 909 386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0"/>
    <w:bookmarkStart w:name="z21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1"/>
    <w:bookmarkStart w:name="z21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3 862 869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2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3"/>
    <w:bookmarkStart w:name="z22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3 841 219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5"/>
    <w:bookmarkStart w:name="z22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6"/>
    <w:bookmarkStart w:name="z22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2 232 997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2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8"/>
    <w:bookmarkStart w:name="z22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2 222 118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3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60"/>
    <w:bookmarkStart w:name="z23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161"/>
    <w:bookmarkStart w:name="z23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026"/>
        <w:gridCol w:w="7328"/>
        <w:gridCol w:w="537"/>
        <w:gridCol w:w="558"/>
        <w:gridCol w:w="1372"/>
        <w:gridCol w:w="1025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методологическому обеспечению и мониторингу подушевого финансирования дошкольного воспитания и обучения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услуг по методологическому обеспечению и мониторингу подушевого нормативного финансирования дошкольного воспитания и обучения осуществляет: разработку и содействие в согласовании внесения изменений и дополнений в нормативные правовые акты Республики Казахстан по вопросам реализации подушевого нормативного финансирования дошкольного воспитания и обучения; организацию и проведение консультаций для администраций организаций дошкольного воспитания и обучения и местных исполнительных органов по вопросам реализации подушевого нормативного финансирования дошкольного воспитания и обучения; анализ проблем, возникающих в ходе реализации подушевого нормативного финансирования дошкольного воспитания и обучения, и внесение соответствующих предложений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"Обеспечение доступности дошкольного воспитания и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дошкольного образования"</w:t>
            </w:r>
          </w:p>
          <w:bookmarkEnd w:id="1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изложить в следующей редакции:</w:t>
      </w:r>
    </w:p>
    <w:bookmarkEnd w:id="164"/>
    <w:bookmarkStart w:name="z23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71"/>
        <w:gridCol w:w="7983"/>
        <w:gridCol w:w="396"/>
        <w:gridCol w:w="471"/>
        <w:gridCol w:w="1130"/>
        <w:gridCol w:w="11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АОО "Назарбаев Интеллектуальные школы"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 для учащихся 1-6 классов Назарбаев Интеллектуальных школ с внедрением образовательной программы АОО "Назарбаев Интеллектуальные школы" - NIS-Program; услуги по реализации образовательного гранта Первого Президента Республики Казахстан - Елбасы "Өркен", присужденного республиканской комиссией учащимся 7-12 классов с внедрением образовательной программы АОО "Назарбаев Интеллектуальные школы" - NIS-Program и учебной программы Международного бакалавриата с учетом проживания обучающихся в общежитиях Назарбаев Интеллектуальных школ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"Реализация государственного образовательного заказа в Назарбаев Интеллектуальных школах"</w:t>
            </w:r>
          </w:p>
          <w:bookmarkEnd w:id="166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29 534 447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167"/>
    <w:bookmarkStart w:name="z24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038"/>
        <w:gridCol w:w="7562"/>
        <w:gridCol w:w="504"/>
        <w:gridCol w:w="523"/>
        <w:gridCol w:w="1286"/>
        <w:gridCol w:w="961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и мониторингу внедрения подушевого нормативного финансирования в организациях среднего образования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услуг по сопровождению и мониторингу внедрения подушевого нормативного финансирования в организациях среднего образования осуществляет: разработку изменений и дополнений в нормативные правовые акты Республики Казахстан по вопросам реализации подушевого финансирования; организацию и проведение консультаций для работников пилотных школ и представителей заинтересованных местных исполнительных органов по вопросам перехода на подушевое нормативное финансирование; сбор, мониторинг и анализ данных о ходе и результатах реализации подушевого нормативного финансирования; организацию работы информационной (автоматизированной) системы управления деятельностью АО "Финансовый центр" по сопровождению и мониторингу внедрения подушевого нормативного финансирования в организациях образования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"Оплата услуг оператору по подушевому финансированию"</w:t>
            </w:r>
          </w:p>
          <w:bookmarkEnd w:id="169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44 и 45, изложить в следующей редакции:</w:t>
      </w:r>
    </w:p>
    <w:bookmarkEnd w:id="170"/>
    <w:bookmarkStart w:name="z24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639"/>
        <w:gridCol w:w="4925"/>
        <w:gridCol w:w="651"/>
        <w:gridCol w:w="837"/>
        <w:gridCol w:w="2257"/>
        <w:gridCol w:w="1440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методологическому обеспечению и мониторингу внедрения подушевого нормативного финансирования в организациях технического и профессионального образования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выполнения услуг по методологическому обеспечению и мониторингу внедрения подушевого нормативного финансирования в организациях технического и профессионального образования осуществляет: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разработку и содействие в согласовании новых, а также внесении изменений и дополнений в действующие нормативные правовые акты Республики Казахстан по вопросам реализации подушевого нормативного финансирования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сбор данных и проведение мониторинга по вопросам реализации подушевого финансирования в организациях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организацию и проведение консультационно-разъяснительной работы для местных исполнительных органов и работников колледжей по вопросам перехода на подушевое финансирование</w:t>
            </w:r>
          </w:p>
          <w:bookmarkEnd w:id="17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"Методологическое обеспечение в сфере технического и профессионального, послесреднего образования"</w:t>
            </w:r>
          </w:p>
          <w:bookmarkEnd w:id="173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образовательных программ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 на основе международного опыта, в том числе международных стандартов WorldSkills по специальностям с последующим внедрением их в систему технического и профессионального, послесреднего образования Республики Казахстан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74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47, 48, 49, 50, 51, 52 и 53, изложить в следующей редакции:</w:t>
      </w:r>
    </w:p>
    <w:bookmarkEnd w:id="175"/>
    <w:bookmarkStart w:name="z25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98"/>
        <w:gridCol w:w="8078"/>
        <w:gridCol w:w="242"/>
        <w:gridCol w:w="325"/>
        <w:gridCol w:w="1041"/>
        <w:gridCol w:w="8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конкурсов профмастерства на международном уровне с учетом требований организации WorldSkills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Национальным оператором Национального чемпионата WorldSkills Kazakhstan, для участия членов национальной сборной Казахстана в международных чемпионатах WorldSkills Europe в г.Будапешт (Венгрия), WorldSkills Russia в г.Москва (Российская Федерация), оплата ежегодных членских взносов в международные ассоциации WorldSkills International и WorldSkills Europe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"Туринский процесс в Казахстане"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12-ти региональных и годового отчетов с включением обязательных индикаторов, предложенных Европейским фондом образования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типовых учебных программ и планов по прикладному бакалавриату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учебных планов и программ по специальностям послесреднего образования с учетом требований отраслевых рамок квалификаций и профессиональных стандартов для обеспечения эффективной подготовки кадров 5 уровня Национальной рамки квалификаций Республики Казахстан с учетом потребности экономики Республики Казахстан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специальных учебных программ по специальностям технического и профессионального, послесреднего образования для лиц с особыми образовательными потребностями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специальных учебных программ по специальностям технического и профессионального, послесреднего образования для лиц с особыми образовательными потребностями в целях обеспечения учебных заведений технического и профессионального, послесреднего образования, осуществляющих подготовку специалистов из лиц с особыми образовательными потребностями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разработки учебных пособий по актуализированным типовым учебным планам и программам для системы технического и профессионального, послесреднего образования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учебных пособий по актуализированным типовым учебным планам и программам с целью пополнения библиотечного фонда учебных заведений технического и профессионального, послесреднего образования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"Обеспечение кадрами с техническим и профессиональным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и обучения слушателей по Программе предуниверситетской подготовки (Foundation), организация обучения по программам бакалавриата, магистратуры, докторантуры PhD в школах инженерии, наук и технологий, социальных и гуманитарных наук, государственной политики, бизнеса, образования, медицины, горного дела и наук о земле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"Обеспечение кадрами с высшим и послевузовским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  <w:bookmarkEnd w:id="1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33 078 680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новых форм финансирования высшего образования на основе государственного образовательного заказа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и мониторинг внедрения подушевого нормативного финансирования в высших учебных заведениях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"Обеспечение кадрами с высшим и послевузовским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  <w:bookmarkEnd w:id="1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следующей редакции:</w:t>
      </w:r>
    </w:p>
    <w:bookmarkEnd w:id="184"/>
    <w:bookmarkStart w:name="z2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962"/>
        <w:gridCol w:w="5337"/>
        <w:gridCol w:w="473"/>
        <w:gridCol w:w="491"/>
        <w:gridCol w:w="2590"/>
        <w:gridCol w:w="1047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возврату государственных образовательных и студенческих кредитов и мониторингу трудоустройства молодых специалистов и докторов философии (PhD)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квоты, по программе докторов философии (PhD) на основе государственного образовательного заказа в организациях образования и медицинских организациях, расположенных в сельской местности, и исполнение молодыми специалистами обязанности по отработке в сельской местности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 104 "Оплата услуг поверенным агентам по возврату образовательных кредитов"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59, изложить в следующей редакции:</w:t>
      </w:r>
    </w:p>
    <w:bookmarkEnd w:id="186"/>
    <w:bookmarkStart w:name="z26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845"/>
        <w:gridCol w:w="1845"/>
        <w:gridCol w:w="1149"/>
        <w:gridCol w:w="1193"/>
        <w:gridCol w:w="3106"/>
        <w:gridCol w:w="2190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"Обеспечение кадрами с высшим и послевузовским образованием"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"Оплата услуг оператора Государственной образовательной накопительной системы"</w:t>
            </w:r>
          </w:p>
          <w:bookmarkEnd w:id="188"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69 и 70, изложить в следующей редакции:</w:t>
      </w:r>
    </w:p>
    <w:bookmarkEnd w:id="189"/>
    <w:bookmarkStart w:name="z27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395"/>
        <w:gridCol w:w="3343"/>
        <w:gridCol w:w="720"/>
        <w:gridCol w:w="1254"/>
        <w:gridCol w:w="2386"/>
        <w:gridCol w:w="159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инженерно-педагогических работников и руководителей организаций технического и профессионального, послесреднего образования по международным требованиям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инженерно-педагогических работников и руководителей организаций технического и профессионального, послесреднего образования на основе инновационных подходов формирования педагога новой формации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"Повышение квалификации и переподготовка кадров государственных организаций технического и профессионального образования"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педагогических работников системы высшего образования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повышению квалификации педагогических работников системы высшего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 "Өрлеу"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"Повышение квалификации и переподготовка кадров государственных организаций высшего и послевузовского образования"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79, изложить в следующей редакции:</w:t>
      </w:r>
    </w:p>
    <w:bookmarkEnd w:id="191"/>
    <w:bookmarkStart w:name="z27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776"/>
        <w:gridCol w:w="2763"/>
        <w:gridCol w:w="648"/>
        <w:gridCol w:w="1336"/>
        <w:gridCol w:w="2514"/>
        <w:gridCol w:w="2476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организаций здравоохранения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"Медицинский университет "Астана"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организаций здравоохранения"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1 256 684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81 и 82, изложить в следующей редакции:</w:t>
      </w:r>
    </w:p>
    <w:bookmarkEnd w:id="193"/>
    <w:bookmarkStart w:name="z27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15"/>
        <w:gridCol w:w="1425"/>
        <w:gridCol w:w="266"/>
        <w:gridCol w:w="5238"/>
        <w:gridCol w:w="2264"/>
        <w:gridCol w:w="101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инновационных медицинских технологий в Республике Казахстан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хирургии имени А.Н. Сызганова", АО "Национальный научный медицинский центр", Корпоративный фонд "University Medical Center", АО "Национальный научный кардиохирургический центр", АО "Национальный центр нейрохирургии"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105 "Оказание медицинской помощи с применением инновационных медицинских технологий и лечение за рубежом"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3 010 496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граждан Республики Казахстан на лечение за рубеж за счет бюджетных средств, в том числе 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Республики Казахстан медицинской помощью, не оказывающейся в республике, а также развитие высоких технологий в отечественных клиниках с привлечением зарубежных специалистов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Center", АО "Национальный научный медицинский центр"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105 "Оказание медицинской помощи с применением инновационных медицинских технологий и лечение за рубежом"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96, изложить в следующей редакции:</w:t>
      </w:r>
    </w:p>
    <w:bookmarkEnd w:id="195"/>
    <w:bookmarkStart w:name="z27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977"/>
        <w:gridCol w:w="2372"/>
        <w:gridCol w:w="798"/>
        <w:gridCol w:w="1192"/>
        <w:gridCol w:w="1917"/>
        <w:gridCol w:w="2369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спортсменов международного класса и спортивного резерва, обеспечение подготовки к участию в международных спортивных соревнованиях членов национальных сборных команд по олимпийским видам спорта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республиканских, международных спортивных мероприятий и участие сборных команд Республики Казахстан по олимпийским видам спорта в международных соревнованиях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"Национальный Олимпийский комитет"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спорта высших 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спорта высших достижений"</w:t>
            </w:r>
          </w:p>
          <w:bookmarkEnd w:id="197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12 377 163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105, изложить в следующей редакции:</w:t>
      </w:r>
    </w:p>
    <w:bookmarkEnd w:id="198"/>
    <w:bookmarkStart w:name="z28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624"/>
        <w:gridCol w:w="1011"/>
        <w:gridCol w:w="1165"/>
        <w:gridCol w:w="1453"/>
        <w:gridCol w:w="2581"/>
        <w:gridCol w:w="3304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  <w:bookmarkEnd w:id="200"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121 574 921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145, изложить в следующей редакции:</w:t>
      </w:r>
    </w:p>
    <w:bookmarkEnd w:id="201"/>
    <w:bookmarkStart w:name="z28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34"/>
        <w:gridCol w:w="1256"/>
        <w:gridCol w:w="650"/>
        <w:gridCol w:w="912"/>
        <w:gridCol w:w="6026"/>
        <w:gridCol w:w="2041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Астанинского экономического форума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XI Астанинского экономического форума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"Услуги по обеспечению проведения Астанинского экономического Форума"</w:t>
            </w:r>
          </w:p>
          <w:bookmarkEnd w:id="203"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167, изложить в следующей редакции:</w:t>
      </w:r>
    </w:p>
    <w:bookmarkEnd w:id="204"/>
    <w:bookmarkStart w:name="z29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171"/>
        <w:gridCol w:w="4971"/>
        <w:gridCol w:w="542"/>
        <w:gridCol w:w="604"/>
        <w:gridCol w:w="2219"/>
        <w:gridCol w:w="1253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объектов наземной космической инфраструктуры космического ракетного комплекса "Зенит-М", подлежащих к исключению из состава арендуемых РФ объектов космодрома "Байконур"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работ и мероприятий для поддержания технических и технологических объектов наземной космической инфраструктуры КРК "Зенит-М" в рабочем состоянии, включая мероприятия по организации и обеспечению процедуры приема-передачи объектов КРК "Зенит-М", охраны переданных объектов КРК "Зенит-М", технического обслуживания с привлечением при необходимости организации, и другие мероприятия, необходимые для организации данных работ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"СП "Байтерек"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  <w:bookmarkEnd w:id="20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1 254 566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9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207"/>
    <w:bookmarkStart w:name="z2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2018 года.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880</w:t>
            </w:r>
          </w:p>
        </w:tc>
      </w:tr>
    </w:tbl>
    <w:bookmarkStart w:name="z29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2018 год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900"/>
        <w:gridCol w:w="7235"/>
        <w:gridCol w:w="2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средств в объеме не более 10 % при неосвоении бюджетных средств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-1 871 446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-19 534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-19 534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-122 131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-109 177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-421 853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-374 254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-30 400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-1 264 983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-1 235 389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-27 751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общественного развития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-20 600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-20 600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 государственных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-198 136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-188 355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-188 355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-1 610 004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-1 089 020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-188 503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-900 517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-14 894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-14 894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-108 491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-38 491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институционального укрепления сектора правосудия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-397 599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-397 599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-675 785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-648 964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-335 646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-76 862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-182 163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-4 837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-19 600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-25 493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-4 152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-25 849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-288 865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-288 820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-11 418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-121 700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-135 514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-10 879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технической помощи по проектам государственного - частного партнерства и концессионным проектам в сфере здравоохранения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-1 992 740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-1 992 740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-26 099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-1 837 821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-23 880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развитие системы социальной защиты населения: продвижение программ по социальной интеграции и инклюзии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-5 428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для развития эффективной системы социальной работы в рамках государственных социальных услуг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-91 772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развития продуктивной занятости и массового предпринимательства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-728 618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-727 788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мероприятий в рамках программы жилищного строительства "Нұрлы жер"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-403 002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-324 786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-205 158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-170 137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-2 888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-28 586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-134 366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-14 142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-14 142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-9 556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молодежной и семейной политики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-1 617 970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-1 611 781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-1 611 781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-271 239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-245 952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-240 900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-104 339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-104 339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 и обеспечение промышленной безопасности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-104 339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-395 771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-298 908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-273 571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Развитие, содержание водного транспорта и водной инфраструктуры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-87 307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связи, информации и информатизации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-52 048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-35 259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-9 556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-9 556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11 259 071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11 781 962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11 781 962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-202 205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-317 051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-317 051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-1 299 000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30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 министерств внутренних дел и обороны Республики Казахстан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283"/>
        <w:gridCol w:w="283"/>
        <w:gridCol w:w="287"/>
        <w:gridCol w:w="1137"/>
        <w:gridCol w:w="3342"/>
        <w:gridCol w:w="3342"/>
        <w:gridCol w:w="3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880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30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863"/>
        <w:gridCol w:w="2346"/>
        <w:gridCol w:w="2455"/>
        <w:gridCol w:w="2455"/>
        <w:gridCol w:w="2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126 044 348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126 044 348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6 190 215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118 904 133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115 209 848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