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68071" w14:textId="88680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5 августа 2014 года № 891 "О переводе и предоставлении земельных участков на территории бывшего Семипалатинского испытательного ядерного полигона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2018 года № 887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       Вводится в действие с 01.01.2019.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августа 2014 года № 891 "О переводе и предоставлении земельных участков на территории бывшего Семипалатинского испытательного ядерного полигона Восточно-Казахстанской области"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Предоставить товариществу с ограниченной ответственностью "Казцинк" (далее – предприятие) права временного возмездного землепользования (аренды) сроком до 2024 года на земельные участки,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для строительства и эксплуатации полигона промышленных отходов предприятия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887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2014 года № 891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участков, предоставляемых на праве временного возмездного землепользования (аренды) товариществу  с ограниченной ответственностью "Казцинк"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4255"/>
        <w:gridCol w:w="2572"/>
        <w:gridCol w:w="3917"/>
      </w:tblGrid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"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земельного участка, гектар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 земельного участка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 права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строительства и эксплуатации хранилища промышленных отходов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2024 года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линии электропередачи с автодорогой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2024года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7,93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автодороги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2024 года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42,7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железной дороги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2024 года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119,03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