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6578" w14:textId="efe6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31 декабря 2015 года № 160 "Об утверждении Положении о Совете по управлению Международным финансовым центром "Астана" и его состава"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2018 года № 889.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31 декабря 2015 года № 160 "Об утверждении Положения о Совете по управлению Международным финансовым центром "Астана" и его состава".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31 декабря 2015 года № 160 "Об утверждении Положения о Совете по управлению Международным финансовым центром "Астана" и его состава"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2015 года № 160 "Об утверждении Положения о Совете по управлению Me жду народным финансовым центром "Астана" и его состава" (САПП Республики Казахстан, 2015 г., № 80-81-82, ст. 590)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по управлению Международным финансовым центром "Астана", утвержденный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 Бандара Мохаммеда Хамзу Хаджара (Dr. Bandar М. Н. Hajjar) (по согласованию);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Жули Монако (Julie Monaco) (по согласованию).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