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177be" w14:textId="8617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2018 года № 920.</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Реорганизовать государственные учреждения, находящиеся в ведении Комитета государственных доходов Министерства финансов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постановлением Правительства РК от 25.01.2019 </w:t>
      </w:r>
      <w:r>
        <w:rPr>
          <w:rFonts w:ascii="Times New Roman"/>
          <w:b w:val="false"/>
          <w:i w:val="false"/>
          <w:color w:val="000000"/>
          <w:sz w:val="28"/>
        </w:rPr>
        <w:t>№ 19</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После выполнения мероприятия, предусмотренного пунктом 1 настоящего постановления, реорганизовать республиканское государственное учреждение "Департамент по финансовому мониторингу по городу Алматы Комитета по финансовому мониторингу Министерства финансов Республики Казахстан" путем присоединения к республиканскому государственному учреждению "Департамент экономических расследований по городу Алматы Комитета по финансовому мониторингу Министерства финансов Республики Казахстан.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25.01.2019 </w:t>
      </w:r>
      <w:r>
        <w:rPr>
          <w:rFonts w:ascii="Times New Roman"/>
          <w:b w:val="false"/>
          <w:i w:val="false"/>
          <w:color w:val="000000"/>
          <w:sz w:val="28"/>
        </w:rPr>
        <w:t>№ 19</w:t>
      </w:r>
      <w:r>
        <w:rPr>
          <w:rFonts w:ascii="Times New Roman"/>
          <w:b w:val="false"/>
          <w:i w:val="false"/>
          <w:color w:val="ff0000"/>
          <w:sz w:val="28"/>
        </w:rPr>
        <w:t>.</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государственных учреждений – территориальных органов Комитета по финансовому мониторингу Министерства финансов Республики Казахстан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11" w:id="5"/>
    <w:p>
      <w:pPr>
        <w:spacing w:after="0"/>
        <w:ind w:left="0"/>
        <w:jc w:val="both"/>
      </w:pPr>
      <w:r>
        <w:rPr>
          <w:rFonts w:ascii="Times New Roman"/>
          <w:b w:val="false"/>
          <w:i w:val="false"/>
          <w:color w:val="000000"/>
          <w:sz w:val="28"/>
        </w:rPr>
        <w:t>
      5. Министерству финансов Республики Казахстан принять меры, вытекающие из настоящего постановления.</w:t>
      </w:r>
    </w:p>
    <w:bookmarkEnd w:id="5"/>
    <w:bookmarkStart w:name="z12" w:id="6"/>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920</w:t>
            </w:r>
          </w:p>
        </w:tc>
      </w:tr>
    </w:tbl>
    <w:bookmarkStart w:name="z15" w:id="7"/>
    <w:p>
      <w:pPr>
        <w:spacing w:after="0"/>
        <w:ind w:left="0"/>
        <w:jc w:val="left"/>
      </w:pPr>
      <w:r>
        <w:rPr>
          <w:rFonts w:ascii="Times New Roman"/>
          <w:b/>
          <w:i w:val="false"/>
          <w:color w:val="000000"/>
        </w:rPr>
        <w:t xml:space="preserve"> Перечень реорганизуемых республиканских государственных учреждений, находящихся в ведении Комитета государственных доходов Министерства финансов Республики Казахстан</w:t>
      </w:r>
    </w:p>
    <w:bookmarkEnd w:id="7"/>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25.01.2019 </w:t>
      </w:r>
      <w:r>
        <w:rPr>
          <w:rFonts w:ascii="Times New Roman"/>
          <w:b w:val="false"/>
          <w:i w:val="false"/>
          <w:color w:val="ff0000"/>
          <w:sz w:val="28"/>
        </w:rPr>
        <w:t>№ 19</w:t>
      </w:r>
      <w:r>
        <w:rPr>
          <w:rFonts w:ascii="Times New Roman"/>
          <w:b w:val="false"/>
          <w:i w:val="false"/>
          <w:color w:val="ff0000"/>
          <w:sz w:val="28"/>
        </w:rPr>
        <w:t>.</w:t>
      </w:r>
    </w:p>
    <w:p>
      <w:pPr>
        <w:spacing w:after="0"/>
        <w:ind w:left="0"/>
        <w:jc w:val="both"/>
      </w:pPr>
      <w:r>
        <w:rPr>
          <w:rFonts w:ascii="Times New Roman"/>
          <w:b w:val="false"/>
          <w:i w:val="false"/>
          <w:color w:val="000000"/>
          <w:sz w:val="28"/>
        </w:rPr>
        <w:t>
      1. Республиканское государственное учреждение "Департамент государственных доходов по Акмолинской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Акмолинской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2. Республиканское государственное учреждение "Департамент государственных доходов по Актюбинской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Актюбинской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3. Республиканское государственное учреждение "Департамент государственных доходов по Алматинской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Алматинской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4. Республиканское государственное учреждение "Департамент государственных доходов по Атырауской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Атырауской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5. Республиканское государственное учреждение "Департамент государственных доходов по Западно-Казахстанской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Западно-Казахстанской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6. Республиканское государственное учреждение "Департамент государственных доходов по Жамбылской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Жамбылской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7. Республиканское государственное учреждение "Департамент государственных доходов по Карагандинской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Карагандинской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8. Республиканское государственное учреждение "Департамент государственных доходов по Костанайской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Костанайской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9. Республиканское государственное учреждение "Департамент государственных доходов по Кызылординской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Кызылординской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10. Республиканское государственное учреждение "Департамент государственных доходов по Мангистауской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Мангистауской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11. Республиканское государственное учреждение "Департамент государственных доходов по Туркестанской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Туркестанской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12. Республиканское государственное учреждение "Департамент государственных доходов по городу Шымкент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городу Шымкент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13. Республиканское государственное учреждение "Департамент государственных доходов по Павлодарской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Павлодарской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14. Республиканское государственное учреждение "Департамент государственных доходов по Северо-Казахстанской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Северо-Казахстанской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15. Республиканское государственное учреждение "Департамент государственных доходов по Восточно-Казахстанской области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Восточно-Казахстанской области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16. Республиканское государственное учреждение "Департамент государственных доходов по городу Астане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городу Астане Комитета по финансовому мониторингу Министерства финансов Республики Казахстан".</w:t>
      </w:r>
    </w:p>
    <w:p>
      <w:pPr>
        <w:spacing w:after="0"/>
        <w:ind w:left="0"/>
        <w:jc w:val="both"/>
      </w:pPr>
      <w:r>
        <w:rPr>
          <w:rFonts w:ascii="Times New Roman"/>
          <w:b w:val="false"/>
          <w:i w:val="false"/>
          <w:color w:val="000000"/>
          <w:sz w:val="28"/>
        </w:rPr>
        <w:t>
      17. Республиканское государственное учреждение "Департамент государственных доходов по городу Алматы Комитета государственных доходов Министерства финансов Республики Казахстан" путем выделения из него республиканского государственного учреждения "Департамент экономических расследований по городу Алматы Комитета по финансовому мониторингу Министерства финансов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2018 года № 920</w:t>
            </w:r>
          </w:p>
        </w:tc>
      </w:tr>
    </w:tbl>
    <w:bookmarkStart w:name="z34" w:id="8"/>
    <w:p>
      <w:pPr>
        <w:spacing w:after="0"/>
        <w:ind w:left="0"/>
        <w:jc w:val="left"/>
      </w:pPr>
      <w:r>
        <w:rPr>
          <w:rFonts w:ascii="Times New Roman"/>
          <w:b/>
          <w:i w:val="false"/>
          <w:color w:val="000000"/>
        </w:rPr>
        <w:t xml:space="preserve"> Перечень государственных учреждений – территориальных органов Комитета по финансовому мониторингу Министерства финансов Республики Казахстан</w:t>
      </w:r>
    </w:p>
    <w:bookmarkEnd w:id="8"/>
    <w:bookmarkStart w:name="z35" w:id="9"/>
    <w:p>
      <w:pPr>
        <w:spacing w:after="0"/>
        <w:ind w:left="0"/>
        <w:jc w:val="both"/>
      </w:pPr>
      <w:r>
        <w:rPr>
          <w:rFonts w:ascii="Times New Roman"/>
          <w:b w:val="false"/>
          <w:i w:val="false"/>
          <w:color w:val="000000"/>
          <w:sz w:val="28"/>
        </w:rPr>
        <w:t>
      1. Департамент по финансовому мониторингу по Акмолинской области Комитета по финансовому мониторингу Министерства финансов Республики Казахстан.</w:t>
      </w:r>
    </w:p>
    <w:bookmarkEnd w:id="9"/>
    <w:bookmarkStart w:name="z36" w:id="10"/>
    <w:p>
      <w:pPr>
        <w:spacing w:after="0"/>
        <w:ind w:left="0"/>
        <w:jc w:val="both"/>
      </w:pPr>
      <w:r>
        <w:rPr>
          <w:rFonts w:ascii="Times New Roman"/>
          <w:b w:val="false"/>
          <w:i w:val="false"/>
          <w:color w:val="000000"/>
          <w:sz w:val="28"/>
        </w:rPr>
        <w:t>
      2. Департамент по финансовому мониторингу по Актюбинской области Комитета по финансовому мониторингу Министерства финансов Республики Казахстан.</w:t>
      </w:r>
    </w:p>
    <w:bookmarkEnd w:id="10"/>
    <w:bookmarkStart w:name="z37" w:id="11"/>
    <w:p>
      <w:pPr>
        <w:spacing w:after="0"/>
        <w:ind w:left="0"/>
        <w:jc w:val="both"/>
      </w:pPr>
      <w:r>
        <w:rPr>
          <w:rFonts w:ascii="Times New Roman"/>
          <w:b w:val="false"/>
          <w:i w:val="false"/>
          <w:color w:val="000000"/>
          <w:sz w:val="28"/>
        </w:rPr>
        <w:t>
      3. Департамент по финансовому мониторингу по Алматинской области Комитета по финансовому мониторингу Министерства финансов Республики Казахстан.</w:t>
      </w:r>
    </w:p>
    <w:bookmarkEnd w:id="11"/>
    <w:bookmarkStart w:name="z38" w:id="12"/>
    <w:p>
      <w:pPr>
        <w:spacing w:after="0"/>
        <w:ind w:left="0"/>
        <w:jc w:val="both"/>
      </w:pPr>
      <w:r>
        <w:rPr>
          <w:rFonts w:ascii="Times New Roman"/>
          <w:b w:val="false"/>
          <w:i w:val="false"/>
          <w:color w:val="000000"/>
          <w:sz w:val="28"/>
        </w:rPr>
        <w:t>
      4. Департамент по финансовому мониторингу по Атырауской области Комитета по финансовому мониторингу Министерства финансов Республики Казахстан.</w:t>
      </w:r>
    </w:p>
    <w:bookmarkEnd w:id="12"/>
    <w:bookmarkStart w:name="z39" w:id="13"/>
    <w:p>
      <w:pPr>
        <w:spacing w:after="0"/>
        <w:ind w:left="0"/>
        <w:jc w:val="both"/>
      </w:pPr>
      <w:r>
        <w:rPr>
          <w:rFonts w:ascii="Times New Roman"/>
          <w:b w:val="false"/>
          <w:i w:val="false"/>
          <w:color w:val="000000"/>
          <w:sz w:val="28"/>
        </w:rPr>
        <w:t>
      5. Департамент по финансовому мониторингу по Западно-Казахстанской области Комитета по финансовому мониторингу Министерства финансов Республики Казахстан.</w:t>
      </w:r>
    </w:p>
    <w:bookmarkEnd w:id="13"/>
    <w:bookmarkStart w:name="z40" w:id="14"/>
    <w:p>
      <w:pPr>
        <w:spacing w:after="0"/>
        <w:ind w:left="0"/>
        <w:jc w:val="both"/>
      </w:pPr>
      <w:r>
        <w:rPr>
          <w:rFonts w:ascii="Times New Roman"/>
          <w:b w:val="false"/>
          <w:i w:val="false"/>
          <w:color w:val="000000"/>
          <w:sz w:val="28"/>
        </w:rPr>
        <w:t>
      6. Департамент по финансовому мониторингу по Жамбылской области Комитета по финансовому мониторингу Министерства финансов Республики Казахстан.</w:t>
      </w:r>
    </w:p>
    <w:bookmarkEnd w:id="14"/>
    <w:bookmarkStart w:name="z41" w:id="15"/>
    <w:p>
      <w:pPr>
        <w:spacing w:after="0"/>
        <w:ind w:left="0"/>
        <w:jc w:val="both"/>
      </w:pPr>
      <w:r>
        <w:rPr>
          <w:rFonts w:ascii="Times New Roman"/>
          <w:b w:val="false"/>
          <w:i w:val="false"/>
          <w:color w:val="000000"/>
          <w:sz w:val="28"/>
        </w:rPr>
        <w:t>
      7. Департамент по финансовому мониторингу по Карагандинской области Комитета по финансовому мониторингу Министерства финансов Республики Казахстан.</w:t>
      </w:r>
    </w:p>
    <w:bookmarkEnd w:id="15"/>
    <w:bookmarkStart w:name="z42" w:id="16"/>
    <w:p>
      <w:pPr>
        <w:spacing w:after="0"/>
        <w:ind w:left="0"/>
        <w:jc w:val="both"/>
      </w:pPr>
      <w:r>
        <w:rPr>
          <w:rFonts w:ascii="Times New Roman"/>
          <w:b w:val="false"/>
          <w:i w:val="false"/>
          <w:color w:val="000000"/>
          <w:sz w:val="28"/>
        </w:rPr>
        <w:t>
      8. Департамент по финансовому мониторингу по Костанайской области Комитета по финансовому мониторингу Министерства финансов Республики Казахстан.</w:t>
      </w:r>
    </w:p>
    <w:bookmarkEnd w:id="16"/>
    <w:bookmarkStart w:name="z43" w:id="17"/>
    <w:p>
      <w:pPr>
        <w:spacing w:after="0"/>
        <w:ind w:left="0"/>
        <w:jc w:val="both"/>
      </w:pPr>
      <w:r>
        <w:rPr>
          <w:rFonts w:ascii="Times New Roman"/>
          <w:b w:val="false"/>
          <w:i w:val="false"/>
          <w:color w:val="000000"/>
          <w:sz w:val="28"/>
        </w:rPr>
        <w:t>
      9. Департамент по финансовому мониторингу по Кызылординской области Комитета по финансовому мониторингу Министерства финансов Республики Казахстан.</w:t>
      </w:r>
    </w:p>
    <w:bookmarkEnd w:id="17"/>
    <w:bookmarkStart w:name="z44" w:id="18"/>
    <w:p>
      <w:pPr>
        <w:spacing w:after="0"/>
        <w:ind w:left="0"/>
        <w:jc w:val="both"/>
      </w:pPr>
      <w:r>
        <w:rPr>
          <w:rFonts w:ascii="Times New Roman"/>
          <w:b w:val="false"/>
          <w:i w:val="false"/>
          <w:color w:val="000000"/>
          <w:sz w:val="28"/>
        </w:rPr>
        <w:t>
      10. Департамент по финансовому мониторингу по Мангистауской области Комитета по финансовому мониторингу Министерства финансов Республики Казахстан.</w:t>
      </w:r>
    </w:p>
    <w:bookmarkEnd w:id="18"/>
    <w:bookmarkStart w:name="z45" w:id="19"/>
    <w:p>
      <w:pPr>
        <w:spacing w:after="0"/>
        <w:ind w:left="0"/>
        <w:jc w:val="both"/>
      </w:pPr>
      <w:r>
        <w:rPr>
          <w:rFonts w:ascii="Times New Roman"/>
          <w:b w:val="false"/>
          <w:i w:val="false"/>
          <w:color w:val="000000"/>
          <w:sz w:val="28"/>
        </w:rPr>
        <w:t>
      11. Департамент по финансовому мониторингу по Туркестанской области Комитета по финансовому мониторингу Министерства финансов Республики Казахстан.</w:t>
      </w:r>
    </w:p>
    <w:bookmarkEnd w:id="19"/>
    <w:bookmarkStart w:name="z46" w:id="20"/>
    <w:p>
      <w:pPr>
        <w:spacing w:after="0"/>
        <w:ind w:left="0"/>
        <w:jc w:val="both"/>
      </w:pPr>
      <w:r>
        <w:rPr>
          <w:rFonts w:ascii="Times New Roman"/>
          <w:b w:val="false"/>
          <w:i w:val="false"/>
          <w:color w:val="000000"/>
          <w:sz w:val="28"/>
        </w:rPr>
        <w:t>
      12. Департамент по финансовому мониторингу по городу Шымкент Комитета по финансовому мониторингу Министерства финансов Республики Казахстан.</w:t>
      </w:r>
    </w:p>
    <w:bookmarkEnd w:id="20"/>
    <w:bookmarkStart w:name="z47" w:id="21"/>
    <w:p>
      <w:pPr>
        <w:spacing w:after="0"/>
        <w:ind w:left="0"/>
        <w:jc w:val="both"/>
      </w:pPr>
      <w:r>
        <w:rPr>
          <w:rFonts w:ascii="Times New Roman"/>
          <w:b w:val="false"/>
          <w:i w:val="false"/>
          <w:color w:val="000000"/>
          <w:sz w:val="28"/>
        </w:rPr>
        <w:t>
      13. Департамент по финансовому мониторингу по Павлодарской области Комитета по финансовому мониторингу Министерства финансов Республики Казахстан.</w:t>
      </w:r>
    </w:p>
    <w:bookmarkEnd w:id="21"/>
    <w:bookmarkStart w:name="z48" w:id="22"/>
    <w:p>
      <w:pPr>
        <w:spacing w:after="0"/>
        <w:ind w:left="0"/>
        <w:jc w:val="both"/>
      </w:pPr>
      <w:r>
        <w:rPr>
          <w:rFonts w:ascii="Times New Roman"/>
          <w:b w:val="false"/>
          <w:i w:val="false"/>
          <w:color w:val="000000"/>
          <w:sz w:val="28"/>
        </w:rPr>
        <w:t>
      14. Департамент по финансовому мониторингу по Северо-Казахстанской области Комитета по финансовому мониторингу Министерства финансов Республики Казахстан.</w:t>
      </w:r>
    </w:p>
    <w:bookmarkEnd w:id="22"/>
    <w:bookmarkStart w:name="z49" w:id="23"/>
    <w:p>
      <w:pPr>
        <w:spacing w:after="0"/>
        <w:ind w:left="0"/>
        <w:jc w:val="both"/>
      </w:pPr>
      <w:r>
        <w:rPr>
          <w:rFonts w:ascii="Times New Roman"/>
          <w:b w:val="false"/>
          <w:i w:val="false"/>
          <w:color w:val="000000"/>
          <w:sz w:val="28"/>
        </w:rPr>
        <w:t>
      15. Департамент по финансовому мониторингу по Восточно-Казахстанской области Комитета по финансовому мониторингу Министерства финансов Республики Казахстан.</w:t>
      </w:r>
    </w:p>
    <w:bookmarkEnd w:id="23"/>
    <w:bookmarkStart w:name="z50" w:id="24"/>
    <w:p>
      <w:pPr>
        <w:spacing w:after="0"/>
        <w:ind w:left="0"/>
        <w:jc w:val="both"/>
      </w:pPr>
      <w:r>
        <w:rPr>
          <w:rFonts w:ascii="Times New Roman"/>
          <w:b w:val="false"/>
          <w:i w:val="false"/>
          <w:color w:val="000000"/>
          <w:sz w:val="28"/>
        </w:rPr>
        <w:t>
      16. Департамент по финансовому мониторингу по городу Астане Комитета по финансовому мониторингу Министерства финансов Республики Казахстан.</w:t>
      </w:r>
    </w:p>
    <w:bookmarkEnd w:id="24"/>
    <w:bookmarkStart w:name="z51" w:id="25"/>
    <w:p>
      <w:pPr>
        <w:spacing w:after="0"/>
        <w:ind w:left="0"/>
        <w:jc w:val="both"/>
      </w:pPr>
      <w:r>
        <w:rPr>
          <w:rFonts w:ascii="Times New Roman"/>
          <w:b w:val="false"/>
          <w:i w:val="false"/>
          <w:color w:val="000000"/>
          <w:sz w:val="28"/>
        </w:rPr>
        <w:t>
      17. Департамент по финансовому мониторингу по городу Алматы Комитета по финансовому мониторингу Министерства финансов Республики Казахстан.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