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ec64" w14:textId="c35e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противодействию теневой экономике на 2019 - 2021 годы и внесении изменений в постановление Правительства Республики Казахстан от 31 мая 2018 года № 309 "Об утверждении Плана мероприятий на 2018 – 2020 годы по реализации Антикоррупционной стратегии Республики Казахстан на 2015 – 2025 годы и противодействию теневой экономике"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921. Утратило силу постановлением Правительства Республики Казахстан от 21 сентября 2021 года № 644.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21.09.2021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противодействию теневой экономике на 2019 - 2021 годы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2018 года № 309 "Об утверждении Плана мероприятий на 2018 – 2020 годы по реализации Антикоррупционной стратегии Республики Казахстан на 2015 – 2025 годы и противодействию теневой экономике"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Плана мероприятий на 2018 – 2020 годы по реализации Антикоррупционной стратегии Республики Казахстан на 2015 – 2025 годы";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прилагаемый План мероприятий на 2018 – 2020 годы по реализации Антикоррупционной стратегии Республики Казахстан на 2015 – 2025 годы (далее – План).";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один раз в год, не позднее 15 числа месяца, следующего за отчетным годом, представлять информацию о ходе исполнения мероприятий Плана в Агентство Республики Казахстан по делам государственной службы и противодействию коррупции.";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Канцелярии Премьер-Министра Республики Казахстан информацию о ходе выполнения Плана мероприятий по итогам года представлять в Администрацию Президента Республики Казахстан не позднее 15 марта, следующего за отчетным годом.";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2018 – 2020 годы по реализации Антикоррупционной стратегии Республики Казахстан на 2015 – 2025 годы и противодействию теневой экономике, утвержденном указанным постановлением: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мероприятий на 2018 – 2020 годы по реализации Антикоррупционной стратегии Республики Казахстан на 2015 – 2025 годы";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"Противодействие теневой экономике" исключить;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расшифровку аббревиатур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"расшифровка аббревиатур: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 – Администрация Президента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 – Верховный Суд 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 – Генеральная прокуратура Республики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 – Агентство Республики Казахстан по делам государственной службы и противодействию коррупции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 – Министерство иностранных дел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 – Министерство внутренних дел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 – Министерство юстиции 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 - Министерство финансов 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 – Министерство образования и науки 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 – Министерство здравоохранения Республики Казахстан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 – Министерство национальной экономики Республики Казахстан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 – Министерство энергетики Республики Казахстан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 – Министерство культуры и спорта Республики Казахстан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 – Министерство информации и коммуникаций 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 – Министерство индустрии и инфраструктурного развития Республики Казахстан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 – Министерство общественного развития Республики Казахстан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 – Министерство сельского хозяйства Республики Казахстан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 – Министерство труда и социальной защиты населения Республики Казахстан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 – местные исполнительные органы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 – акционерное общество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 – Национальная палата предпринимателей Республики Казахстан "Атамекен"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 – средства массовой информации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 – неправительственные организации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 – система управления рисками".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Астаны, Алматы и Шымкент, а также заинтересованным организациям, ответственным за исполнение Плана: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принять необходимые меры по реализации Плана;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один раз в год, не позднее 15 числа месяца, следующего за отчетным годом, представлять информацию о ходе исполнения мероприятий Плана в Министерство финансов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Министерству финансов Республики Казахстан не позднее 15 марта,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Канцелярии Премьер-Министра Республики Казахстан представлять в Администрацию Президента Республики Казахстан по итогам года не позднее 15 апреля, следующего за отчетным годом, информацию о ходе выполнения мероприятий Плана.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его подписания.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921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противодействию теневой экономике на 2019 - 2021 годы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350"/>
        <w:gridCol w:w="634"/>
        <w:gridCol w:w="1488"/>
        <w:gridCol w:w="2566"/>
        <w:gridCol w:w="386"/>
        <w:gridCol w:w="43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(тыс.тенге)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результата: уровень теневого оборота в экономике в % к ВВП в 2019 году составит не более 23 %, в 2020 году – не более 20 %, в 2021 году – не более 15 %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методологии статистики теневой экономики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Комитет по статистике МНЭ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согласованию), ГП (по согласованию), МВД, МТСЗН, МЗ, МИИР,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изменений в законодательство для стимулирования населения и бизнеса к использованию безналичного расчета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НБ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изменений в законодательство для развития альтернативных пластиковым картам платежных систем (в частности, операторов электронных денег)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МФ, НПП (по согласованию),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налогового бонуса по проведенным безналичным расчетам для физических лиц на базе налогового кабинета налогоплательщика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розыгрыша по чекам контрольно – кассовых машин в целях стимулирования граждан требовать чеки при денежном расчете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увеличения порогового значения по постановке на регистрационный учет по налогу на добавленную стоимость и предельного дохода для применения специальных налоговых режимов по безналичным платежам с учетом введения налогового вычета на сумму приобретения онлайн-ККМ либо трехкомпонентной интегрированной системы для лиц, осуществляющих деятельность на основе патента или упрощенной декларации МНЭ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стимулирующих мер по снижению кратности пени, начисляемой на неуплаченную в срок сумму налога и платежа в бюджет в случае представления налогоплательщиком дополнительных деклараций за отчетный налоговый период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дальнейшего совершенствования администрирования налога на добавленную стоимость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данных по средним ценам товаров, ввозимых в рамках контрактов на недропользование либо соглашений о разделе продукции, в сравнении с товарами, ввозимыми прочими участниками внешнеэкономической деятельности, для использования при согласовании и утверждении расходов недропользователей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проектов Правил (методики) ценообразования по отдельным экспортным товарам в целях выработки единой правоприменительной практики и устранения разногласий между участниками международных деловых операций и органами государственных доходов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  <w:bookmarkEnd w:id="4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заключению соглашения с уполномоченными органами Турции, Ирана по обмену предварительными сведениями о перемещаемых товарах и транспортных средствах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МИД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МФ с информационными системами других государственных органов в соответствии с законодательством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  <w:bookmarkEnd w:id="4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широкополосным доступом сельских населенных пунктов Республики Казахстан по технологии волоконно-оптических линий связи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государст-венно-частного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процедуры субсидирования сельского хозяйства и агропромышленного комплекса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 принятием мер к работодателям, использующим труд работников без заключения трудовых договоров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МСХ, МИО,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 закупок квазигосударственного сектора в целях повышения их прозрачности, в том числе путем публикации исчерпывающей информации о выигравшем тендер лице, цене, с детальным описанием товара или услуги, а также информации о производителе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МИО, СК (по согласованию), ГП (по согласованию), НПП (по согласованию), НУХ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механизмов по стимулированию осуществления сделок с недвижимостью в безналичной форме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МИК, МНЭ,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налоговое законодательство в части невозможности отнесения на вычеты по КПН, ИПН расходов по приобретенным товарам, произведенным работам, оказанным услугам, оплата за наличный расчет которых превышает 1000-кратный размер МРП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Налоговый кодекс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перехода индивидуальных предпринимателей и юридических лиц на применение ККМ с функцией фиксации и передачи данных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годы, 4 квартал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срокам введения обязательного внедрения и применения автоматизированных учетных систем в торговле и средств приема безналичных платежей к определенным видам деятельности в розничной торговле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МИК,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усиления ответственности сторон за сделки и действия в сфере теневой экономики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МЮ, МНЭ,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включения в Банк данных минеральных ресурсов Республики Казахстан данных по общераспространенным полезным ископаемым, подземным водам и лечебной грязи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МИК, МИО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снижение рисков отмывания денег/финансирования терроризма, выработанных по результатам оценки рисков отмывания денег/финансирования терроризма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АДГСПК (по согласованию), КНБ (по согласованию), ГП (по согласованию), МВД, НБ (по согласованию), МЮ, МНЭ, МКС,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электронной торговли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внедрение маркировки товаров в целях всестороннего контроля товаров на всех этапах его движения (ввоз, производство, реализация)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МИК,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методических рекомендаций по выявлению "товаров риска – товаров прикрытия" при осуществлении ВЭД и создание на основании имеющихся данных перечня таких товаров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на основании результатов оценки рисков методических рекомендаций по отбору участников внешнеэкономической деятельности для проведения: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камеральных таможенных проверок;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выездных таможенных проверок</w:t>
            </w:r>
          </w:p>
          <w:bookmarkEnd w:id="51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законодательства в части создания по опыту Южной Кореи единой базы данных третьих лиц для целей налогового администрирования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совершенствования законодательства в части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запуска процедур камерального контроля с использованием сведений онлайн ККМ;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моделей СУР по назначению хронометражных обследований и рейдов;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электронных (дистанционных) хронометражных обследований</w:t>
            </w:r>
          </w:p>
          <w:bookmarkEnd w:id="52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Ратификация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(с учетом оговорок и уведомлений)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товаров в модуле "Виртуальный склад" информационной системы "Электронные счета фактуры"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перевода на обязательное применение контрольного счета НДС всеми плательщиками НДС по результатам добровольного применения контрольного счета НДС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применения системы управления рисками в пилотном проекте по казначейскому сопровождению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формы налоговой отчетности для целей камерального контроля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реализации проекта "Налоговое администрирование налогоплательщиков с использованием аэрокосмического мониторинга"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противодействия незаконной добыче общераспространенных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мониторинга фактического использования земель сельскохозяйственного назначения</w:t>
            </w:r>
          </w:p>
          <w:bookmarkEnd w:id="53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МИИР, МНЭ, МСХ, МИО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 по актуализации базы данных автоматизированной информационной системы "Государственного земельного кадастра"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работы по выявлению и последующей постановке на учет в органах государственных доходов лиц, нелегально предоставляющих жилище внаем, с учетом передового зарубежного опыта. Мониторинг СМИ, Интернет-ресурсов, работа с ассоциацией риелторов по операциям с недвижимостью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МВД,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работы в рамках Протокола между таможенными службами государств-членов ШОС об обмене информацией в области контроля за перемещением энергоресурсов от 30 октября 2008 года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по обмену информации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новых процедур камерального контроля,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процедуры сквозного контроля от импорта до конечного потребителя;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процедуры с использованием данных по импорту и другие </w:t>
            </w:r>
          </w:p>
          <w:bookmarkEnd w:id="54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процедур камерального контроля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законодательства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действующих процедур направления субъектам финансового мониторинга информации о подозрительных операциях с деньгами и (или) иным имуществом и порядка их приостановления;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режима противодействия легализации (отмыванию) доходов, полученных преступным путем, и финансированию терроризма для международных операторов платежных систем (Moneygram, Contact, Faster, Western Union, Золотая Корона и.т.п.)</w:t>
            </w:r>
          </w:p>
          <w:bookmarkEnd w:id="55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АФК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 электронного билетирования пассажиров на городских (пригородных) маршрутах регулярных автомобильных перевозках пассажиров и багажа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МИО, НБ (по согласованию),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единого электронного товарно-транспортного документа, интеграция с ИС "ЭСФ"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 и интеграция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интеграции САИС (система авто измерительных систем) с информационными системами Комитета государственных доходов МФ в части передачи данных о перемещаемых грузах и перевозчиках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автоматизации системы взимания платы за использование особо охраняемых природных территорий (автотранспорт)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процесса межведомственного информационного взаимодействия по операциям, подлежащим финансовому мониторингу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межведомственное соглашение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механизма отзыва паспортов производства нефтеперерабатывающих заводов в случаях: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установления фактов несоответствия фактических показателей производства показателям паспорта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систематического непредставления установленных отчетов по поступившим, переработанным, остаточным и отгруженным объемам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установления фактов приобретения, а также принятия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наличия разницы в приобретенных (принимаемых) объемах сырой нефти и (или) газового конденсата с объемами, указанными в отчетах недропользователей и поставщиков;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установления фактов реализации сырой нефти и (или) газового конденсата, и (или) продуктов переработки, полученных (приобретенных) с целью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установления фактов производства бензина и дизельного топлива с использованием металлосодержащих присадок (железо, марганец, свинец и другие, кроме антистатических присадок для дизельного топлива);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установления фактов использованию одного и того же оборудования для производства нефтепродуктов двумя и более производителями нефтепродуктов;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наличия фактов банкротства, процедуры реабилитации и/или простаивания производства, продажи объекта, изменения наименования юридического лица, передачи объекта в счет погашения задолженности</w:t>
            </w:r>
          </w:p>
          <w:bookmarkEnd w:id="56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установления ответственности в Кодекс Республики Казахстан об административных правонарушениях (штраф) при приобретении и переработке сырья без документов, подтверждающих законность их происхождения, в случае отсутствия признаков уголовного наказания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целесообразности усиления ответственности в Кодексе Республики Казахстан об административных правонарушениях (увеличение штрафа) за необеспечение достоверного учета добытых углеводородов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управления рисками таможенных органов, в том числе субъектно-ориентированный подход, и проведение пост-таможенного контроля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принципов формирования ценовой информации, используемой для выявления рисков при таможенном контроле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расширению в международных автомобильных перевозках практики применения системы МДП с обязательным предварительным электронным информированием (TIR EPD)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возможности освобождения субъектов малого предпринимательства по всем специальным налоговым режимам для малого бизнеса от обязательства по ведению бухгалтерского учета и упрощения сдачи налоговой отчетности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определению механизма казначейского сопровождения договоров исполнителей государственного оборонного заказа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МНЭ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установленном законодательством порядке проведения проверок в отношении недобросовестных налогоплательщиков в сфере оборота подакцизной продукции, а также участников внешнеэкономической деятельности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результатах проверок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по установлению системы связи и слежения в отношении товаров и транспортных средств при транзите через территорию Республики Казахстан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МОАП, МИИР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создания эффективного механизма привлечения к ответственности участников формирования бюджета и разграничения ответственности на всех этапах планирования и реализации мероприятий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ГП (по согласованию), СК (по согласованию), НПП (по согласованию)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предложений в налоговое законодательство в части возможности определения налоговыми органами фактической поставки товаров, выполнения работ и услуг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НПА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заинтересованные государственные органы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налогового администрирования путем расширения использования СУР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назначении хронометражных обследований;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прогнозировании пособничества в уклонении от уплаты налогов</w:t>
            </w:r>
          </w:p>
          <w:bookmarkEnd w:id="57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промышленную эксплуатацию модуля информационной системы управления рисками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внедрения контрольных приборов учета на автозаправочных станциях, расположенных на территориях столицы, городов республиканского, областного и районного значения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и принятие мер по внедрению обязательного социального медицинского страхования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 МНЭ, МТСЗН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74"/>
        <w:gridCol w:w="2150"/>
        <w:gridCol w:w="6576"/>
      </w:tblGrid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  <w:bookmarkEnd w:id="59"/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0"/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  <w:bookmarkEnd w:id="61"/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62"/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3"/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  <w:bookmarkEnd w:id="64"/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финансистов Казахстана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Шанхайская организация сотрудничества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контрольно-кассовые машины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ИПН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акт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внешнеэкономическая деятельность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рисками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"ЭСФ"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электронных счетов-фактур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