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cdc2" w14:textId="01ac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 (САПП Республики Казахстан, 2018 г., № 19, ст. 105)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образовательном заказе на подготовку специалистов с высшим образованием в организациях образования, финансируемых из республиканского бюджета на 2018 – 2019 учебный год,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775"/>
        <w:gridCol w:w="871"/>
        <w:gridCol w:w="871"/>
        <w:gridCol w:w="871"/>
        <w:gridCol w:w="871"/>
        <w:gridCol w:w="871"/>
        <w:gridCol w:w="871"/>
        <w:gridCol w:w="708"/>
        <w:gridCol w:w="862"/>
        <w:gridCol w:w="863"/>
        <w:gridCol w:w="863"/>
        <w:gridCol w:w="863"/>
        <w:gridCol w:w="863"/>
      </w:tblGrid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и наименование групп специальностей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национальных ВУЗах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 2018 года</w:t>
            </w:r>
          </w:p>
          <w:bookmarkEnd w:id="6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Образование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5В020000 - Гуманитарные науки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5В030000 - Право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5В040000 - Искусство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5В050000 - Социальные науки, экономика и бизнес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5В060000 - Естественные науки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5В070000 -Технические науки и технологии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Услуги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Военное дело и безопасность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–Ветеринария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Образование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–Технические науки и технологии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0"/>
        <w:gridCol w:w="1382"/>
        <w:gridCol w:w="1263"/>
        <w:gridCol w:w="1502"/>
        <w:gridCol w:w="1263"/>
        <w:gridCol w:w="1263"/>
        <w:gridCol w:w="1263"/>
        <w:gridCol w:w="1504"/>
      </w:tblGrid>
      <w:tr>
        <w:trPr>
          <w:trHeight w:val="30" w:hRule="atLeast"/>
        </w:trPr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и наименование групп специальностей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национальных ВУЗах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Образование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5В020000 - Гуманитарные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5В030000 - Право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5В040000 - Искусство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5В050000 - Социальные науки, экономика и бизнес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5В060000 - Естественные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5В070000 -Технические науки и технологии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Услуги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Военное дело и безопасность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346,6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–Ветеринария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Образование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–Технические науки и технологии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1685,1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образовательном заказе на подготовку специалистов с послевузовским образованием в организациях образования, финансируемых из республиканского бюджета, на 2018-2019 учебный год, утвержденном указанным постановлением: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5"/>
        <w:gridCol w:w="1772"/>
        <w:gridCol w:w="1162"/>
        <w:gridCol w:w="1926"/>
        <w:gridCol w:w="1926"/>
        <w:gridCol w:w="1619"/>
        <w:gridCol w:w="1620"/>
      </w:tblGrid>
      <w:tr>
        <w:trPr>
          <w:trHeight w:val="30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5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8"/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7"/>
        <w:gridCol w:w="2490"/>
        <w:gridCol w:w="1632"/>
        <w:gridCol w:w="2705"/>
        <w:gridCol w:w="2276"/>
      </w:tblGrid>
      <w:tr>
        <w:trPr>
          <w:trHeight w:val="30" w:hRule="atLeast"/>
        </w:trPr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филиал Московского государственного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М.В. Ломоносова</w:t>
            </w:r>
          </w:p>
          <w:bookmarkEnd w:id="22"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832"/>
        <w:gridCol w:w="3720"/>
        <w:gridCol w:w="3721"/>
      </w:tblGrid>
      <w:tr>
        <w:trPr>
          <w:trHeight w:val="30" w:hRule="atLeast"/>
        </w:trPr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6"/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7"/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3715"/>
        <w:gridCol w:w="5925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8543,2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2018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