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2122" w14:textId="3602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января 2014 года № 19 "Об утверждении Правил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2019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2014 года № 19 "Об утверждении Правил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льду" (САПП Республики Казахстан, 2014 г., № 2, ст. 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19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 (далее - Правила) определяют порядок выдачи Пограничной службой Комитета национальной безопасности Республики Казахстан (далее - Пограничная служба) пропусков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льду, а также иностранных самоходных и несамоходных (надводных и подводных) судов (средств), средств передвижения по льду, которые временно эксплуатируются в территориальных водах (море) и внутренних водах Республики Казахстан (далее - пропуск).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(далее - инициаторы) при выходе из порта (пункта базирования), пребывании в территориальных водах (море) и внутренних водах Республики Казахстан и возвращении в порт (пункт базирования) на казахстанских маломерных самоходных и несамоходных (надводных и подводных) судах (средствах) и средствах передвижения по льду по требованию представителей Пограничной службы предъявляют для проверки пропуска, выданые Пограничной службой, и документы, удостоверяющие личность.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Пограничная служба при ведении поисковых мероприятий в пограничном пространстве вправе вносить ограничения или временно приостанавливать действие пропусков, о чем уведомляются государственные и местные исполнительные органы.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пропусков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пропусков инициаторы представляют в электронном формате через веб-портал "электронного правительства" (далее - портал) в Пограничную службу следующие документы: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 (далее - представление) с прилагаемым к нему списком лиц по форме согласно приложению 1 к Правилам;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разрешительных документов соответствующих уполномоченных органов на ведение в территориальных водах (море) и внутренних водах промысловой, исследовательской, изыскательской или иной деятельности.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и организации, которые намерены проводить морские научные исследования и (или) изыскательскую деятельность в территориальных водах (море), при внесении через портал представлений в Пограничную службу дополнительно представляют информацию о: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характере и целях проекта, описании научного оборудования;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методе и средствах, которые будут использованы, включая название, тип и класс судов, точных географических данных по районам, в которых будет проводиться проект;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дате прибытия и ухода исследовательских судов или в соответствующих случаях размещения и снятия оборудования;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наименовании организации, руководителе или лице, ответственном за проект.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Вносимые представления должны быть согласованы с территориальными подразделениями Комитета национальной безопасности Республики Казахстан и органов внутренних дел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согласования не должны превышать десяти рабочих дней с момента получения представления.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установления факта представления документов, указанных в пунктах 4 и 5 Правил, не в полном объеме, Пограничная служба в течение двух рабочих дней дает письменный мотивированный отказ о дальнейшем рассмотрении представления по форме согласно приложению 2 к Правилам.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представления и выдача пропуска Пограничной службой через портал составляет не более пятнадцати рабочих дней с момента внесения представления инициатором.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Выдача пропуска осуществляется Пограничной службой по форме, согласно приложению 3 к Правилам, через портал в электронном формате.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Пропуск выдается на указанный в представлении срок с учетом сроков действия разрешения соответствующих уполномоченных органов на ведение промысловой, исследовательской, изыскательской или иной деятельности, но не более одного календарного года.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 пропуск утрачивает силу.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утери (порчи) пропуска инициатором представляются письменное ходатайство о повторной выдаче пропуска в Пограничную службу, а также письменное объяснение по факту его утери.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службой в срок не более трех рабочих дней осуществляется повторная выдача пропуска.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выявления правонарушений, связанных с нарушением инициаторами режима Государственной границы Республики Казахстан, режима территориальных вод (моря) и внутренних вод, а также принятия уполномоченными органами мер к прекращению незаконной деятельности, ранее выданные им пропуска изымаются Пограничной службой.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пропусков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выход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0000 әскери бөлімінің командиріне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(командиру воинской части 0000)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(ПРЕДСТАВЛЕНИЕ)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Теңізге шығуға рұқсаттама беруді сұраймын 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(Прошу выдать пропуск на выход в море)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(заң тұлғаның атау, жеке тұлғаның тегі, аты, әкісінің аты)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юридического лица, фамилия, имя, отчество физического лица)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Мақсаты (с целью) 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Уақыты (время) 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Ауданында аумақтық суларда болу 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(нахождение в территориальных водах в районе)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Жүзу құралының түрі (тип плавсредства) 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Жүзу құралының тіркеу № (рег. № плавсредства) 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Жүзу құралының тіркелімге алыну орны (место приписки плавсредства): 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азаматтарына (шетелдік және азаматтығы жоқ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тұлғаларға) қоса берілген тізімге сәйкес саны ___________ дана рұқсаттама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(Гражданам Республики Казахстан (иностранцам и лицам без гражданства)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согласно прилагаемому списку в количестве ______________ экземпляров)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Ұсынуға мынадай құжаттар қоса беріледі 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 представлению прилагаются следующие документы)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лауазымы (должность)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 (подпись) 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(күні, айы, жылы)       (дата, месяц, год)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
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</w:t>
      </w:r>
      <w:r>
        <w:br/>
      </w:r>
      <w:r>
        <w:rPr>
          <w:rFonts w:ascii="Times New Roman"/>
          <w:b/>
          <w:i w:val="false"/>
          <w:color w:val="000000"/>
        </w:rPr>
        <w:t>(оборотная сторона)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граждан Республики Казахстан (иностранцев, лиц без гражданства)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772"/>
        <w:gridCol w:w="2544"/>
        <w:gridCol w:w="1387"/>
        <w:gridCol w:w="1773"/>
        <w:gridCol w:w="2158"/>
        <w:gridCol w:w="616"/>
        <w:gridCol w:w="61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(общее количество лиц -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 будут задействованы технические средства: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3802"/>
        <w:gridCol w:w="1086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капитана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пропусков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выход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выдаче пропуска на выход казахстанских судов в территориальные воды (море), внутренние воды Республики Казахстан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и установочные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инициатора)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на Ваше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 ___________ 20___ года уведомляем об отказе в выдаче пропуска на выход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территориальные воды (море), внутренние воды Республики Казахстан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представлением документов не в полном объеме 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(тип маломерного самоходного и несамоходного (надводного и подводного)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судна (средства) и средства передвижения по льду)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Командир воинской части 0000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подпись, Ф.И.О.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            месяц,      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пропуска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в территориальные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Пропуск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түбіршегінің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(корешок пропуска)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(выдан) _____________________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(жителю) ___________________ тұрғыны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_____ жылы теңізге және ішкі суларға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шығуға рұқсат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 выход в море и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20____ году)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аумақтық суларында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(нахождение в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водах в районе)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 бағыты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(маршрут следования)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Теңізге шығу мақсаты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(цель выхода в море)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уақыты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выхода)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уақыты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пребывания)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түрі_________________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 плавсредства)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тіркеу №_____________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(рег. № плавсредства)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тіркелімге алыну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приписки плавсредства):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 ә/б "_____" заставасының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заставы "_______" в/ч 0000)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№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(пропуск)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(выдан)____________________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(жителю) _________________ тұрғыны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 жылы теңізге және ішкі суларға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шығуға рұқсат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 выход в море и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20 __ году)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сулардан тыс ауданда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(нахождение в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водах в районе)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 бағыты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(маршрут следования)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Теңізге шығу мақсаты________________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(цель выхода в море)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уақыты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выхода)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уақыты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 пребывания):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 плавсредства)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тіркеу 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(рег. № плавсредства)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тіркелімге алыну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приписки плавсредства)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Рұқсаттама жеке басын куәландыратын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ұсынылған жағдайда 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(пропуск действителен при предъявлении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удостоверяющего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 ә/б "_____" заставасының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заставы "_______" в/ч 0000)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печати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