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7b9ec" w14:textId="4c7b9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судебной практике применения законодательства об административном надзоре</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31 мая 2019 года № 1.</w:t>
      </w:r>
    </w:p>
    <w:p>
      <w:pPr>
        <w:spacing w:after="0"/>
        <w:ind w:left="0"/>
        <w:jc w:val="both"/>
      </w:pPr>
      <w:bookmarkStart w:name="z7" w:id="0"/>
      <w:r>
        <w:rPr>
          <w:rFonts w:ascii="Times New Roman"/>
          <w:b w:val="false"/>
          <w:i w:val="false"/>
          <w:color w:val="000000"/>
          <w:sz w:val="28"/>
        </w:rPr>
        <w:t>
      В связи с возникшими у судов вопросами при рассмотрении дел о применении законодательства Республики Казахстан об административном надзоре, в целях обеспечения единообразия судебной практики по указанным делам пленарное заседание Верховного Суда Республики Казахстан постановляет дать следующие разъяснения. </w:t>
      </w:r>
    </w:p>
    <w:bookmarkEnd w:id="0"/>
    <w:bookmarkStart w:name="z8" w:id="1"/>
    <w:p>
      <w:pPr>
        <w:spacing w:after="0"/>
        <w:ind w:left="0"/>
        <w:jc w:val="both"/>
      </w:pPr>
      <w:r>
        <w:rPr>
          <w:rFonts w:ascii="Times New Roman"/>
          <w:b w:val="false"/>
          <w:i w:val="false"/>
          <w:color w:val="000000"/>
          <w:sz w:val="28"/>
        </w:rPr>
        <w:t xml:space="preserve">
      1. Законодательство об административном надзоре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(далее - УК), </w:t>
      </w:r>
      <w:r>
        <w:rPr>
          <w:rFonts w:ascii="Times New Roman"/>
          <w:b w:val="false"/>
          <w:i w:val="false"/>
          <w:color w:val="000000"/>
          <w:sz w:val="28"/>
        </w:rPr>
        <w:t>Уголовно-процессуального кодекса</w:t>
      </w:r>
      <w:r>
        <w:rPr>
          <w:rFonts w:ascii="Times New Roman"/>
          <w:b w:val="false"/>
          <w:i w:val="false"/>
          <w:color w:val="000000"/>
          <w:sz w:val="28"/>
        </w:rPr>
        <w:t xml:space="preserve"> Республики Казахстан (далее - УПК), </w:t>
      </w:r>
      <w:r>
        <w:rPr>
          <w:rFonts w:ascii="Times New Roman"/>
          <w:b w:val="false"/>
          <w:i w:val="false"/>
          <w:color w:val="000000"/>
          <w:sz w:val="28"/>
        </w:rPr>
        <w:t>Уголовно-исполнительного кодекса</w:t>
      </w:r>
      <w:r>
        <w:rPr>
          <w:rFonts w:ascii="Times New Roman"/>
          <w:b w:val="false"/>
          <w:i w:val="false"/>
          <w:color w:val="000000"/>
          <w:sz w:val="28"/>
        </w:rPr>
        <w:t xml:space="preserve"> Республики Казахстан (далее - УИК),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об административных правонарушениях (далее - КоАП),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15 июля 1996 года № 28-I "Об административном надзоре за лицами, освобожденными из мест лишения свободы" (далее - Закон) и других нормативных правовых актов Республики Казахстан.   </w:t>
      </w:r>
    </w:p>
    <w:bookmarkEnd w:id="1"/>
    <w:bookmarkStart w:name="z9" w:id="2"/>
    <w:p>
      <w:pPr>
        <w:spacing w:after="0"/>
        <w:ind w:left="0"/>
        <w:jc w:val="both"/>
      </w:pPr>
      <w:r>
        <w:rPr>
          <w:rFonts w:ascii="Times New Roman"/>
          <w:b w:val="false"/>
          <w:i w:val="false"/>
          <w:color w:val="000000"/>
          <w:sz w:val="28"/>
        </w:rPr>
        <w:t>
      2. Административный надзор представляет собой меру, направленную на предотвращение повторного совершения преступлений лицами, освобожденными из мест лишения свободы, имеющими судимость за определенные виды преступлений, предусмотренные Законом, посредством установления судом временных ограничений их прав и свобод, возложения на них обязанностей (далее – административное ограничение) и осуществления органами внутренних дел наблюдения за соблюдением указанными лицами (поднадзорными) административных ограничений. Административный надзор не является наказанием за совершение уголовного правонарушения.</w:t>
      </w:r>
    </w:p>
    <w:bookmarkEnd w:id="2"/>
    <w:bookmarkStart w:name="z10" w:id="3"/>
    <w:p>
      <w:pPr>
        <w:spacing w:after="0"/>
        <w:ind w:left="0"/>
        <w:jc w:val="both"/>
      </w:pPr>
      <w:r>
        <w:rPr>
          <w:rFonts w:ascii="Times New Roman"/>
          <w:b w:val="false"/>
          <w:i w:val="false"/>
          <w:color w:val="000000"/>
          <w:sz w:val="28"/>
        </w:rPr>
        <w:t>
      3. При решении вопроса об установлении административного надзора судам необходимо проверять, является ли лицо субъектом, в отношении которого в соответствии с Законом может быть установлен административный надзор.</w:t>
      </w:r>
    </w:p>
    <w:bookmarkEnd w:id="3"/>
    <w:bookmarkStart w:name="z11" w:id="4"/>
    <w:p>
      <w:pPr>
        <w:spacing w:after="0"/>
        <w:ind w:left="0"/>
        <w:jc w:val="both"/>
      </w:pPr>
      <w:r>
        <w:rPr>
          <w:rFonts w:ascii="Times New Roman"/>
          <w:b w:val="false"/>
          <w:i w:val="false"/>
          <w:color w:val="000000"/>
          <w:sz w:val="28"/>
        </w:rPr>
        <w:t>
      Судам следует иметь в виду, что действие Закона распространяется только на лиц, отбывавших наказание в виде лишения свободы, при этом административный надзор может быть применен к иностранным гражданам или лицам без гражданства при условии их проживания (пребывания) на территории Республики Казахстан на законных основаниях.</w:t>
      </w:r>
    </w:p>
    <w:bookmarkEnd w:id="4"/>
    <w:bookmarkStart w:name="z12" w:id="5"/>
    <w:p>
      <w:pPr>
        <w:spacing w:after="0"/>
        <w:ind w:left="0"/>
        <w:jc w:val="both"/>
      </w:pPr>
      <w:r>
        <w:rPr>
          <w:rFonts w:ascii="Times New Roman"/>
          <w:b w:val="false"/>
          <w:i w:val="false"/>
          <w:color w:val="000000"/>
          <w:sz w:val="28"/>
        </w:rPr>
        <w:t xml:space="preserve">
      Решая вопрос о том, относятся ли к террористическим или к экстремистским преступлениям либо к преступлениям против половой неприкосновенности несовершеннолетних деяния, за совершение которых лицо отбывало наказание, суды должны руководствоваться пунктами 30), 39) и 42) </w:t>
      </w:r>
      <w:r>
        <w:rPr>
          <w:rFonts w:ascii="Times New Roman"/>
          <w:b w:val="false"/>
          <w:i w:val="false"/>
          <w:color w:val="000000"/>
          <w:sz w:val="28"/>
        </w:rPr>
        <w:t>статьи 3</w:t>
      </w:r>
      <w:r>
        <w:rPr>
          <w:rFonts w:ascii="Times New Roman"/>
          <w:b w:val="false"/>
          <w:i w:val="false"/>
          <w:color w:val="000000"/>
          <w:sz w:val="28"/>
        </w:rPr>
        <w:t xml:space="preserve"> УК (подпункт а) статьи 2 Закона). </w:t>
      </w:r>
    </w:p>
    <w:bookmarkEnd w:id="5"/>
    <w:bookmarkStart w:name="z13" w:id="6"/>
    <w:p>
      <w:pPr>
        <w:spacing w:after="0"/>
        <w:ind w:left="0"/>
        <w:jc w:val="both"/>
      </w:pPr>
      <w:r>
        <w:rPr>
          <w:rFonts w:ascii="Times New Roman"/>
          <w:b w:val="false"/>
          <w:i w:val="false"/>
          <w:color w:val="000000"/>
          <w:sz w:val="28"/>
        </w:rPr>
        <w:t>
      При установлении административного надзора в отношении лиц, отбывших наказание за совершение тяжких и (или) особо тяжких преступлений или судимых два и более раза к лишению свободы за умышленные преступления, следует иметь в виду, что за названными лицами административный надзор устанавливается только в случае признания их имеющими на момент окончания срока наказания третью отрицательную степень поведения (подпункт б) статьи 2 Закона).</w:t>
      </w:r>
    </w:p>
    <w:bookmarkEnd w:id="6"/>
    <w:bookmarkStart w:name="z14" w:id="7"/>
    <w:p>
      <w:pPr>
        <w:spacing w:after="0"/>
        <w:ind w:left="0"/>
        <w:jc w:val="both"/>
      </w:pPr>
      <w:r>
        <w:rPr>
          <w:rFonts w:ascii="Times New Roman"/>
          <w:b w:val="false"/>
          <w:i w:val="false"/>
          <w:color w:val="000000"/>
          <w:sz w:val="28"/>
        </w:rPr>
        <w:t>
      4. Административный надзор за лицами, отбывшими наказание за тяжкие и (или) особо тяжкие преступления или судимыми два и более раза к лишению свободы за умышленные преступления, в соответствии с подпунктом в) статьи 2 Закона может быть установлен при совокупности следующих обстоятельств:</w:t>
      </w:r>
    </w:p>
    <w:bookmarkEnd w:id="7"/>
    <w:bookmarkStart w:name="z15" w:id="8"/>
    <w:p>
      <w:pPr>
        <w:spacing w:after="0"/>
        <w:ind w:left="0"/>
        <w:jc w:val="both"/>
      </w:pPr>
      <w:r>
        <w:rPr>
          <w:rFonts w:ascii="Times New Roman"/>
          <w:b w:val="false"/>
          <w:i w:val="false"/>
          <w:color w:val="000000"/>
          <w:sz w:val="28"/>
        </w:rPr>
        <w:t>
      лицо отбыло наказание за преступления, относящиеся на момент установления надзора к тяжким и (или) особо тяжким преступлениям, или осуждалось два и более раза к лишению свободы за умышленные преступления;</w:t>
      </w:r>
    </w:p>
    <w:bookmarkEnd w:id="8"/>
    <w:bookmarkStart w:name="z16" w:id="9"/>
    <w:p>
      <w:pPr>
        <w:spacing w:after="0"/>
        <w:ind w:left="0"/>
        <w:jc w:val="both"/>
      </w:pPr>
      <w:r>
        <w:rPr>
          <w:rFonts w:ascii="Times New Roman"/>
          <w:b w:val="false"/>
          <w:i w:val="false"/>
          <w:color w:val="000000"/>
          <w:sz w:val="28"/>
        </w:rPr>
        <w:t>
      в отношении него после отбывания наказания выносились предупреждения органами внутренних дел;</w:t>
      </w:r>
    </w:p>
    <w:bookmarkEnd w:id="9"/>
    <w:bookmarkStart w:name="z17" w:id="10"/>
    <w:p>
      <w:pPr>
        <w:spacing w:after="0"/>
        <w:ind w:left="0"/>
        <w:jc w:val="both"/>
      </w:pPr>
      <w:r>
        <w:rPr>
          <w:rFonts w:ascii="Times New Roman"/>
          <w:b w:val="false"/>
          <w:i w:val="false"/>
          <w:color w:val="000000"/>
          <w:sz w:val="28"/>
        </w:rPr>
        <w:t xml:space="preserve">
      лицо систематически нарушает общественный порядок, права и законные интересы человека и гражданина, совершает иные правонарушения. </w:t>
      </w:r>
    </w:p>
    <w:bookmarkEnd w:id="10"/>
    <w:bookmarkStart w:name="z18" w:id="11"/>
    <w:p>
      <w:pPr>
        <w:spacing w:after="0"/>
        <w:ind w:left="0"/>
        <w:jc w:val="both"/>
      </w:pPr>
      <w:r>
        <w:rPr>
          <w:rFonts w:ascii="Times New Roman"/>
          <w:b w:val="false"/>
          <w:i w:val="false"/>
          <w:color w:val="000000"/>
          <w:sz w:val="28"/>
        </w:rPr>
        <w:t>
      Предупреждение лица, отбывшего наказание за тяжкие и (или) особо тяжкие преступления или судимого два и более раза к лишению свободы за умышленные преступления, состоит в официальном предостережении его органом внутренних дел о недопустимости противоправного поведения, нарушения общественного порядка, прав и законных интересов человека и гражданина, совершения иных правонарушений. Предупреждение выносится в письменной форме.</w:t>
      </w:r>
    </w:p>
    <w:bookmarkEnd w:id="11"/>
    <w:bookmarkStart w:name="z19" w:id="12"/>
    <w:p>
      <w:pPr>
        <w:spacing w:after="0"/>
        <w:ind w:left="0"/>
        <w:jc w:val="both"/>
      </w:pPr>
      <w:r>
        <w:rPr>
          <w:rFonts w:ascii="Times New Roman"/>
          <w:b w:val="false"/>
          <w:i w:val="false"/>
          <w:color w:val="000000"/>
          <w:sz w:val="28"/>
        </w:rPr>
        <w:t xml:space="preserve">
      Систематическим нарушением общественного порядка, прав и законных интересов человека и гражданина является совершение лицом после отбывания наказания двух и более административных правонарушений, посягающих на права личности, права несовершеннолетних, общественную безопасность и здоровье населения, а также на общественный порядок и нравственность (подпункт в) статьи 2 Закона, </w:t>
      </w:r>
      <w:r>
        <w:rPr>
          <w:rFonts w:ascii="Times New Roman"/>
          <w:b w:val="false"/>
          <w:i w:val="false"/>
          <w:color w:val="000000"/>
          <w:sz w:val="28"/>
        </w:rPr>
        <w:t>главы 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КоАП), в течение одного года, исчисляемого с момента совершения первого административного правонарушения. </w:t>
      </w:r>
    </w:p>
    <w:bookmarkEnd w:id="12"/>
    <w:bookmarkStart w:name="z20" w:id="13"/>
    <w:p>
      <w:pPr>
        <w:spacing w:after="0"/>
        <w:ind w:left="0"/>
        <w:jc w:val="both"/>
      </w:pPr>
      <w:r>
        <w:rPr>
          <w:rFonts w:ascii="Times New Roman"/>
          <w:b w:val="false"/>
          <w:i w:val="false"/>
          <w:color w:val="000000"/>
          <w:sz w:val="28"/>
        </w:rPr>
        <w:t>
       Под совершением иных правонарушений следует понимать осуждение указанных лиц за уголовное правонарушение, за которое им назначена мера наказания, не связанная с лишением свободы и без установления контроля за их поведением, либо в отношении них производство по делу прекращено по нереабилитирующим основаниям.</w:t>
      </w:r>
    </w:p>
    <w:bookmarkEnd w:id="13"/>
    <w:bookmarkStart w:name="z21" w:id="14"/>
    <w:p>
      <w:pPr>
        <w:spacing w:after="0"/>
        <w:ind w:left="0"/>
        <w:jc w:val="both"/>
      </w:pPr>
      <w:r>
        <w:rPr>
          <w:rFonts w:ascii="Times New Roman"/>
          <w:b w:val="false"/>
          <w:i w:val="false"/>
          <w:color w:val="000000"/>
          <w:sz w:val="28"/>
        </w:rPr>
        <w:t>
      5. Установленный статьей 2 Закона перечень лиц, за которыми может быть установлен административный надзор, является исчерпывающим и расширительному толкованию не подлежит.</w:t>
      </w:r>
    </w:p>
    <w:bookmarkEnd w:id="14"/>
    <w:bookmarkStart w:name="z22" w:id="15"/>
    <w:p>
      <w:pPr>
        <w:spacing w:after="0"/>
        <w:ind w:left="0"/>
        <w:jc w:val="both"/>
      </w:pPr>
      <w:r>
        <w:rPr>
          <w:rFonts w:ascii="Times New Roman"/>
          <w:b w:val="false"/>
          <w:i w:val="false"/>
          <w:color w:val="000000"/>
          <w:sz w:val="28"/>
        </w:rPr>
        <w:t>
      В этой связи административный надзор не может быть установлен за лицами, имеющими судимость за уголовные правонарушения:</w:t>
      </w:r>
    </w:p>
    <w:bookmarkEnd w:id="15"/>
    <w:bookmarkStart w:name="z23" w:id="16"/>
    <w:p>
      <w:pPr>
        <w:spacing w:after="0"/>
        <w:ind w:left="0"/>
        <w:jc w:val="both"/>
      </w:pPr>
      <w:r>
        <w:rPr>
          <w:rFonts w:ascii="Times New Roman"/>
          <w:b w:val="false"/>
          <w:i w:val="false"/>
          <w:color w:val="000000"/>
          <w:sz w:val="28"/>
        </w:rPr>
        <w:t>
      декриминализированные и не влекущие судимости в связи с изменением уголовного закона;</w:t>
      </w:r>
    </w:p>
    <w:bookmarkEnd w:id="16"/>
    <w:bookmarkStart w:name="z24" w:id="17"/>
    <w:p>
      <w:pPr>
        <w:spacing w:after="0"/>
        <w:ind w:left="0"/>
        <w:jc w:val="both"/>
      </w:pPr>
      <w:r>
        <w:rPr>
          <w:rFonts w:ascii="Times New Roman"/>
          <w:b w:val="false"/>
          <w:i w:val="false"/>
          <w:color w:val="000000"/>
          <w:sz w:val="28"/>
        </w:rPr>
        <w:t>
      относящиеся к категории тяжких или особо тяжких преступлений, за совершение которых они не отбывали наказание в местах лишения свободы.</w:t>
      </w:r>
    </w:p>
    <w:bookmarkEnd w:id="17"/>
    <w:bookmarkStart w:name="z25" w:id="18"/>
    <w:p>
      <w:pPr>
        <w:spacing w:after="0"/>
        <w:ind w:left="0"/>
        <w:jc w:val="both"/>
      </w:pPr>
      <w:r>
        <w:rPr>
          <w:rFonts w:ascii="Times New Roman"/>
          <w:b w:val="false"/>
          <w:i w:val="false"/>
          <w:color w:val="000000"/>
          <w:sz w:val="28"/>
        </w:rPr>
        <w:t>
      Лица, судимые два раза к лишению свободы за умышленные преступления и не отбывавшие наказание в местах лишения свободы, а также имеющие снятые или погашенные в установленном уголовным законом порядке судимости, не могут подвергаться административному надзору.</w:t>
      </w:r>
    </w:p>
    <w:bookmarkEnd w:id="18"/>
    <w:bookmarkStart w:name="z26" w:id="19"/>
    <w:p>
      <w:pPr>
        <w:spacing w:after="0"/>
        <w:ind w:left="0"/>
        <w:jc w:val="both"/>
      </w:pPr>
      <w:r>
        <w:rPr>
          <w:rFonts w:ascii="Times New Roman"/>
          <w:b w:val="false"/>
          <w:i w:val="false"/>
          <w:color w:val="000000"/>
          <w:sz w:val="28"/>
        </w:rPr>
        <w:t xml:space="preserve">
      В соответствии с требованиями </w:t>
      </w:r>
      <w:r>
        <w:rPr>
          <w:rFonts w:ascii="Times New Roman"/>
          <w:b w:val="false"/>
          <w:i w:val="false"/>
          <w:color w:val="000000"/>
          <w:sz w:val="28"/>
        </w:rPr>
        <w:t>статьи 6</w:t>
      </w:r>
      <w:r>
        <w:rPr>
          <w:rFonts w:ascii="Times New Roman"/>
          <w:b w:val="false"/>
          <w:i w:val="false"/>
          <w:color w:val="000000"/>
          <w:sz w:val="28"/>
        </w:rPr>
        <w:t xml:space="preserve"> УК об обратной силе уголовного закона, смягчающего наказуемость деяния, административный надзор не может быть также установлен в отношении лица, судимого и отбывшего наказание за тяжкое преступление, которое в последующем в связи с изменением уголовного закона отнесено к преступлению меньшей тяжести.</w:t>
      </w:r>
    </w:p>
    <w:bookmarkEnd w:id="19"/>
    <w:bookmarkStart w:name="z27" w:id="20"/>
    <w:p>
      <w:pPr>
        <w:spacing w:after="0"/>
        <w:ind w:left="0"/>
        <w:jc w:val="both"/>
      </w:pPr>
      <w:r>
        <w:rPr>
          <w:rFonts w:ascii="Times New Roman"/>
          <w:b w:val="false"/>
          <w:i w:val="false"/>
          <w:color w:val="000000"/>
          <w:sz w:val="28"/>
        </w:rPr>
        <w:t>
      Если административный надзор был установлен, но деяние, за которое лицо отбывало наказание, впоследствии декриминализировано, то суд по ходатайству самого поднадзорного или его защитника, либо по представлению органов внутренних дел или прокурора отменяет постановление об установлении административного надзора, о чем выносит постановление.</w:t>
      </w:r>
    </w:p>
    <w:bookmarkEnd w:id="20"/>
    <w:bookmarkStart w:name="z28" w:id="21"/>
    <w:p>
      <w:pPr>
        <w:spacing w:after="0"/>
        <w:ind w:left="0"/>
        <w:jc w:val="both"/>
      </w:pPr>
      <w:r>
        <w:rPr>
          <w:rFonts w:ascii="Times New Roman"/>
          <w:b w:val="false"/>
          <w:i w:val="false"/>
          <w:color w:val="000000"/>
          <w:sz w:val="28"/>
        </w:rPr>
        <w:t>
      6. В отношении лиц, освобожденных из мест лишения свободы условно-досрочно, а также в отношении лиц, которым неотбытая часть наказания заменена более мягким видом наказания с установлением пробационного контроля, установление административного надзора недопустимо.</w:t>
      </w:r>
    </w:p>
    <w:bookmarkEnd w:id="21"/>
    <w:bookmarkStart w:name="z29" w:id="22"/>
    <w:p>
      <w:pPr>
        <w:spacing w:after="0"/>
        <w:ind w:left="0"/>
        <w:jc w:val="both"/>
      </w:pPr>
      <w:r>
        <w:rPr>
          <w:rFonts w:ascii="Times New Roman"/>
          <w:b w:val="false"/>
          <w:i w:val="false"/>
          <w:color w:val="000000"/>
          <w:sz w:val="28"/>
        </w:rPr>
        <w:t xml:space="preserve">
      В случае систематического нарушения этими лицами общественного порядка, прав и законных интересов человека и гражданина, совершения иных правонарушений после истечения срока неотбытой части наказания и до погашения либо снятия судимости в соответствии со </w:t>
      </w:r>
      <w:r>
        <w:rPr>
          <w:rFonts w:ascii="Times New Roman"/>
          <w:b w:val="false"/>
          <w:i w:val="false"/>
          <w:color w:val="000000"/>
          <w:sz w:val="28"/>
        </w:rPr>
        <w:t>статьей 79</w:t>
      </w:r>
      <w:r>
        <w:rPr>
          <w:rFonts w:ascii="Times New Roman"/>
          <w:b w:val="false"/>
          <w:i w:val="false"/>
          <w:color w:val="000000"/>
          <w:sz w:val="28"/>
        </w:rPr>
        <w:t xml:space="preserve"> УК в отношении таких лиц может быть установлен административный надзор.</w:t>
      </w:r>
    </w:p>
    <w:bookmarkEnd w:id="22"/>
    <w:bookmarkStart w:name="z30" w:id="23"/>
    <w:p>
      <w:pPr>
        <w:spacing w:after="0"/>
        <w:ind w:left="0"/>
        <w:jc w:val="both"/>
      </w:pPr>
      <w:r>
        <w:rPr>
          <w:rFonts w:ascii="Times New Roman"/>
          <w:b w:val="false"/>
          <w:i w:val="false"/>
          <w:color w:val="000000"/>
          <w:sz w:val="28"/>
        </w:rPr>
        <w:t xml:space="preserve">
      7. Административный надзор устанавливается только судом путем вынесения постановления, в котором суд должен указать предусмотренные статьей 3 Закона конкретные основания, по которым лицо подлежит административному надзору. </w:t>
      </w:r>
    </w:p>
    <w:bookmarkEnd w:id="23"/>
    <w:bookmarkStart w:name="z31" w:id="24"/>
    <w:p>
      <w:pPr>
        <w:spacing w:after="0"/>
        <w:ind w:left="0"/>
        <w:jc w:val="both"/>
      </w:pPr>
      <w:r>
        <w:rPr>
          <w:rFonts w:ascii="Times New Roman"/>
          <w:b w:val="false"/>
          <w:i w:val="false"/>
          <w:color w:val="000000"/>
          <w:sz w:val="28"/>
        </w:rPr>
        <w:t xml:space="preserve">
      В соответствии со статьями 3, 4, 5 Закона в суд с представлением об установлении административного надзора вправе обратиться начальник органа внутренних дел; о продлении административного надзора и о дополнении ранее установленных административных ограничений - орган внутренних дел; о досрочном прекращении или частичной отмене, сокращении административных ограничений - орган внутренних дел и (или) поднадзорный, его защитник – с ходатайством. </w:t>
      </w:r>
    </w:p>
    <w:bookmarkEnd w:id="24"/>
    <w:bookmarkStart w:name="z32" w:id="25"/>
    <w:p>
      <w:pPr>
        <w:spacing w:after="0"/>
        <w:ind w:left="0"/>
        <w:jc w:val="both"/>
      </w:pPr>
      <w:r>
        <w:rPr>
          <w:rFonts w:ascii="Times New Roman"/>
          <w:b w:val="false"/>
          <w:i w:val="false"/>
          <w:color w:val="000000"/>
          <w:sz w:val="28"/>
        </w:rPr>
        <w:t>
      Прокурор вправе обратиться в суд с представлением о досрочном прекращении административного надзора или о частичном сокращении административных ограничений для защиты прав и свобод поднадзорного при условии, что поднадзорный по состоянию здоровья, возраста либо по другим уважительным причинам не может сам обратиться в суд.</w:t>
      </w:r>
    </w:p>
    <w:bookmarkEnd w:id="25"/>
    <w:bookmarkStart w:name="z33" w:id="26"/>
    <w:p>
      <w:pPr>
        <w:spacing w:after="0"/>
        <w:ind w:left="0"/>
        <w:jc w:val="both"/>
      </w:pPr>
      <w:r>
        <w:rPr>
          <w:rFonts w:ascii="Times New Roman"/>
          <w:b w:val="false"/>
          <w:i w:val="false"/>
          <w:color w:val="000000"/>
          <w:sz w:val="28"/>
        </w:rPr>
        <w:t xml:space="preserve">
      Начальник учреждения уголовно-исполнительной системы обязан мотивировать представление об установлении административного надзора в отношении осужденного, подлежащего освобождению из данного учреждения, и приложить к нему копии приговора, постановлений апелляционной, кассационной инстанций в отношении осужденного, другие материалы, имеющие значение для принятия законного решения и свидетельствующие о необходимости установления административного надзора, в том числе подробные данные, характеризующие поведение осужденного во время отбывания наказания, а также постановление об определении третьей отрицательной степени поведения осужденного. </w:t>
      </w:r>
    </w:p>
    <w:bookmarkEnd w:id="26"/>
    <w:bookmarkStart w:name="z34" w:id="27"/>
    <w:p>
      <w:pPr>
        <w:spacing w:after="0"/>
        <w:ind w:left="0"/>
        <w:jc w:val="both"/>
      </w:pPr>
      <w:r>
        <w:rPr>
          <w:rFonts w:ascii="Times New Roman"/>
          <w:b w:val="false"/>
          <w:i w:val="false"/>
          <w:color w:val="000000"/>
          <w:sz w:val="28"/>
        </w:rPr>
        <w:t>
      Представление начальника органа внутренних дел об установлении, продлении административного надзора в отношении осужденного, освобожденного из мест лишения свободы, наряду с данными о совершении тяжких и (или) особо тяжких преступлений или судимости два и более раза к лишению свободы за умышленные преступления, должно содержать сведения о его поведении (в частности, приобщается характеристика лица), о систематическом нарушении им общественного порядка, прав и законных интересов человека и гражданина, совершении иных правонарушений. К представлению прилагаются копии судебных актов, документы и материалы, свидетельствующие о систематическом нарушении осужденным, освобожденным из мест лишения свободы, общественного порядка, прав и законных интересов человека и гражданина, совершении иных правонарушений.</w:t>
      </w:r>
    </w:p>
    <w:bookmarkEnd w:id="27"/>
    <w:bookmarkStart w:name="z35" w:id="28"/>
    <w:p>
      <w:pPr>
        <w:spacing w:after="0"/>
        <w:ind w:left="0"/>
        <w:jc w:val="both"/>
      </w:pPr>
      <w:r>
        <w:rPr>
          <w:rFonts w:ascii="Times New Roman"/>
          <w:b w:val="false"/>
          <w:i w:val="false"/>
          <w:color w:val="000000"/>
          <w:sz w:val="28"/>
        </w:rPr>
        <w:t>
      В случае неполноты собранного материала, недостаточной мотивировки в представлении доводов об установлении, продлении административного надзора, а также по иным основаниям, препятствующим рассмотрению представления об установлении, продлении административного надзора, суд постановлением возвращает представление об установлении, продлении административного надзора для устранения недостатков.</w:t>
      </w:r>
    </w:p>
    <w:bookmarkEnd w:id="28"/>
    <w:bookmarkStart w:name="z36" w:id="29"/>
    <w:p>
      <w:pPr>
        <w:spacing w:after="0"/>
        <w:ind w:left="0"/>
        <w:jc w:val="both"/>
      </w:pPr>
      <w:r>
        <w:rPr>
          <w:rFonts w:ascii="Times New Roman"/>
          <w:b w:val="false"/>
          <w:i w:val="false"/>
          <w:color w:val="000000"/>
          <w:sz w:val="28"/>
        </w:rPr>
        <w:t>
      Если поднадзорный ходатайствует о досрочном прекращении административного надзора либо о частичной отмене установленных административных ограничений, однако представленных документов и материалов недостаточно для принятия законного и обоснованного решения, суд вправе истребовать необходимые доказательства по своей инициативе, не возвращая ходатайство.</w:t>
      </w:r>
    </w:p>
    <w:bookmarkEnd w:id="29"/>
    <w:bookmarkStart w:name="z37" w:id="30"/>
    <w:p>
      <w:pPr>
        <w:spacing w:after="0"/>
        <w:ind w:left="0"/>
        <w:jc w:val="both"/>
      </w:pPr>
      <w:r>
        <w:rPr>
          <w:rFonts w:ascii="Times New Roman"/>
          <w:b w:val="false"/>
          <w:i w:val="false"/>
          <w:color w:val="000000"/>
          <w:sz w:val="28"/>
        </w:rPr>
        <w:t>
      8. Суд по месту исполнения наказания на основании мотивированного представления начальника учреждения уголовно-исполнительной системы об установлении административного надзора за лицом, освобождаемым из мест лишения свободы, выносит постановление лишь об установлении административного надзора без указания ограничений прав и свобод осужденного и без возложения на него обязанностей. Конкретные ограничения и обязанности в отношении поднадзорного устанавливаются судом по представлению органа внутренних дел по месту жительства при прибытии его после отбытия наказания.</w:t>
      </w:r>
    </w:p>
    <w:bookmarkEnd w:id="30"/>
    <w:bookmarkStart w:name="z38" w:id="31"/>
    <w:p>
      <w:pPr>
        <w:spacing w:after="0"/>
        <w:ind w:left="0"/>
        <w:jc w:val="both"/>
      </w:pPr>
      <w:r>
        <w:rPr>
          <w:rFonts w:ascii="Times New Roman"/>
          <w:b w:val="false"/>
          <w:i w:val="false"/>
          <w:color w:val="000000"/>
          <w:sz w:val="28"/>
        </w:rPr>
        <w:t>
      9. Судам следует иметь в виду, что административный надзор, являясь принудительной мерой, устанавливается на определенный срок, предусмотренный Законом. В соответствии со статьей 6 Закона административный надзор устанавливается на срок от шести месяцев до трех лет, а в отношении лиц, отбывших наказание за уголовные правонарушения против половой неприкосновенности несовершеннолетних, - на срок от одного года до пяти лет. Поскольку исчисление срока в Законе определено периодом времени, то установление конкретного срока в пределах статьи 6 Закона должно быть мотивировано в постановлении суда (указывается конкретный период в днях, месяцах, годах либо срок до момента погашения судимости).</w:t>
      </w:r>
    </w:p>
    <w:bookmarkEnd w:id="31"/>
    <w:bookmarkStart w:name="z39" w:id="32"/>
    <w:p>
      <w:pPr>
        <w:spacing w:after="0"/>
        <w:ind w:left="0"/>
        <w:jc w:val="both"/>
      </w:pPr>
      <w:r>
        <w:rPr>
          <w:rFonts w:ascii="Times New Roman"/>
          <w:b w:val="false"/>
          <w:i w:val="false"/>
          <w:color w:val="000000"/>
          <w:sz w:val="28"/>
        </w:rPr>
        <w:t>
      Срок действия административного надзора следует исчислять со дня вступления в законную силу постановления суда, а в случае установления административного надзора судом по местонахождению учреждения уголовно-исполнительной системы – с момента освобождения из учреждения уголовно-исполнительной системы.</w:t>
      </w:r>
    </w:p>
    <w:bookmarkEnd w:id="32"/>
    <w:bookmarkStart w:name="z40" w:id="33"/>
    <w:p>
      <w:pPr>
        <w:spacing w:after="0"/>
        <w:ind w:left="0"/>
        <w:jc w:val="both"/>
      </w:pPr>
      <w:r>
        <w:rPr>
          <w:rFonts w:ascii="Times New Roman"/>
          <w:b w:val="false"/>
          <w:i w:val="false"/>
          <w:color w:val="000000"/>
          <w:sz w:val="28"/>
        </w:rPr>
        <w:t>
      При обсуждении вопроса об установлении срока административного надзора суду надлежит учитывать характеристику осужденного по месту отбывания наказания, поведение в быту, а также характер и степень общественной опасности совершенного преступления (преступлений) и иные значимые для дела обстоятельства, что должно быть отражено в мотивировочной части постановления суда. При этом суд не связан основаниями и доводами, изложенными в представлении учреждения уголовно-исполнительной системы или органа внутренних дел, и вправе по своему усмотрению определить срок в пределах, указанных в статье 6 Закона.</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нормативным постановлением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1" w:id="34"/>
    <w:p>
      <w:pPr>
        <w:spacing w:after="0"/>
        <w:ind w:left="0"/>
        <w:jc w:val="both"/>
      </w:pPr>
      <w:r>
        <w:rPr>
          <w:rFonts w:ascii="Times New Roman"/>
          <w:b w:val="false"/>
          <w:i w:val="false"/>
          <w:color w:val="000000"/>
          <w:sz w:val="28"/>
        </w:rPr>
        <w:t>
      10. Срок действия административного надзора продлевается в случаях нарушения поднадзорным правил административного надзора или объявленных ему ограничений, а равно совершения им правонарушений каждый раз на срок шесть месяцев, но в совокупности на срок не свыше двух лет. В отношении лиц, совершивших уголовные правонарушения против половой неприкосновенности несовершеннолетних, срок действия административного надзора продлевается каждый раз на один год.</w:t>
      </w:r>
    </w:p>
    <w:bookmarkEnd w:id="34"/>
    <w:bookmarkStart w:name="z42" w:id="35"/>
    <w:p>
      <w:pPr>
        <w:spacing w:after="0"/>
        <w:ind w:left="0"/>
        <w:jc w:val="both"/>
      </w:pPr>
      <w:r>
        <w:rPr>
          <w:rFonts w:ascii="Times New Roman"/>
          <w:b w:val="false"/>
          <w:i w:val="false"/>
          <w:color w:val="000000"/>
          <w:sz w:val="28"/>
        </w:rPr>
        <w:t>
      При этом продление срока действия административного надзора лицам, отбывшим наказание за тяжкие и (или) особо тяжкие преступления или судимым два и более раза к лишению свободы за умышленные преступления (подпункт в) статьи 2 Закона), возможно лишь в пределах срока погашения судимости.</w:t>
      </w:r>
    </w:p>
    <w:bookmarkEnd w:id="35"/>
    <w:bookmarkStart w:name="z43" w:id="36"/>
    <w:p>
      <w:pPr>
        <w:spacing w:after="0"/>
        <w:ind w:left="0"/>
        <w:jc w:val="both"/>
      </w:pPr>
      <w:r>
        <w:rPr>
          <w:rFonts w:ascii="Times New Roman"/>
          <w:b w:val="false"/>
          <w:i w:val="false"/>
          <w:color w:val="000000"/>
          <w:sz w:val="28"/>
        </w:rPr>
        <w:t xml:space="preserve">
      К представлению органов внутренних дел о продлении срока административного надзора следует приобщить материалы, свидетельствующие о наличии оснований для их продления. </w:t>
      </w:r>
    </w:p>
    <w:bookmarkEnd w:id="36"/>
    <w:bookmarkStart w:name="z44" w:id="37"/>
    <w:p>
      <w:pPr>
        <w:spacing w:after="0"/>
        <w:ind w:left="0"/>
        <w:jc w:val="both"/>
      </w:pPr>
      <w:r>
        <w:rPr>
          <w:rFonts w:ascii="Times New Roman"/>
          <w:b w:val="false"/>
          <w:i w:val="false"/>
          <w:color w:val="000000"/>
          <w:sz w:val="28"/>
        </w:rPr>
        <w:t>
      Перечень оснований для продления срока действия административного надзора является исчерпывающим и не подлежит расширительному толкованию.</w:t>
      </w:r>
    </w:p>
    <w:bookmarkEnd w:id="37"/>
    <w:bookmarkStart w:name="z45" w:id="38"/>
    <w:p>
      <w:pPr>
        <w:spacing w:after="0"/>
        <w:ind w:left="0"/>
        <w:jc w:val="both"/>
      </w:pPr>
      <w:r>
        <w:rPr>
          <w:rFonts w:ascii="Times New Roman"/>
          <w:b w:val="false"/>
          <w:i w:val="false"/>
          <w:color w:val="000000"/>
          <w:sz w:val="28"/>
        </w:rPr>
        <w:t xml:space="preserve">
      Под правонарушением, являющимся необходимым условием продления административного надзора, следует понимать совершение поднадзорным хотя бы один раз административного правонарушения, посягающего на права личности, права несовершеннолетних, общественную безопасность и здоровье населения, а также на общественный порядок и нравственность (главы 10, 12, 24, 25 КоАП), либо осуждение указанного лица за уголовное правонарушение, за которое ему назначена мера наказания, не связанная с лишением свободы и без установления контроля за его поведением, либо в отношении него производство по делу прекращено по нереабилитирующим основаниям. </w:t>
      </w:r>
    </w:p>
    <w:bookmarkEnd w:id="38"/>
    <w:bookmarkStart w:name="z46" w:id="39"/>
    <w:p>
      <w:pPr>
        <w:spacing w:after="0"/>
        <w:ind w:left="0"/>
        <w:jc w:val="both"/>
      </w:pPr>
      <w:r>
        <w:rPr>
          <w:rFonts w:ascii="Times New Roman"/>
          <w:b w:val="false"/>
          <w:i w:val="false"/>
          <w:color w:val="000000"/>
          <w:sz w:val="28"/>
        </w:rPr>
        <w:t>
      Срок административного надзора может быть продлен не позднее последнего дня срока его действия.</w:t>
      </w:r>
    </w:p>
    <w:bookmarkEnd w:id="39"/>
    <w:bookmarkStart w:name="z47" w:id="40"/>
    <w:p>
      <w:pPr>
        <w:spacing w:after="0"/>
        <w:ind w:left="0"/>
        <w:jc w:val="both"/>
      </w:pPr>
      <w:r>
        <w:rPr>
          <w:rFonts w:ascii="Times New Roman"/>
          <w:b w:val="false"/>
          <w:i w:val="false"/>
          <w:color w:val="000000"/>
          <w:sz w:val="28"/>
        </w:rPr>
        <w:t xml:space="preserve">
      При наступлении условий прекращения административного надзора сотрудники органов внутренних дел, осуществляющие административный надзор, обязаны немедленно вынести постановление о прекращении административного надзора, которое утверждается начальником органа внутренних дел. Невынесение или несвоевременное вынесение постановления о прекращении административного надзора не влечет его продление. </w:t>
      </w:r>
    </w:p>
    <w:bookmarkEnd w:id="40"/>
    <w:bookmarkStart w:name="z48" w:id="41"/>
    <w:p>
      <w:pPr>
        <w:spacing w:after="0"/>
        <w:ind w:left="0"/>
        <w:jc w:val="both"/>
      </w:pPr>
      <w:r>
        <w:rPr>
          <w:rFonts w:ascii="Times New Roman"/>
          <w:b w:val="false"/>
          <w:i w:val="false"/>
          <w:color w:val="000000"/>
          <w:sz w:val="28"/>
        </w:rPr>
        <w:t xml:space="preserve">
      Нарушение законодательства Республики Казахстан об административном надзоре, уклонение от административного надзора после истечения его срока, при отсутствии постановления о прекращении административного надзора, не является основанием для привлечения лица к административной ответственности по </w:t>
      </w:r>
      <w:r>
        <w:rPr>
          <w:rFonts w:ascii="Times New Roman"/>
          <w:b w:val="false"/>
          <w:i w:val="false"/>
          <w:color w:val="000000"/>
          <w:sz w:val="28"/>
        </w:rPr>
        <w:t>статье 480</w:t>
      </w:r>
      <w:r>
        <w:rPr>
          <w:rFonts w:ascii="Times New Roman"/>
          <w:b w:val="false"/>
          <w:i w:val="false"/>
          <w:color w:val="000000"/>
          <w:sz w:val="28"/>
        </w:rPr>
        <w:t xml:space="preserve"> КоАП и к уголовной ответственности по </w:t>
      </w:r>
      <w:r>
        <w:rPr>
          <w:rFonts w:ascii="Times New Roman"/>
          <w:b w:val="false"/>
          <w:i w:val="false"/>
          <w:color w:val="000000"/>
          <w:sz w:val="28"/>
        </w:rPr>
        <w:t>статье 431</w:t>
      </w:r>
      <w:r>
        <w:rPr>
          <w:rFonts w:ascii="Times New Roman"/>
          <w:b w:val="false"/>
          <w:i w:val="false"/>
          <w:color w:val="000000"/>
          <w:sz w:val="28"/>
        </w:rPr>
        <w:t xml:space="preserve"> УК.</w:t>
      </w:r>
    </w:p>
    <w:bookmarkEnd w:id="41"/>
    <w:bookmarkStart w:name="z49" w:id="42"/>
    <w:p>
      <w:pPr>
        <w:spacing w:after="0"/>
        <w:ind w:left="0"/>
        <w:jc w:val="both"/>
      </w:pPr>
      <w:r>
        <w:rPr>
          <w:rFonts w:ascii="Times New Roman"/>
          <w:b w:val="false"/>
          <w:i w:val="false"/>
          <w:color w:val="000000"/>
          <w:sz w:val="28"/>
        </w:rPr>
        <w:t xml:space="preserve">
      11. Судом при рассмотрении материалов об установлении, продлении срока административного надзора должно быть обеспечено право на защиту лица, в отношении которого решаются указанные вопросы, при этом участие защитника обязательно в случаях, предусмотренных частью первой </w:t>
      </w:r>
      <w:r>
        <w:rPr>
          <w:rFonts w:ascii="Times New Roman"/>
          <w:b w:val="false"/>
          <w:i w:val="false"/>
          <w:color w:val="000000"/>
          <w:sz w:val="28"/>
        </w:rPr>
        <w:t>статьи 67</w:t>
      </w:r>
      <w:r>
        <w:rPr>
          <w:rFonts w:ascii="Times New Roman"/>
          <w:b w:val="false"/>
          <w:i w:val="false"/>
          <w:color w:val="000000"/>
          <w:sz w:val="28"/>
        </w:rPr>
        <w:t xml:space="preserve"> УПК. </w:t>
      </w:r>
    </w:p>
    <w:bookmarkEnd w:id="42"/>
    <w:bookmarkStart w:name="z50" w:id="43"/>
    <w:p>
      <w:pPr>
        <w:spacing w:after="0"/>
        <w:ind w:left="0"/>
        <w:jc w:val="both"/>
      </w:pPr>
      <w:r>
        <w:rPr>
          <w:rFonts w:ascii="Times New Roman"/>
          <w:b w:val="false"/>
          <w:i w:val="false"/>
          <w:color w:val="000000"/>
          <w:sz w:val="28"/>
        </w:rPr>
        <w:t>
      Осужденному также должно быть разъяснено его право и порядок обжалования постановления суда об установлении административного надзора, продлении срока действия административного надзора.</w:t>
      </w:r>
    </w:p>
    <w:bookmarkEnd w:id="43"/>
    <w:bookmarkStart w:name="z51" w:id="44"/>
    <w:p>
      <w:pPr>
        <w:spacing w:after="0"/>
        <w:ind w:left="0"/>
        <w:jc w:val="both"/>
      </w:pPr>
      <w:r>
        <w:rPr>
          <w:rFonts w:ascii="Times New Roman"/>
          <w:b w:val="false"/>
          <w:i w:val="false"/>
          <w:color w:val="000000"/>
          <w:sz w:val="28"/>
        </w:rPr>
        <w:t>
      Суд при назначении судебного заседания извещает орган или учреждение, начальник которого внес представление об установлении, продлении срока административного надзора, а также прокурора, защитника о месте и времени рассмотрения дела об установлении, продлении административного надзора.</w:t>
      </w:r>
    </w:p>
    <w:bookmarkEnd w:id="44"/>
    <w:bookmarkStart w:name="z52" w:id="45"/>
    <w:p>
      <w:pPr>
        <w:spacing w:after="0"/>
        <w:ind w:left="0"/>
        <w:jc w:val="both"/>
      </w:pPr>
      <w:r>
        <w:rPr>
          <w:rFonts w:ascii="Times New Roman"/>
          <w:b w:val="false"/>
          <w:i w:val="false"/>
          <w:color w:val="000000"/>
          <w:sz w:val="28"/>
        </w:rPr>
        <w:t xml:space="preserve">
      12. Подготовительная часть судебного заседания по делам об установлении, продлении срока административного надзора проводится в соответствии с </w:t>
      </w:r>
      <w:r>
        <w:rPr>
          <w:rFonts w:ascii="Times New Roman"/>
          <w:b w:val="false"/>
          <w:i w:val="false"/>
          <w:color w:val="000000"/>
          <w:sz w:val="28"/>
        </w:rPr>
        <w:t>главой 43</w:t>
      </w:r>
      <w:r>
        <w:rPr>
          <w:rFonts w:ascii="Times New Roman"/>
          <w:b w:val="false"/>
          <w:i w:val="false"/>
          <w:color w:val="000000"/>
          <w:sz w:val="28"/>
        </w:rPr>
        <w:t xml:space="preserve"> УПК. </w:t>
      </w:r>
    </w:p>
    <w:bookmarkEnd w:id="45"/>
    <w:bookmarkStart w:name="z53" w:id="46"/>
    <w:p>
      <w:pPr>
        <w:spacing w:after="0"/>
        <w:ind w:left="0"/>
        <w:jc w:val="both"/>
      </w:pPr>
      <w:r>
        <w:rPr>
          <w:rFonts w:ascii="Times New Roman"/>
          <w:b w:val="false"/>
          <w:i w:val="false"/>
          <w:color w:val="000000"/>
          <w:sz w:val="28"/>
        </w:rPr>
        <w:t xml:space="preserve">
      После проведения подготовительной части судебного заседания представитель органа внутренних дел излагает содержание представления и приложенных к нему материалов, затем суд исследует поступившие материалы и выслушивает объяснения и мнения явившихся в судебное заседание лиц. </w:t>
      </w:r>
    </w:p>
    <w:bookmarkEnd w:id="46"/>
    <w:bookmarkStart w:name="z54" w:id="47"/>
    <w:p>
      <w:pPr>
        <w:spacing w:after="0"/>
        <w:ind w:left="0"/>
        <w:jc w:val="both"/>
      </w:pPr>
      <w:r>
        <w:rPr>
          <w:rFonts w:ascii="Times New Roman"/>
          <w:b w:val="false"/>
          <w:i w:val="false"/>
          <w:color w:val="000000"/>
          <w:sz w:val="28"/>
        </w:rPr>
        <w:t xml:space="preserve">
      Осужденный вправе до начала судебного заседания знакомиться с представленными в суд материалами и снимать с них копии, а в судебном заседании вправе участвовать в исследовании всех материалов, выступать в суде, заявлять ходатайства, представлять доказательства, высказывать свое мнение по рассматриваемому вопросу. </w:t>
      </w:r>
    </w:p>
    <w:bookmarkEnd w:id="47"/>
    <w:bookmarkStart w:name="z55" w:id="48"/>
    <w:p>
      <w:pPr>
        <w:spacing w:after="0"/>
        <w:ind w:left="0"/>
        <w:jc w:val="both"/>
      </w:pPr>
      <w:r>
        <w:rPr>
          <w:rFonts w:ascii="Times New Roman"/>
          <w:b w:val="false"/>
          <w:i w:val="false"/>
          <w:color w:val="000000"/>
          <w:sz w:val="28"/>
        </w:rPr>
        <w:t>
      По результатам рассмотрения суд выносит мотивированное постановление.</w:t>
      </w:r>
    </w:p>
    <w:bookmarkEnd w:id="48"/>
    <w:bookmarkStart w:name="z56" w:id="49"/>
    <w:p>
      <w:pPr>
        <w:spacing w:after="0"/>
        <w:ind w:left="0"/>
        <w:jc w:val="both"/>
      </w:pPr>
      <w:r>
        <w:rPr>
          <w:rFonts w:ascii="Times New Roman"/>
          <w:b w:val="false"/>
          <w:i w:val="false"/>
          <w:color w:val="000000"/>
          <w:sz w:val="28"/>
        </w:rPr>
        <w:t>
      13. Определенный статьей 7 Закона перечень ограничений, применяемых к лицам, в отношении которых устанавливается административный надзор, расширительному толкованию не подлежит.</w:t>
      </w:r>
    </w:p>
    <w:bookmarkEnd w:id="49"/>
    <w:bookmarkStart w:name="z57" w:id="50"/>
    <w:p>
      <w:pPr>
        <w:spacing w:after="0"/>
        <w:ind w:left="0"/>
        <w:jc w:val="both"/>
      </w:pPr>
      <w:r>
        <w:rPr>
          <w:rFonts w:ascii="Times New Roman"/>
          <w:b w:val="false"/>
          <w:i w:val="false"/>
          <w:color w:val="000000"/>
          <w:sz w:val="28"/>
        </w:rPr>
        <w:t xml:space="preserve">
      Исходя из положений данной нормы Закона в постановлении суда об установлении, продлении срока административного надзора или о дополнении ранее установленных административных ограничений должны быть определены одно или несколько административных ограничений. </w:t>
      </w:r>
    </w:p>
    <w:bookmarkEnd w:id="50"/>
    <w:bookmarkStart w:name="z58" w:id="51"/>
    <w:p>
      <w:pPr>
        <w:spacing w:after="0"/>
        <w:ind w:left="0"/>
        <w:jc w:val="both"/>
      </w:pPr>
      <w:r>
        <w:rPr>
          <w:rFonts w:ascii="Times New Roman"/>
          <w:b w:val="false"/>
          <w:i w:val="false"/>
          <w:color w:val="000000"/>
          <w:sz w:val="28"/>
        </w:rPr>
        <w:t xml:space="preserve">
      Суд вправе установить иные, не указанные в представлении органа внутренних дел административные ограничения, но в пределах перечня, предусмотренного статьей 7 Закона. </w:t>
      </w:r>
    </w:p>
    <w:bookmarkEnd w:id="51"/>
    <w:bookmarkStart w:name="z59" w:id="52"/>
    <w:p>
      <w:pPr>
        <w:spacing w:after="0"/>
        <w:ind w:left="0"/>
        <w:jc w:val="both"/>
      </w:pPr>
      <w:r>
        <w:rPr>
          <w:rFonts w:ascii="Times New Roman"/>
          <w:b w:val="false"/>
          <w:i w:val="false"/>
          <w:color w:val="000000"/>
          <w:sz w:val="28"/>
        </w:rPr>
        <w:t>
      Выбор конкретных административных ограничений не может носить произвольный характер, их применение должно быть направлено на обеспечение индивидуального профилактического воздействия. В частности, судам следует учитывать характер и степень общественной опасности совершенного поднадзорным преступления (преступлений), его поведение за весь период отбывания наказания и поведение после освобождения из мест лишения свободы, семейное положение указанного лица, место и график его работы и (или) учебы, состояние здоровья, а также иные заслуживающие внимания обстоятельства. Если лицо осуждалось за совершение преступления в состоянии алкогольного опьянения или в период отбывания наказания подвергалось взысканиям за употребление алкогольных напитков в учреждении уголовно-исполнительной системы, целесообразно рассмотреть вопрос о применении административных ограничений, запрещающих его пребывание в местах общественного питания, где осуществляется продажа или распитие спиртных напитков.</w:t>
      </w:r>
    </w:p>
    <w:bookmarkEnd w:id="52"/>
    <w:bookmarkStart w:name="z60" w:id="53"/>
    <w:p>
      <w:pPr>
        <w:spacing w:after="0"/>
        <w:ind w:left="0"/>
        <w:jc w:val="both"/>
      </w:pPr>
      <w:r>
        <w:rPr>
          <w:rFonts w:ascii="Times New Roman"/>
          <w:b w:val="false"/>
          <w:i w:val="false"/>
          <w:color w:val="000000"/>
          <w:sz w:val="28"/>
        </w:rPr>
        <w:t>
      При установлении ограничений суды должны учитывать, что запрет покидать жилище может быть установлен поднадзорному только в пределах ночного времени, определяемого процессуальным законодательством в промежутке с 22 часов до 6 часов по местному времени, за исключением случаев исполнения трудовых обязанностей.</w:t>
      </w:r>
    </w:p>
    <w:bookmarkEnd w:id="53"/>
    <w:bookmarkStart w:name="z61" w:id="54"/>
    <w:p>
      <w:pPr>
        <w:spacing w:after="0"/>
        <w:ind w:left="0"/>
        <w:jc w:val="both"/>
      </w:pPr>
      <w:r>
        <w:rPr>
          <w:rFonts w:ascii="Times New Roman"/>
          <w:b w:val="false"/>
          <w:i w:val="false"/>
          <w:color w:val="000000"/>
          <w:sz w:val="28"/>
        </w:rPr>
        <w:t>
      Орган, исполняющий постановление, не должен выходить за пределы ограничений, установленных судом, и не должен допускать иные ограничения прав граждан (трудовых, избирательных, общественных и других).</w:t>
      </w:r>
    </w:p>
    <w:bookmarkEnd w:id="54"/>
    <w:bookmarkStart w:name="z62" w:id="55"/>
    <w:p>
      <w:pPr>
        <w:spacing w:after="0"/>
        <w:ind w:left="0"/>
        <w:jc w:val="both"/>
      </w:pPr>
      <w:r>
        <w:rPr>
          <w:rFonts w:ascii="Times New Roman"/>
          <w:b w:val="false"/>
          <w:i w:val="false"/>
          <w:color w:val="000000"/>
          <w:sz w:val="28"/>
        </w:rPr>
        <w:t>
      Поднадзорный при временном выезде в другой населенный пункт обязан получить письменное разрешение органа внутренних дел, осуществляющего надзор.</w:t>
      </w:r>
    </w:p>
    <w:bookmarkEnd w:id="55"/>
    <w:bookmarkStart w:name="z63" w:id="56"/>
    <w:p>
      <w:pPr>
        <w:spacing w:after="0"/>
        <w:ind w:left="0"/>
        <w:jc w:val="both"/>
      </w:pPr>
      <w:r>
        <w:rPr>
          <w:rFonts w:ascii="Times New Roman"/>
          <w:b w:val="false"/>
          <w:i w:val="false"/>
          <w:color w:val="000000"/>
          <w:sz w:val="28"/>
        </w:rPr>
        <w:t xml:space="preserve">
      14. При рассмотрении представлений об установлении, продлении срока административного надзора, прекращении административного надзора и ходатайства о прекращении административного надзора ведется протокол судебного заседания. Согласно </w:t>
      </w:r>
      <w:r>
        <w:rPr>
          <w:rFonts w:ascii="Times New Roman"/>
          <w:b w:val="false"/>
          <w:i w:val="false"/>
          <w:color w:val="000000"/>
          <w:sz w:val="28"/>
        </w:rPr>
        <w:t>статье 347</w:t>
      </w:r>
      <w:r>
        <w:rPr>
          <w:rFonts w:ascii="Times New Roman"/>
          <w:b w:val="false"/>
          <w:i w:val="false"/>
          <w:color w:val="000000"/>
          <w:sz w:val="28"/>
        </w:rPr>
        <w:t xml:space="preserve"> УПК протокол изготавливается компьютерным, электронным (включая аудио-, видеофиксацию), машинописным либо рукописным способом.</w:t>
      </w:r>
    </w:p>
    <w:bookmarkEnd w:id="56"/>
    <w:bookmarkStart w:name="z64" w:id="57"/>
    <w:p>
      <w:pPr>
        <w:spacing w:after="0"/>
        <w:ind w:left="0"/>
        <w:jc w:val="both"/>
      </w:pPr>
      <w:r>
        <w:rPr>
          <w:rFonts w:ascii="Times New Roman"/>
          <w:b w:val="false"/>
          <w:i w:val="false"/>
          <w:color w:val="000000"/>
          <w:sz w:val="28"/>
        </w:rPr>
        <w:t>
      Фиксирование хода судебного заседания осуществляется с помощью средств аудио-, видеозаписи в соответствии со статьей 347-1 УПК.</w:t>
      </w:r>
    </w:p>
    <w:bookmarkEnd w:id="57"/>
    <w:bookmarkStart w:name="z65" w:id="58"/>
    <w:p>
      <w:pPr>
        <w:spacing w:after="0"/>
        <w:ind w:left="0"/>
        <w:jc w:val="both"/>
      </w:pPr>
      <w:r>
        <w:rPr>
          <w:rFonts w:ascii="Times New Roman"/>
          <w:b w:val="false"/>
          <w:i w:val="false"/>
          <w:color w:val="000000"/>
          <w:sz w:val="28"/>
        </w:rPr>
        <w:t>
      По ходатайству лиц, участвующих в деле, судом предоставляется копия аудио-, видеозаписи или протокол судебного заседания.</w:t>
      </w:r>
    </w:p>
    <w:bookmarkEnd w:id="58"/>
    <w:bookmarkStart w:name="z66" w:id="59"/>
    <w:p>
      <w:pPr>
        <w:spacing w:after="0"/>
        <w:ind w:left="0"/>
        <w:jc w:val="both"/>
      </w:pPr>
      <w:r>
        <w:rPr>
          <w:rFonts w:ascii="Times New Roman"/>
          <w:b w:val="false"/>
          <w:i w:val="false"/>
          <w:color w:val="000000"/>
          <w:sz w:val="28"/>
        </w:rPr>
        <w:t xml:space="preserve">
      В протоколе, изготовленном на бумажном носителе, если не была применена аудио-видеозапись судебного разбирательства, помимо сведений, указанных в части третьей </w:t>
      </w:r>
      <w:r>
        <w:rPr>
          <w:rFonts w:ascii="Times New Roman"/>
          <w:b w:val="false"/>
          <w:i w:val="false"/>
          <w:color w:val="000000"/>
          <w:sz w:val="28"/>
        </w:rPr>
        <w:t>статьи 347</w:t>
      </w:r>
      <w:r>
        <w:rPr>
          <w:rFonts w:ascii="Times New Roman"/>
          <w:b w:val="false"/>
          <w:i w:val="false"/>
          <w:color w:val="000000"/>
          <w:sz w:val="28"/>
        </w:rPr>
        <w:t xml:space="preserve"> УПК, должны быть отражены объяснения и мнения явившихся в судебное заседание представителя органа внутренних дел, осужденного, в отношении которого решается вопрос об установлении административного надзора, других участников процесса, а также все действия суда, в том числе разъяснение права лица на защиту и обжалование судебного постановления.</w:t>
      </w:r>
    </w:p>
    <w:bookmarkEnd w:id="59"/>
    <w:bookmarkStart w:name="z67" w:id="60"/>
    <w:p>
      <w:pPr>
        <w:spacing w:after="0"/>
        <w:ind w:left="0"/>
        <w:jc w:val="both"/>
      </w:pPr>
      <w:r>
        <w:rPr>
          <w:rFonts w:ascii="Times New Roman"/>
          <w:b w:val="false"/>
          <w:i w:val="false"/>
          <w:color w:val="000000"/>
          <w:sz w:val="28"/>
        </w:rPr>
        <w:t xml:space="preserve">
      Порядок ознакомления с протоколом судебного заседания, подачи на него замечаний и рассмотрения замечаний на аудио-, видеозапись, краткий протокол судебного заседания и протокол судебного заседания, изготовленного на бумажном носителе, осуществляется по правилам, предусмотренным </w:t>
      </w:r>
      <w:r>
        <w:rPr>
          <w:rFonts w:ascii="Times New Roman"/>
          <w:b w:val="false"/>
          <w:i w:val="false"/>
          <w:color w:val="000000"/>
          <w:sz w:val="28"/>
        </w:rPr>
        <w:t>статьями 348</w:t>
      </w:r>
      <w:r>
        <w:rPr>
          <w:rFonts w:ascii="Times New Roman"/>
          <w:b w:val="false"/>
          <w:i w:val="false"/>
          <w:color w:val="000000"/>
          <w:sz w:val="28"/>
        </w:rPr>
        <w:t xml:space="preserve">, </w:t>
      </w:r>
      <w:r>
        <w:rPr>
          <w:rFonts w:ascii="Times New Roman"/>
          <w:b w:val="false"/>
          <w:i w:val="false"/>
          <w:color w:val="000000"/>
          <w:sz w:val="28"/>
        </w:rPr>
        <w:t>348-1</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УПК. </w:t>
      </w:r>
    </w:p>
    <w:bookmarkEnd w:id="60"/>
    <w:bookmarkStart w:name="z68" w:id="61"/>
    <w:p>
      <w:pPr>
        <w:spacing w:after="0"/>
        <w:ind w:left="0"/>
        <w:jc w:val="both"/>
      </w:pPr>
      <w:r>
        <w:rPr>
          <w:rFonts w:ascii="Times New Roman"/>
          <w:b w:val="false"/>
          <w:i w:val="false"/>
          <w:color w:val="000000"/>
          <w:sz w:val="28"/>
        </w:rPr>
        <w:t xml:space="preserve">
      15. Суд в течение срока административного надзора на основании мотивированного представления органа внутренних дел или ходатайства поднадзорного, с учетом сведений об образе жизни и поведении поднадзорного, о соблюдении им административных ограничений может частично отменить, сократить административные ограничения или дополнить ранее установленные поднадзорному административные ограничения. </w:t>
      </w:r>
    </w:p>
    <w:bookmarkEnd w:id="61"/>
    <w:bookmarkStart w:name="z69" w:id="62"/>
    <w:p>
      <w:pPr>
        <w:spacing w:after="0"/>
        <w:ind w:left="0"/>
        <w:jc w:val="both"/>
      </w:pPr>
      <w:r>
        <w:rPr>
          <w:rFonts w:ascii="Times New Roman"/>
          <w:b w:val="false"/>
          <w:i w:val="false"/>
          <w:color w:val="000000"/>
          <w:sz w:val="28"/>
        </w:rPr>
        <w:t xml:space="preserve">
      При этом суд с учетом конкретных обстоятельств дела по своему усмотрению вправе установить административные ограничения, не указанные в представлении органа внутренних дел, а также принять решение об отмене административных ограничений, о снятии которых заявитель не ходатайствует. </w:t>
      </w:r>
    </w:p>
    <w:bookmarkEnd w:id="62"/>
    <w:bookmarkStart w:name="z70" w:id="63"/>
    <w:p>
      <w:pPr>
        <w:spacing w:after="0"/>
        <w:ind w:left="0"/>
        <w:jc w:val="both"/>
      </w:pPr>
      <w:r>
        <w:rPr>
          <w:rFonts w:ascii="Times New Roman"/>
          <w:b w:val="false"/>
          <w:i w:val="false"/>
          <w:color w:val="000000"/>
          <w:sz w:val="28"/>
        </w:rPr>
        <w:t>
      16. Разъяснение лицам, находящимся под административным надзором, их прав и обязанностей по соблюдению установленных ограничений, а также предупреждение об уголовной ответственности за уклонение от административного надзора, установленного судом за лицами, освобожденными из мест лишения свободы, возлагается на органы внутренних дел.</w:t>
      </w:r>
    </w:p>
    <w:bookmarkEnd w:id="63"/>
    <w:bookmarkStart w:name="z71" w:id="64"/>
    <w:p>
      <w:pPr>
        <w:spacing w:after="0"/>
        <w:ind w:left="0"/>
        <w:jc w:val="both"/>
      </w:pPr>
      <w:r>
        <w:rPr>
          <w:rFonts w:ascii="Times New Roman"/>
          <w:b w:val="false"/>
          <w:i w:val="false"/>
          <w:color w:val="000000"/>
          <w:sz w:val="28"/>
        </w:rPr>
        <w:t>
      Административный надзор осуществляется органами внутренних дел, исчерпывающий перечень прав и обязанностей сотрудников которых установлен статьями 12 и 13 Закона.</w:t>
      </w:r>
    </w:p>
    <w:bookmarkEnd w:id="64"/>
    <w:bookmarkStart w:name="z72" w:id="65"/>
    <w:p>
      <w:pPr>
        <w:spacing w:after="0"/>
        <w:ind w:left="0"/>
        <w:jc w:val="both"/>
      </w:pPr>
      <w:r>
        <w:rPr>
          <w:rFonts w:ascii="Times New Roman"/>
          <w:b w:val="false"/>
          <w:i w:val="false"/>
          <w:color w:val="000000"/>
          <w:sz w:val="28"/>
        </w:rPr>
        <w:t>
      17. Административный надзор прекращается в следующих случаях:</w:t>
      </w:r>
    </w:p>
    <w:bookmarkEnd w:id="65"/>
    <w:bookmarkStart w:name="z73" w:id="66"/>
    <w:p>
      <w:pPr>
        <w:spacing w:after="0"/>
        <w:ind w:left="0"/>
        <w:jc w:val="both"/>
      </w:pPr>
      <w:r>
        <w:rPr>
          <w:rFonts w:ascii="Times New Roman"/>
          <w:b w:val="false"/>
          <w:i w:val="false"/>
          <w:color w:val="000000"/>
          <w:sz w:val="28"/>
        </w:rPr>
        <w:t>
      по истечении срока, на который установлен административный надзор, если он своевременно не продлен;</w:t>
      </w:r>
    </w:p>
    <w:bookmarkEnd w:id="66"/>
    <w:bookmarkStart w:name="z74" w:id="67"/>
    <w:p>
      <w:pPr>
        <w:spacing w:after="0"/>
        <w:ind w:left="0"/>
        <w:jc w:val="both"/>
      </w:pPr>
      <w:r>
        <w:rPr>
          <w:rFonts w:ascii="Times New Roman"/>
          <w:b w:val="false"/>
          <w:i w:val="false"/>
          <w:color w:val="000000"/>
          <w:sz w:val="28"/>
        </w:rPr>
        <w:t>
      в случае погашения или снятия судимости с поднадзорного;</w:t>
      </w:r>
    </w:p>
    <w:bookmarkEnd w:id="67"/>
    <w:bookmarkStart w:name="z75" w:id="68"/>
    <w:p>
      <w:pPr>
        <w:spacing w:after="0"/>
        <w:ind w:left="0"/>
        <w:jc w:val="both"/>
      </w:pPr>
      <w:r>
        <w:rPr>
          <w:rFonts w:ascii="Times New Roman"/>
          <w:b w:val="false"/>
          <w:i w:val="false"/>
          <w:color w:val="000000"/>
          <w:sz w:val="28"/>
        </w:rPr>
        <w:t>
      в связи с направлением поднадзорного на принудительное лечение в специализированные лечебно-профилактические учреждения;</w:t>
      </w:r>
    </w:p>
    <w:bookmarkEnd w:id="68"/>
    <w:bookmarkStart w:name="z76" w:id="69"/>
    <w:p>
      <w:pPr>
        <w:spacing w:after="0"/>
        <w:ind w:left="0"/>
        <w:jc w:val="both"/>
      </w:pPr>
      <w:r>
        <w:rPr>
          <w:rFonts w:ascii="Times New Roman"/>
          <w:b w:val="false"/>
          <w:i w:val="false"/>
          <w:color w:val="000000"/>
          <w:sz w:val="28"/>
        </w:rPr>
        <w:t>
      в связи с осуждением поднадзорного к лишению свободы;</w:t>
      </w:r>
    </w:p>
    <w:bookmarkEnd w:id="69"/>
    <w:bookmarkStart w:name="z77" w:id="70"/>
    <w:p>
      <w:pPr>
        <w:spacing w:after="0"/>
        <w:ind w:left="0"/>
        <w:jc w:val="both"/>
      </w:pPr>
      <w:r>
        <w:rPr>
          <w:rFonts w:ascii="Times New Roman"/>
          <w:b w:val="false"/>
          <w:i w:val="false"/>
          <w:color w:val="000000"/>
          <w:sz w:val="28"/>
        </w:rPr>
        <w:t>
      в связи со смертью поднадзорного.</w:t>
      </w:r>
    </w:p>
    <w:bookmarkEnd w:id="70"/>
    <w:bookmarkStart w:name="z78" w:id="71"/>
    <w:p>
      <w:pPr>
        <w:spacing w:after="0"/>
        <w:ind w:left="0"/>
        <w:jc w:val="both"/>
      </w:pPr>
      <w:r>
        <w:rPr>
          <w:rFonts w:ascii="Times New Roman"/>
          <w:b w:val="false"/>
          <w:i w:val="false"/>
          <w:color w:val="000000"/>
          <w:sz w:val="28"/>
        </w:rPr>
        <w:t>
      Необходимо иметь в виду, что решение вопроса о прекращении административного надзора по указанным основаниям не отнесено к компетенции суда. В таких случаях решение о прекращении административного надзора принимается органом внутренних дел, на учете которого состоит поднадзорный.</w:t>
      </w:r>
    </w:p>
    <w:bookmarkEnd w:id="71"/>
    <w:bookmarkStart w:name="z79" w:id="72"/>
    <w:p>
      <w:pPr>
        <w:spacing w:after="0"/>
        <w:ind w:left="0"/>
        <w:jc w:val="both"/>
      </w:pPr>
      <w:r>
        <w:rPr>
          <w:rFonts w:ascii="Times New Roman"/>
          <w:b w:val="false"/>
          <w:i w:val="false"/>
          <w:color w:val="000000"/>
          <w:sz w:val="28"/>
        </w:rPr>
        <w:t xml:space="preserve">
      Если обстоятельства, предусмотренные подпунктами а), в), г), д) и е) статьи 14 Закона, будут установлены в ходе рассмотрения дела о продлении административного надзора, суду надлежит прекратить производство. </w:t>
      </w:r>
    </w:p>
    <w:bookmarkEnd w:id="72"/>
    <w:bookmarkStart w:name="z80" w:id="73"/>
    <w:p>
      <w:pPr>
        <w:spacing w:after="0"/>
        <w:ind w:left="0"/>
        <w:jc w:val="both"/>
      </w:pPr>
      <w:r>
        <w:rPr>
          <w:rFonts w:ascii="Times New Roman"/>
          <w:b w:val="false"/>
          <w:i w:val="false"/>
          <w:color w:val="000000"/>
          <w:sz w:val="28"/>
        </w:rPr>
        <w:t>
      В случае осуждения поднадзорного к наказанию, не связанному с лишением свободы, действие административного надзора не прекращается.</w:t>
      </w:r>
    </w:p>
    <w:bookmarkEnd w:id="73"/>
    <w:bookmarkStart w:name="z81" w:id="74"/>
    <w:p>
      <w:pPr>
        <w:spacing w:after="0"/>
        <w:ind w:left="0"/>
        <w:jc w:val="both"/>
      </w:pPr>
      <w:r>
        <w:rPr>
          <w:rFonts w:ascii="Times New Roman"/>
          <w:b w:val="false"/>
          <w:i w:val="false"/>
          <w:color w:val="000000"/>
          <w:sz w:val="28"/>
        </w:rPr>
        <w:t xml:space="preserve">
      18. Постановлением суда административный надзор может быть досрочно прекращен на основании мотивированного представления начальника органа внутренних дел либо по ходатайству поднадзорного, если будет установлено, что поднадзорный добросовестно соблюдает административные ограничения, выполняет обязанности, возложенные на него судом, положительно характеризуется по месту трудовой деятельности и (или) месту жительства либо пребывания. </w:t>
      </w:r>
    </w:p>
    <w:bookmarkEnd w:id="74"/>
    <w:bookmarkStart w:name="z82" w:id="75"/>
    <w:p>
      <w:pPr>
        <w:spacing w:after="0"/>
        <w:ind w:left="0"/>
        <w:jc w:val="both"/>
      </w:pPr>
      <w:r>
        <w:rPr>
          <w:rFonts w:ascii="Times New Roman"/>
          <w:b w:val="false"/>
          <w:i w:val="false"/>
          <w:color w:val="000000"/>
          <w:sz w:val="28"/>
        </w:rPr>
        <w:t>
      Лицо, в отношении которого установлен административный надзор, вправе заявлять суду ходатайство об отмене полностью или частично установленных в отношении него ограничений.</w:t>
      </w:r>
    </w:p>
    <w:bookmarkEnd w:id="75"/>
    <w:bookmarkStart w:name="z83" w:id="76"/>
    <w:p>
      <w:pPr>
        <w:spacing w:after="0"/>
        <w:ind w:left="0"/>
        <w:jc w:val="both"/>
      </w:pPr>
      <w:r>
        <w:rPr>
          <w:rFonts w:ascii="Times New Roman"/>
          <w:b w:val="false"/>
          <w:i w:val="false"/>
          <w:color w:val="000000"/>
          <w:sz w:val="28"/>
        </w:rPr>
        <w:t xml:space="preserve">
      19. Лицо, в отношении которого административный надзор прекращен досрочно либо по истечении срока, может быть повторно взято под административный надзор в соответствии с подпунктом в) статьи 2 Закона, если с момента освобождения его из мест лишения свободы не истекли сроки погашения судимости либо не снята судимость. </w:t>
      </w:r>
    </w:p>
    <w:bookmarkEnd w:id="76"/>
    <w:bookmarkStart w:name="z84" w:id="77"/>
    <w:p>
      <w:pPr>
        <w:spacing w:after="0"/>
        <w:ind w:left="0"/>
        <w:jc w:val="both"/>
      </w:pPr>
      <w:r>
        <w:rPr>
          <w:rFonts w:ascii="Times New Roman"/>
          <w:b w:val="false"/>
          <w:i w:val="false"/>
          <w:color w:val="000000"/>
          <w:sz w:val="28"/>
        </w:rPr>
        <w:t>
      При истечении срока погашения судимости либо снятии судимости к моменту вынесения судом постановления, представление об установлении в отношении него административного надзора, хотя и было внесено в срок, удовлетворению не подлежит.</w:t>
      </w:r>
    </w:p>
    <w:bookmarkEnd w:id="77"/>
    <w:bookmarkStart w:name="z85" w:id="78"/>
    <w:p>
      <w:pPr>
        <w:spacing w:after="0"/>
        <w:ind w:left="0"/>
        <w:jc w:val="both"/>
      </w:pPr>
      <w:r>
        <w:rPr>
          <w:rFonts w:ascii="Times New Roman"/>
          <w:b w:val="false"/>
          <w:i w:val="false"/>
          <w:color w:val="000000"/>
          <w:sz w:val="28"/>
        </w:rPr>
        <w:t>
      Лицо, первый раз после продления срока административного надзора совершившее нарушение установленных ограничений, подлежит привлечению к ответственности по части первой статьи 480 КоАП.</w:t>
      </w:r>
    </w:p>
    <w:bookmarkEnd w:id="78"/>
    <w:bookmarkStart w:name="z86" w:id="79"/>
    <w:p>
      <w:pPr>
        <w:spacing w:after="0"/>
        <w:ind w:left="0"/>
        <w:jc w:val="both"/>
      </w:pPr>
      <w:r>
        <w:rPr>
          <w:rFonts w:ascii="Times New Roman"/>
          <w:b w:val="false"/>
          <w:i w:val="false"/>
          <w:color w:val="000000"/>
          <w:sz w:val="28"/>
        </w:rPr>
        <w:t xml:space="preserve">
      20. Постановление судьи об установлении административного надзора может быть отменено или изменено вышестоящим судом по жалобе лица, в отношении которого установлен административный надзор, его защитника, а также по ходатайству прокурора. </w:t>
      </w:r>
    </w:p>
    <w:bookmarkEnd w:id="79"/>
    <w:bookmarkStart w:name="z87" w:id="80"/>
    <w:p>
      <w:pPr>
        <w:spacing w:after="0"/>
        <w:ind w:left="0"/>
        <w:jc w:val="both"/>
      </w:pPr>
      <w:r>
        <w:rPr>
          <w:rFonts w:ascii="Times New Roman"/>
          <w:b w:val="false"/>
          <w:i w:val="false"/>
          <w:color w:val="000000"/>
          <w:sz w:val="28"/>
        </w:rPr>
        <w:t>
      Суд обязан не позднее пяти суток под расписку вручить лицу, в отношении которого установлен административный надзор, копию постановления суда.</w:t>
      </w:r>
    </w:p>
    <w:bookmarkEnd w:id="80"/>
    <w:bookmarkStart w:name="z88" w:id="81"/>
    <w:p>
      <w:pPr>
        <w:spacing w:after="0"/>
        <w:ind w:left="0"/>
        <w:jc w:val="both"/>
      </w:pPr>
      <w:r>
        <w:rPr>
          <w:rFonts w:ascii="Times New Roman"/>
          <w:b w:val="false"/>
          <w:i w:val="false"/>
          <w:color w:val="000000"/>
          <w:sz w:val="28"/>
        </w:rPr>
        <w:t xml:space="preserve">
      21. При рассмотрении дел об административных правонарушениях, связанных с нарушением законодательства Республики Казахстан об административном надзоре, и уголовных дел об уклонении от административного надзора, судам, наряду с другими обстоятельствами, следует проверять законность установления и продления срока административного надзора. </w:t>
      </w:r>
    </w:p>
    <w:bookmarkEnd w:id="81"/>
    <w:bookmarkStart w:name="z89" w:id="82"/>
    <w:p>
      <w:pPr>
        <w:spacing w:after="0"/>
        <w:ind w:left="0"/>
        <w:jc w:val="both"/>
      </w:pPr>
      <w:r>
        <w:rPr>
          <w:rFonts w:ascii="Times New Roman"/>
          <w:b w:val="false"/>
          <w:i w:val="false"/>
          <w:color w:val="000000"/>
          <w:sz w:val="28"/>
        </w:rPr>
        <w:t xml:space="preserve">
      К ответственности по статье 431 УК и </w:t>
      </w:r>
      <w:r>
        <w:rPr>
          <w:rFonts w:ascii="Times New Roman"/>
          <w:b w:val="false"/>
          <w:i w:val="false"/>
          <w:color w:val="000000"/>
          <w:sz w:val="28"/>
        </w:rPr>
        <w:t xml:space="preserve">статье 480 </w:t>
      </w:r>
      <w:r>
        <w:rPr>
          <w:rFonts w:ascii="Times New Roman"/>
          <w:b w:val="false"/>
          <w:i w:val="false"/>
          <w:color w:val="000000"/>
          <w:sz w:val="28"/>
        </w:rPr>
        <w:t>КоАП может быть привлечено лишь то лицо, в отношении которого имеется вступившее в законную силу постановление суда об установлении, продлении административного надзора, допустившее нарушение установленных судом ограничений или правил административного надзора.</w:t>
      </w:r>
    </w:p>
    <w:bookmarkEnd w:id="82"/>
    <w:bookmarkStart w:name="z90" w:id="83"/>
    <w:p>
      <w:pPr>
        <w:spacing w:after="0"/>
        <w:ind w:left="0"/>
        <w:jc w:val="both"/>
      </w:pPr>
      <w:r>
        <w:rPr>
          <w:rFonts w:ascii="Times New Roman"/>
          <w:b w:val="false"/>
          <w:i w:val="false"/>
          <w:color w:val="000000"/>
          <w:sz w:val="28"/>
        </w:rPr>
        <w:t xml:space="preserve">
      Совершение иных нарушений, не относящихся к установленным ограничениям и правилам административного надзора, не является основанием для привлечения лица к административной ответственности по </w:t>
      </w:r>
      <w:r>
        <w:rPr>
          <w:rFonts w:ascii="Times New Roman"/>
          <w:b w:val="false"/>
          <w:i w:val="false"/>
          <w:color w:val="000000"/>
          <w:sz w:val="28"/>
        </w:rPr>
        <w:t>статье 480</w:t>
      </w:r>
      <w:r>
        <w:rPr>
          <w:rFonts w:ascii="Times New Roman"/>
          <w:b w:val="false"/>
          <w:i w:val="false"/>
          <w:color w:val="000000"/>
          <w:sz w:val="28"/>
        </w:rPr>
        <w:t xml:space="preserve"> КоАП.</w:t>
      </w:r>
    </w:p>
    <w:bookmarkEnd w:id="83"/>
    <w:bookmarkStart w:name="z91" w:id="84"/>
    <w:p>
      <w:pPr>
        <w:spacing w:after="0"/>
        <w:ind w:left="0"/>
        <w:jc w:val="both"/>
      </w:pPr>
      <w:r>
        <w:rPr>
          <w:rFonts w:ascii="Times New Roman"/>
          <w:b w:val="false"/>
          <w:i w:val="false"/>
          <w:color w:val="000000"/>
          <w:sz w:val="28"/>
        </w:rPr>
        <w:t xml:space="preserve">
      При рассмотрении дела об административном правонарушении, связанного с нарушением законодательства об административном надзоре по </w:t>
      </w:r>
      <w:r>
        <w:rPr>
          <w:rFonts w:ascii="Times New Roman"/>
          <w:b w:val="false"/>
          <w:i w:val="false"/>
          <w:color w:val="000000"/>
          <w:sz w:val="28"/>
        </w:rPr>
        <w:t>статье 480</w:t>
      </w:r>
      <w:r>
        <w:rPr>
          <w:rFonts w:ascii="Times New Roman"/>
          <w:b w:val="false"/>
          <w:i w:val="false"/>
          <w:color w:val="000000"/>
          <w:sz w:val="28"/>
        </w:rPr>
        <w:t xml:space="preserve"> КоАП, суд обязан проверить, наряду с другими обстоятельствами дела, доводы поднадзорного о причинах и мотивах того или иного нарушения (внезапное тяжкое заболевание поднадзорного, смерть или болезнь его близкого родственника и другие причины), не позволивших соблюсти установленные ограничения. </w:t>
      </w:r>
    </w:p>
    <w:bookmarkEnd w:id="84"/>
    <w:bookmarkStart w:name="z92" w:id="85"/>
    <w:p>
      <w:pPr>
        <w:spacing w:after="0"/>
        <w:ind w:left="0"/>
        <w:jc w:val="both"/>
      </w:pPr>
      <w:r>
        <w:rPr>
          <w:rFonts w:ascii="Times New Roman"/>
          <w:b w:val="false"/>
          <w:i w:val="false"/>
          <w:color w:val="000000"/>
          <w:sz w:val="28"/>
        </w:rPr>
        <w:t xml:space="preserve">
      Лицо, в отношении которого возбуждено дело о нарушении законодательства Республики Казахстан об административном надзоре, считается невиновным до тех пор, пока его виновность не будет доказана в предусмотренном КоАП порядке и установлена вступившим в законную силу постановлением судьи. </w:t>
      </w:r>
    </w:p>
    <w:bookmarkEnd w:id="85"/>
    <w:bookmarkStart w:name="z93" w:id="86"/>
    <w:p>
      <w:pPr>
        <w:spacing w:after="0"/>
        <w:ind w:left="0"/>
        <w:jc w:val="both"/>
      </w:pPr>
      <w:r>
        <w:rPr>
          <w:rFonts w:ascii="Times New Roman"/>
          <w:b w:val="false"/>
          <w:i w:val="false"/>
          <w:color w:val="000000"/>
          <w:sz w:val="28"/>
        </w:rPr>
        <w:t xml:space="preserve">
      22. Уголовная ответственность по </w:t>
      </w:r>
      <w:r>
        <w:rPr>
          <w:rFonts w:ascii="Times New Roman"/>
          <w:b w:val="false"/>
          <w:i w:val="false"/>
          <w:color w:val="000000"/>
          <w:sz w:val="28"/>
        </w:rPr>
        <w:t>статье 431</w:t>
      </w:r>
      <w:r>
        <w:rPr>
          <w:rFonts w:ascii="Times New Roman"/>
          <w:b w:val="false"/>
          <w:i w:val="false"/>
          <w:color w:val="000000"/>
          <w:sz w:val="28"/>
        </w:rPr>
        <w:t xml:space="preserve"> УК за неприбытие поднадзорного в течение пяти суток без учета выходных и праздничных дней к избранному месту жительства после освобождения из мест лишения свободы, а также за самовольное оставление поднадзорным, освобожденным из мест лишения свободы, места жительства наступает только в том случае, когда эти деяния совершены в целях уклонения от административного надзора.</w:t>
      </w:r>
    </w:p>
    <w:bookmarkEnd w:id="86"/>
    <w:bookmarkStart w:name="z94" w:id="87"/>
    <w:p>
      <w:pPr>
        <w:spacing w:after="0"/>
        <w:ind w:left="0"/>
        <w:jc w:val="both"/>
      </w:pPr>
      <w:r>
        <w:rPr>
          <w:rFonts w:ascii="Times New Roman"/>
          <w:b w:val="false"/>
          <w:i w:val="false"/>
          <w:color w:val="000000"/>
          <w:sz w:val="28"/>
        </w:rPr>
        <w:t>
      Деяние не является уголовно наказуемым, если поднадзорный, не имея умысла избежать контроля со стороны органов внутренних дел, не мог прибыть в установленный срок к избранному месту жительства после освобождения из мест лишения свободы ввиду чрезвычайной ситуации природного или техногенного характера, временного отсутствия транспортного сообщения, тяжелой болезни этого лица и по другим уважительным причинам.</w:t>
      </w:r>
    </w:p>
    <w:bookmarkEnd w:id="87"/>
    <w:bookmarkStart w:name="z95" w:id="88"/>
    <w:p>
      <w:pPr>
        <w:spacing w:after="0"/>
        <w:ind w:left="0"/>
        <w:jc w:val="both"/>
      </w:pPr>
      <w:r>
        <w:rPr>
          <w:rFonts w:ascii="Times New Roman"/>
          <w:b w:val="false"/>
          <w:i w:val="false"/>
          <w:color w:val="000000"/>
          <w:sz w:val="28"/>
        </w:rPr>
        <w:t xml:space="preserve">
      Также не образует состава уголовного правонарушения, предусмотренного </w:t>
      </w:r>
      <w:r>
        <w:rPr>
          <w:rFonts w:ascii="Times New Roman"/>
          <w:b w:val="false"/>
          <w:i w:val="false"/>
          <w:color w:val="000000"/>
          <w:sz w:val="28"/>
        </w:rPr>
        <w:t>статьей 431</w:t>
      </w:r>
      <w:r>
        <w:rPr>
          <w:rFonts w:ascii="Times New Roman"/>
          <w:b w:val="false"/>
          <w:i w:val="false"/>
          <w:color w:val="000000"/>
          <w:sz w:val="28"/>
        </w:rPr>
        <w:t xml:space="preserve"> УК, и влечет лишь административную ответственность по статье 480 КоАП деяние, выразившееся в самовольном оставлении поднадзорным лицом места жительства без цели уклонения от административного надзора. </w:t>
      </w:r>
    </w:p>
    <w:bookmarkEnd w:id="88"/>
    <w:bookmarkStart w:name="z96" w:id="89"/>
    <w:p>
      <w:pPr>
        <w:spacing w:after="0"/>
        <w:ind w:left="0"/>
        <w:jc w:val="both"/>
      </w:pPr>
      <w:r>
        <w:rPr>
          <w:rFonts w:ascii="Times New Roman"/>
          <w:b w:val="false"/>
          <w:i w:val="false"/>
          <w:color w:val="000000"/>
          <w:sz w:val="28"/>
        </w:rPr>
        <w:t xml:space="preserve">
      Цель уклонения поднадзорным от административного надзора как обязательный признак субъективной стороны состава уголовного правонарушения, предусмотренного </w:t>
      </w:r>
      <w:r>
        <w:rPr>
          <w:rFonts w:ascii="Times New Roman"/>
          <w:b w:val="false"/>
          <w:i w:val="false"/>
          <w:color w:val="000000"/>
          <w:sz w:val="28"/>
        </w:rPr>
        <w:t>статьей 431</w:t>
      </w:r>
      <w:r>
        <w:rPr>
          <w:rFonts w:ascii="Times New Roman"/>
          <w:b w:val="false"/>
          <w:i w:val="false"/>
          <w:color w:val="000000"/>
          <w:sz w:val="28"/>
        </w:rPr>
        <w:t xml:space="preserve"> УК, должна быть надлежащим образом доказана по делу. О наличии у поднадзорного лица такой цели могут свидетельствовать самовольное оставление им места жительства на длительное время без уважительных причин, умышленное сокрытие от надзирающего органа места своего нахождения вне места проживания, выезд за пределы региона и страны и тому подобное.</w:t>
      </w:r>
    </w:p>
    <w:bookmarkEnd w:id="89"/>
    <w:bookmarkStart w:name="z97" w:id="90"/>
    <w:p>
      <w:pPr>
        <w:spacing w:after="0"/>
        <w:ind w:left="0"/>
        <w:jc w:val="both"/>
      </w:pPr>
      <w:r>
        <w:rPr>
          <w:rFonts w:ascii="Times New Roman"/>
          <w:b w:val="false"/>
          <w:i w:val="false"/>
          <w:color w:val="000000"/>
          <w:sz w:val="28"/>
        </w:rPr>
        <w:t>
      23. Судам при назначении наказания за уклонение от административного надзора, установленного за лицом, освобожденными из мест лишения свободы, следует учитывать наличие у подсудимого работы, состояние его здоровья, семейное положение, другие обстоятельства, характеризующие его личность и позволяющие применить к нему иные, помимо лишения свободы, меры уголовного наказания, предусмотренные санкцией уголовного закона.</w:t>
      </w:r>
    </w:p>
    <w:bookmarkEnd w:id="90"/>
    <w:bookmarkStart w:name="z98" w:id="91"/>
    <w:p>
      <w:pPr>
        <w:spacing w:after="0"/>
        <w:ind w:left="0"/>
        <w:jc w:val="both"/>
      </w:pPr>
      <w:r>
        <w:rPr>
          <w:rFonts w:ascii="Times New Roman"/>
          <w:b w:val="false"/>
          <w:i w:val="false"/>
          <w:color w:val="000000"/>
          <w:sz w:val="28"/>
        </w:rPr>
        <w:t xml:space="preserve">
      24. Признать утратившим силу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Верховного Суда Республики Казахстан от 20 июня 2005 года № 3 "О судебной практике применения законодательства об административном надзоре".        </w:t>
      </w:r>
    </w:p>
    <w:bookmarkEnd w:id="91"/>
    <w:bookmarkStart w:name="z99" w:id="92"/>
    <w:p>
      <w:pPr>
        <w:spacing w:after="0"/>
        <w:ind w:left="0"/>
        <w:jc w:val="both"/>
      </w:pPr>
      <w:r>
        <w:rPr>
          <w:rFonts w:ascii="Times New Roman"/>
          <w:b w:val="false"/>
          <w:i w:val="false"/>
          <w:color w:val="000000"/>
          <w:sz w:val="28"/>
        </w:rPr>
        <w:t xml:space="preserve">
      25. Согласно </w:t>
      </w:r>
      <w:r>
        <w:rPr>
          <w:rFonts w:ascii="Times New Roman"/>
          <w:b w:val="false"/>
          <w:i w:val="false"/>
          <w:color w:val="000000"/>
          <w:sz w:val="28"/>
        </w:rPr>
        <w:t>статье 4</w:t>
      </w:r>
      <w:r>
        <w:rPr>
          <w:rFonts w:ascii="Times New Roman"/>
          <w:b w:val="false"/>
          <w:i w:val="false"/>
          <w:color w:val="000000"/>
          <w:sz w:val="28"/>
        </w:rPr>
        <w:t xml:space="preserve"> Конституции Республики Казахстан настоящее нормативное постановление включается в состав действующего права, является общеобязательным и вводится в действие со дня первого официального опубликования.      </w:t>
      </w:r>
    </w:p>
    <w:bookmarkEnd w:id="9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Верховного Суда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Ж. Асанов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Судья Верховного Суда Республики Казахстан,    </w:t>
            </w:r>
            <w:r>
              <w:br/>
            </w:r>
            <w:r>
              <w:rPr>
                <w:rFonts w:ascii="Times New Roman"/>
                <w:b w:val="false"/>
                <w:i/>
                <w:color w:val="000000"/>
                <w:sz w:val="20"/>
              </w:rPr>
              <w:t>секретарь пленарного заседания</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Г. Альмагамбетова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