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6cb5" w14:textId="ba66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29 марта 2002 года № 828 "О некоторых вопросах кадровой политики в системе органов государственной власти" и о внесении изменений в Указ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пароду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2019 года № 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и дополнения в Указ Президента Республики Казахстан от 29 марта 2002 года № 828 "О некоторых вопросах кадровой политики в системе органов государственной власти" и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 Республики Казахстан от 29 марта 2002 года № 828 "О некоторых вопросах кадровой политики в системе органов государственной власти" и о внесении изменений в Указ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8"/>
        <w:gridCol w:w="1260"/>
        <w:gridCol w:w="624"/>
        <w:gridCol w:w="6788"/>
      </w:tblGrid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Астаны и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соответственно городов Астаны и Алматы, областей</w:t>
            </w:r>
          </w:p>
        </w:tc>
      </w:tr>
      <w:tr>
        <w:trPr>
          <w:trHeight w:val="30" w:hRule="atLeast"/>
        </w:trPr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областей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7"/>
        <w:gridCol w:w="869"/>
        <w:gridCol w:w="430"/>
        <w:gridCol w:w="5774"/>
      </w:tblGrid>
      <w:tr>
        <w:trPr>
          <w:trHeight w:val="30" w:hRule="atLeast"/>
        </w:trPr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Астаны, Алматы и Шымкента, областей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соответственно городов Астаны, Алматы и Шымкент, областей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0"/>
        <w:gridCol w:w="3761"/>
        <w:gridCol w:w="3761"/>
        <w:gridCol w:w="1018"/>
      </w:tblGrid>
      <w:tr>
        <w:trPr>
          <w:trHeight w:val="30" w:hRule="atLeast"/>
        </w:trPr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ревизионных комиссий городов Астаны и Алматы, областей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соответствующей области, города республиканского значения, столицы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 Счетного комитета по контролю за исполнением республиканского бюджета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2"/>
        <w:gridCol w:w="3535"/>
        <w:gridCol w:w="3536"/>
        <w:gridCol w:w="957"/>
      </w:tblGrid>
      <w:tr>
        <w:trPr>
          <w:trHeight w:val="30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ревизионных комиссий городов Астаны, Алматы и Шымкента, областей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соответствующей области, города республиканского значения, столицы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 Счетного комитета по контролю за исполнением республиканского бюджета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0"/>
        <w:gridCol w:w="3962"/>
        <w:gridCol w:w="412"/>
        <w:gridCol w:w="1356"/>
      </w:tblGrid>
      <w:tr>
        <w:trPr>
          <w:trHeight w:val="30" w:hRule="atLeast"/>
        </w:trPr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акимов, руководители аппаратов акимов городов Астаны и Алматы, областей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городов Астаны и Алматы, областей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и следующей редакции: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6"/>
        <w:gridCol w:w="4614"/>
        <w:gridCol w:w="380"/>
        <w:gridCol w:w="1250"/>
      </w:tblGrid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руководители аппаратов акимов городов Астаны Алматы и Шымкента, областей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городов Астаны, Алматы и Шымкента, областей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875"/>
        <w:gridCol w:w="2875"/>
        <w:gridCol w:w="2077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главных управлений Национальной гвардии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4"/>
        <w:gridCol w:w="2282"/>
        <w:gridCol w:w="2282"/>
        <w:gridCol w:w="2282"/>
      </w:tblGrid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полиции на транспорте Министерства внутренних дел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2"/>
        <w:gridCol w:w="1456"/>
        <w:gridCol w:w="1456"/>
        <w:gridCol w:w="1456"/>
      </w:tblGrid>
      <w:tr>
        <w:trPr>
          <w:trHeight w:val="30" w:hRule="atLeast"/>
        </w:trPr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департамента внутренних дел на транспорте Министерства внутренних дел, департаментов внутренних дел городов Астаны, Алматы и областей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4"/>
        <w:gridCol w:w="4694"/>
        <w:gridCol w:w="1456"/>
        <w:gridCol w:w="1456"/>
      </w:tblGrid>
      <w:tr>
        <w:trPr>
          <w:trHeight w:val="30" w:hRule="atLeast"/>
        </w:trPr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полиции городов Астаны, Алматы и Шымкента, областей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областей, городов Астаны, Алматы и Шымкента, областей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6"/>
        <w:gridCol w:w="963"/>
        <w:gridCol w:w="963"/>
        <w:gridCol w:w="1568"/>
      </w:tblGrid>
      <w:tr>
        <w:trPr>
          <w:trHeight w:val="30" w:hRule="atLeast"/>
        </w:trPr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Комитета государственных доходов Министерства финансов по городам Астане и Алматы, областям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8"/>
        <w:gridCol w:w="763"/>
        <w:gridCol w:w="764"/>
        <w:gridCol w:w="2835"/>
      </w:tblGrid>
      <w:tr>
        <w:trPr>
          <w:trHeight w:val="30" w:hRule="atLeast"/>
        </w:trPr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Комитета государственных доходов Министерства финансов по городам Астане, Алматы и Шымкенту, областям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Премьер-Министром, Руководителем Администрации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6"/>
        <w:gridCol w:w="1250"/>
        <w:gridCol w:w="1250"/>
        <w:gridCol w:w="904"/>
      </w:tblGrid>
      <w:tr>
        <w:trPr>
          <w:trHeight w:val="30" w:hRule="atLeast"/>
        </w:trPr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председателя, заместители председателя Комитета по чрезвычайным ситуациям, начальники департаментов по чрезвычайным ситуациям городов Астаны, Алматы и областей Министерства внутренних дел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1183"/>
        <w:gridCol w:w="1184"/>
        <w:gridCol w:w="855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председателя, заместители председателя Комитета по чрезвычайным ситуациям, начальники департаментов по чрезвычайным ситуациям городов Астаны, Алматы и Шымкента, областей Министерства внутренних дел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2"/>
        <w:gridCol w:w="1719"/>
        <w:gridCol w:w="523"/>
        <w:gridCol w:w="3706"/>
      </w:tblGrid>
      <w:tr>
        <w:trPr>
          <w:trHeight w:val="30" w:hRule="atLeast"/>
        </w:trPr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юстиции городов Астаны, Алматы, областей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Ответственным секретарем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Администрации, Министром юстиции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0"/>
        <w:gridCol w:w="1552"/>
        <w:gridCol w:w="472"/>
        <w:gridCol w:w="3346"/>
      </w:tblGrid>
      <w:tr>
        <w:trPr>
          <w:trHeight w:val="30" w:hRule="atLeast"/>
        </w:trPr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юстиции городов Астаны, Алматы и Шымкент, областей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Ответственным секретарем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Администрации, Министром юстиции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руководящим должностным лицам местных исполнительных государственных органов - акимами городов Астаны, Алматы и Шымкента, областей;";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председателям ревизионных комиссий городов Астаны, Алматы и Шымкента, областей - Председателем Счетного комитета по контролю за исполнением республиканского бюджета;";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3) пункта 17 изложить в следующей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"председатель, первый заместитель председателя, заместители председателя Комитета по чрезвычайным ситуациям, начальники департаментов по чрезвычайным ситуациям городов Астаны, Алматы и Шымкента, областей Министерства внутренних дел;";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19 изложить в следующей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Министра внутренних дел, Главнокомандующий Национальной гвардией Республики Казахстан, его заместители, председатели комитетов Министерства внутренних дел; заместители председателя Комитета уголовно-исполнительной системы Министерства внутренних дел; командующие региональными командованиями, первые заместители командующих региональными командованиями - начальники штабов Национальной гвардии; начальники Алматинской, Карагандинской и Костанайской академий Министерства внутренних дел, начальники департамента полиции на транспорте, департаментов криминальной полиции, следствия, по борьбе с наркобизнесом и контролю за оборотом наркотиков, департаментов полиции городов Астаны, Алматы и Шымкента, областей Министерства внутренних дел; начальники департаментов уголовно-исполнительной системы городов Астаны, Алматы и Шымкента, областей Министерства внутренних дел;";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21 изложить в следующей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Министра юстиции, ответственный секретарь, руководители департаментов юстиции городов Астаны, Алматы и Шымкента, областей Министерства юстиции;";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22 изложить в следующей редакции: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министров, ответственные секретари и председатели комитетов министерств здравоохранения, труда и социальной защиты населения, информации и коммуникаций, культуры и спорта, образования и науки, общественного развития;";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23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акимов, руководители аппаратов акимов городов Астаны, Алматы и Шымкент, областей; председатели ревизионных комиссий городов Астаны, Алматы и Шымкент, областей; акимы районов областей, городов областного значения, акимы районов в городах.";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 (САПП Республики Казахстан, 2010 г., № 28, ст. 215):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Казахстан, утвержденных вышеназванным Указом: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Проекты актов Президента Республики Казахстан об утверждении стратегий, Стратегического плана развития Республики Казахстан, Прогнозной схемы территориально-пространственного развития страны, концепций и доктрин рассматриваются в срок не более десяти рабочих дней со дня их поступления в Администрацию Президента.";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51 изложить в следующей редакции: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Отчетная информация о ходе реализации стратегических и программных документов представляется в Администрацию Президента в соответствии с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ходе реализации стратегических и программных документов Руководитель Администрации Президента по итогам года докладывает Президенту Республики Казахстан.".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