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5887" w14:textId="aef5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2019 года № 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 и подлежит официальному опубликованию.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февраля 2019 года № 37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2000 года № 1243 "Об утверждении Правил поощрения граждан, участвующих в охране общественного порядка, способствовавших предупреждению и пресечению преступлений" (САПП Республики Казахстан, 2000 г., № 36-37, ст. 426).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2008 года № 291 "О внесении изменения в постановление Правительства Республики Казахстан от 12 августа 2000 года № 1243" (САПП Республики Казахстан, 2008 г., № 16, ст. 154). 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1142 "Об утверждении Положения о местной полицейской службе органов внутренних дел" (САПП Республики Казахстан, 2015 г., № 77-78-79, ст. 589).   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