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339f" w14:textId="fee3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2019 года № 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государственного учреждения "Центральный военный госпиталь с поликлиникой в городе Астане Комитета национальной безопасности Республики Казахстан" в коммунальную собственность города Астаны государственное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– имущество).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акиматом города Астаны и Комитетом национальной безопасности Республики Казахстан (по согласованию) в установленном законодательством Республики Казахстан порядке осуществить необходимые организационные мероприятия по приему-передаче имущества.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февраля 2019 года № 42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государственного имущества, передаваемого из республиканской собственности в коммунальную собственность города Астаны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57"/>
        <w:gridCol w:w="1980"/>
        <w:gridCol w:w="4059"/>
        <w:gridCol w:w="1851"/>
        <w:gridCol w:w="3369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недвижимости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недвижимости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 тенге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Московская, здание 37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21:319:013:180:37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2297,3 квадратных метра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212 729 409,34 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Московская, здание 37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21:319:013:180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0,3377 гектара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54 650 000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