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fd36" w14:textId="14af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и дополнении в постановление Правительства Республики Казахстан от 11 марта 2015 года № 124 "Об утверждении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февраля 2019 года № 56.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2015 года № 124 "Об утверждении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промышленности" (САПП Республики Казахстан, 2015 г., № 13, ст. 71)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"Анализ текущей ситуации" дополнить абзацем одиннадцатым следующего содержания: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"Кредитование проектов в сфере пищевой промышленности по первому и второму направлениям осуществляется в соответствии с перечнем сфер пищевой промышленности для финансирования согласно приложению к настоящему Плану (далее - перечень). При этом, для подтверждения целевого назначения проекта в сфере пищевой промышленности достаточно выпуска не менее одного вида товара из перечня, привязанного к конкретному коду общего классификатора видов экономической деятельности (далее - ОКЭД).";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"Условия финансирования субъектов малого и среднего предпринимательства в обрабатывающей промышленности":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максимальный лимит финансирования на одного СМСП для всех кредитов, выданных за счет средств НФ РК, - 1850000000 (один миллиард восемьсот пятьдесят миллионов) тенге, за исключением проектов в сфере пищевой промышленности, по которым лимит отсутствует;";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 случае кредитования проекта в сфере пищевой промышленности на сумму свыше 500000000 (пятьсот миллионов) тенге, необходимо положительное заключение уполномоченного органа в области развития агропромышленного комплекса (далее - уполномоченный орган). Для этого АО "ФРП "Даму" направляет уполномоченному органу запрос и следующую информацию: краткая информация по проекту, мощность проекта, производимый продукт, место реализации проекта (область, район, населенный пункт), наличие сырьевой базы, потенциальные рынки сбыта.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7 (семь) рабочих дней после даты получения запроса представляет заключение об отраслевой целесообразности или нецелесообразности финансирования проекта.";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"Условия финансирования субъектов крупного предпринимательства в обрабатывающей промышленности":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лимит финансирования на одного СКП - до 5000000000 (пять миллиардов) тенге, за исключением проектов в сфере пищевой промышленности, по которым лимит отсутствует;";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 случае кредитования проекта в сфере пищевой промышленности на сумму свыше 500000000 (пятьсот миллионов) тенге, необходимо положительное заключение уполномоченного органа. Для этого АО "БРК" направляет уполномоченному органу запрос и следующую информацию:      краткая информация по проекту, мощность проекта, производимый продукт, место реализации проекта (область, район, населенный пункт), наличие сырьевой базы, потенциальные рынки сбыта.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7 (семь) рабочих дней после даты получения запроса представляет заключение об отраслевой целесообразности или нецелесообразности финансирования проекта.";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2019 года № 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совместных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обрабатывающей промышленности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сфер пищевой промышленности для финансирования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1553"/>
        <w:gridCol w:w="903"/>
        <w:gridCol w:w="1715"/>
        <w:gridCol w:w="1548"/>
        <w:gridCol w:w="5678"/>
      </w:tblGrid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группы товаров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кода ОКЭД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ОКЭД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Перечень продуктов и товаров на выходе
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(раздел 10 Общего классификатора видов экономической деятельности)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мяса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5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свежего или замороженного мяса в тушах/тушках или поделенного на части, а также вытапливание жира домашней птицы.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рубленого пера и пуха.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Обработку шкур и кож в местах забоя скота.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Вытапливания свиного сала и прочих съедобных</w:t>
            </w:r>
          </w:p>
          <w:bookmarkEnd w:id="1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мяса домашней птицы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из мяса и мяса птицы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 животного происхождения.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 потрохов животных.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щипаной шерсти.</w:t>
            </w:r>
          </w:p>
          <w:bookmarkEnd w:id="2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из мяса и мяса домашней птицы</w:t>
            </w:r>
          </w:p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сушеного, засоленного или копченого мяса.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мясопродуктов: колбас, салями, кровяной колбасы, выдержанной сухой колбасы, сервелата, болонской копченой колбасы, головы, рулетов, вареной ветчины.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из рыбы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 ние рыбы, ракообразных и моллюсков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Подготовку и хранение рыбы, ракообразных и моллюсков: заморозка, глубокая заморозка, сушка, обработка, копчение, засол, консервирование.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рыбы, ракообразных и моллюсков: филе рыбы, икры, искусственной икры и т.д.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рыбных продуктов для употребления в пищу людьми или для кормления животных.</w:t>
            </w:r>
          </w:p>
          <w:bookmarkEnd w:id="21"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муки и растворимых веществ из рыбы и прочих водных видов животных, непригодных для употребления в пищу людьми.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Переработку морских водорослей.</w:t>
            </w:r>
          </w:p>
          <w:bookmarkEnd w:id="22"/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Молочная и сырная продукция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молока и производство сыра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свежего натурального пастеризованного, стерилизованного, гомогенизированно го и/или ультра очищенного молока.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напитков на молочной основе.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сметаны из свежего цельного, пастеризованного, стерилизованного и гомогенизированно го молока.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сухого молока или сгущенного молока, молока или сливок в твердой форме.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сливочного масла, йогурта, сыра и творога, сыворотки, казеина или лактозы.</w:t>
            </w:r>
          </w:p>
          <w:bookmarkEnd w:id="23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мороженого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мороженого.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и жиры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масел и жиров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растительного очищенного и неочищенного масла: оливкового, соевого, пальмового, подсолнечного, хлопкового, рапсового, горчичного, льняного.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не обезжиренной муки или мучки из семян масличных культур, орехов или зерен и ядрышек.</w:t>
            </w:r>
          </w:p>
          <w:bookmarkEnd w:id="24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маргарина и аналогичных пищевых жиров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маргарина.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комбинированных жиров для приготовления пищи.</w:t>
            </w:r>
          </w:p>
          <w:bookmarkEnd w:id="25"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из сахара и сахар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сахара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или очищение сахара (сахарозы) и сахаросодержащих веществ из сока тростника, свеклы, клена и пальмы.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сахарного сиропа.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черной патоки.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кленового сиропа и сахара.</w:t>
            </w:r>
          </w:p>
          <w:bookmarkEnd w:id="26"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Детское питание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детского питания и диетических пищевых продуктов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питания, используемых для специальных диет: детского питания; дополнительных молочных и прочих продуктов питания; продуктов питания для детей младшего возраста; низкокалорийных продуктов и продуктов с пониженной калорийностью.</w:t>
            </w:r>
          </w:p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глубокой переработки зерна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крахмала и продукции из крахмала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крахмала из риса, картофеля, кукурузы и т.д.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Измельчение сырой кукурузы.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глюкозы, сахарного сиропа, мальтозы, инулина.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клейковины.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тапиоки и смесей из крахмала.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кукурузного масла.</w:t>
            </w:r>
          </w:p>
          <w:bookmarkEnd w:id="27"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мукомольной промышленности, крахмалов и крахмальных продуктов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мукомольно-крупяной промышленно сти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мучных смесей и готовых мучных смесей и теста для хлеба, тортов, пирожных, пирогов и бисквитов, печенья или блинов.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муки, крупы, мучки или пшеничных хлопьев, ржаных, овсяных, кукурузных или прочих зерновых хлопьев.</w:t>
            </w:r>
          </w:p>
          <w:bookmarkEnd w:id="28"/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макаронных изделий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изделия.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пищевых продуктов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мясных блюд. Производство рыбных блюд, включая рыбный фарш.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блюд из овощей. Производство замороженной пиццы или пиццы, подготовленной для хранения иными способами.</w:t>
            </w:r>
          </w:p>
          <w:bookmarkEnd w:id="2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переработки и консервирова ния фруктов и овощей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фруктов, орехов или овощей: заморозка, сушка, пропитывание в масле или уксусе, консервирование и т.д.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продуктов питания из фруктов или овощей.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джемов, мармеладов и столового желе.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пасты и прочих продуктов питания из орехов.</w:t>
            </w:r>
          </w:p>
          <w:bookmarkEnd w:id="30"/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 пищевые продукты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и консервирование картофеля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обработанного замороженного картофеля, сухого картофельного пюре, закусок из картофеля, картофельных чипсов, картофельной муки и мучки.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прочих продуктов питания, не включенных в другие категории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яичных продуктов, яичного альбумина.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дрожжей.</w:t>
            </w:r>
          </w:p>
          <w:bookmarkEnd w:id="31"/>
        </w:tc>
      </w:tr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напитков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фруктовых и овощных соков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соков из фруктов или овощей.</w:t>
            </w:r>
          </w:p>
        </w:tc>
      </w:tr>
      <w:tr>
        <w:trPr>
          <w:trHeight w:val="30" w:hRule="atLeast"/>
        </w:trPr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кормов для животных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кормов для домашних животных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5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кормов для животных на фермах, включая концентрированные корма для животных и кормовые добавки.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кормов для домашних животных, включая собак, кошек, птиц, рыб и т.д.</w:t>
            </w:r>
          </w:p>
          <w:bookmarkEnd w:id="3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готовых кормов для животных, содержащихся на фермах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