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553b" w14:textId="2375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июня 2002 года № 637а "О некоторых вопросах реализации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2019 года № 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2002 года № 637а "О некоторых вопросах реализации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акционерное общество "Национальная компания "КазМунайГаз" уполномоченной организацией по разведке и разработке углеводородных ресурсов геологических структур "Курмангазы" ("Кулалинская"), "Центральная" и месторождения "Хвалынское", расположенных в северной части Каспийского моря.";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1-1 исключить.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российскую сторону о замене уполномоченной организации по совместному освоению геологической структуры "Курмангазы" ("Кулалинская"), расположенной в северной части Каспийского моря.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Республики Казахстан совместно с акционерным обществом "Национальная компания "КазМунайГаз" (по согласованию) в установленном порядке принять необходимые меры, вытекающие из настоящего постановления.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