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04784" w14:textId="cd047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проведении внеочередной аттестации сотрудников полиции органов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февраля 2019 года № 70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проведении внеочередной аттестации сотрудников полиции органов внутренних дел Республики Казахстан".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проведении внеочередной аттестации сотрудников полиции органов внутренних дел Республики Казахстан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47-1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января 2011 года "О правоохранительной службе"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Образовать Высшую аттестационную комиссию при Президенте Республики Казахстан по проведению внеочередной аттестации сотрудников полиции органов внутренних дел Республики Казахстан (далее - Комиссия).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внеочередной аттестации сотрудников полиции органов внутренних дел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Администрации Президента Республики Казахстан, Министерству внутренних дел Республики Казахстан до 1 июля 2019 года провести внеочередную аттестацию сотрудников полиции органов внутренних дел Республики Казахстан, а также принять иные меры, вытекающие из настоящего Указа.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вводится в действие со дня его подписания.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2019 года №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Высшей аттестационной комиссии при Президенте Республики Казахстан по проведению внеочередной аттестации сотрудников полиции органов внутренних дел Республики Казахстан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Настоящим Положением определяются правовой статус и полномочия Высшей аттестационной комиссии при Президенте Республики Казахстан по проведению внеочередной аттестации сотрудников полиции органов внутренних дел Республики Казахстан (далее - Комиссия).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своей деятельности Комиссия руководствуется Конституцией, законодательными актами Республики Казахстан, актами Президента Республики Казахстан, в том числе Правилами проведения внеочередной аттестации сотрудников полиции органов внутренних дел Республики Казахстан и настоящим положением.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Комиссии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Задачами Комиссии являются: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внеочередной аттестации: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председателей комитетов административной полиции, миграционной службы и их заместителей;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начальников департаментов центрального аппарата Министерства внутренних дел Республики Казахстан и их заместителей;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начальников департаментов полиции областей, столицы, городов республиканского значения и на транспорте, а также их заместителей;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начальников Алматинской, Карагандинской, Костанайской академий, Актюбинского юридического института, Учебного центра Министерства внутренних дел (г. Шымкент) и их заместителей;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кандидатов в состав центральной аттестационной комиссии органов внутренних дел Республики Казахстан;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представителей МВД Республики Казахстан в международных организациях и министерствах внутренних дел зарубежных стран;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и координация проведения внеочередной аттестации сотрудников полиции органов внутренних дел Республики Казахстан.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Права Комиссии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Комиссия имеет право: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необходимую информацию у государственных органов и организаций по вопросам, относящимся к компетенции Комиссии;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привлекать по мере необходимости должностных лиц и специалистов государственных органов, а также представителей заинтересованных организаций;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заслушивать на заседаниях членов Комиссии аттестуемых сотрудников, а также представителей государственных органов и иных организаций по вопросам, относящимся к компетенции Комиссии;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иные права, необходимые для осуществления возложенных на Комиссию задач.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Комиссии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Председателем Комиссии является Руководитель Администрации Президента Республики Казахстан.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Председатель Комиссии: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общее руководство деятельностью Комиссии;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место и время проведения заседаний Комиссии;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председательствует на заседаниях Комиссии;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дает обязательные для исполнения указания членам Комиссии.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Члены Комиссии вправе: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вносить предложения по графику работы Комиссии;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принимать участие в обсуждении вопросов, рассматриваемых на заседании Комиссии.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Секретарь Комиссии осуществляет организационное обеспечение ее работы и не вправе принимать участие в голосовании.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Заседание Комиссии считается правомочным, если на нем присутствует не менее двух третей ее состава.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Комиссии принимаются простым большинством голосов от общего количества присутствовавших на заседании членов Комиссии. В случае равенства голосов голос председателя Комиссии является решающим.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Принятое решение Комиссии оформляется протоколом, подписываемым председателем и секретарем Комиссии и выражающим единое мнение всех членов Комиссии.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Рабочим органом Комиссии является Отдел правоохранительной системы Администрации Президента Республики Казахстан.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2019 года №</w:t>
            </w:r>
          </w:p>
        </w:tc>
      </w:tr>
    </w:tbl>
    <w:bookmarkStart w:name="z5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Высшей аттестационной комиссии при Президенте Республики Казахстан по проведению внеочередной аттестации сотрудников полиции органов внутренних дел Республики Казахстан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Администрации Президента Республики Казахстан, председатель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Президента - Секретарь Совета Безопасности Республики Казахстан, заместитель председателя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Администрации Президента Республики Казахстан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Канцелярии Президента Республики Казахстан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Прокурор Республики Казахстан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национальной безопасности Республики Казахстан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Республики Казахстан по делам государственной службы и противодействию коррупции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внутренних дел Республики Казахстан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Отделом правоохранительной системы Администрации Президента Республики Казахстан, секретарь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2019 года №</w:t>
            </w:r>
          </w:p>
        </w:tc>
      </w:tr>
    </w:tbl>
    <w:bookmarkStart w:name="z6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внеочередной аттестации сотрудников полиции органов внутренних дел Республики Казахстан</w:t>
      </w:r>
    </w:p>
    <w:bookmarkEnd w:id="56"/>
    <w:bookmarkStart w:name="z6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внеочередной аттестации сотрудников полиции органов внутренних дел Республики Казахстан (далее - Правила) определяют порядок проведения внеочередной аттестации сотрудников полиции органов внутренних дел Республики Казахстан (далее - сотрудники).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Не подлежат аттестации: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женщины из числа сотрудников в период их беременности и отпуска по уходу за детьми;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сотрудники, обучающиеся в магистратуре, докторантуре в организациях образования в рамках государственного заказа, в том числе по подготовке государственных служащих в Республике Казахстан и зарубежных странах. Они аттестуются после выхода на службу согласно настоящим Правилам.</w:t>
      </w:r>
    </w:p>
    <w:bookmarkEnd w:id="61"/>
    <w:bookmarkStart w:name="z7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Организация подготовки к проведению аттестации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Основными критериями оценки при внеочередной аттестации являются: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способность сотрудников выполнять возложенные на них должностные обязанности и результаты их работы;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уровень знаний и практических навыков. Дополнительные критерии оценки аттестуемых сотрудников с учетом специфики и возложенных на них должностных обязанностей определяются Министром внутренних дел Республики Казахстан.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Аттестация включает ряд последовательных этапов: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к проведению аттестации;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компьютерное тестирование сотрудников, подлежащих аттестации, на знание законодательства Республики Казахстан и логическое мышление;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сдача установленных нормативов по определению профессиональной пригодности;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прохождение полиграфологического исследования сотрудниками, аттестуемыми Высшей аттестационной комиссией при Президенте Республики Казахстан;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собеседование с сотрудниками, проводимое Высшей аттестационной комиссией при Президенте Республики Казахстан по проведению внеочередной аттестации сотрудников полиции органов внутренних дел Республики Казахстан (далее - Комиссия) либо соответствующей аттестационной комиссией;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вынесение решения Комиссией либо аттестационной комиссией.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Кадровое подразделение письменно уведомляет сотрудников о сроках проведения внеочередной аттестации не позднее, чем за месяц до начала ее проведения.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Руководитель сотрудника, подлежащего аттестации, оформляет его служебную характеристику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ознакамливает его и в срок не позднее, чем за десять дней до даты проведения аттестации направляет ее в соответствующее кадровое подразделение.</w:t>
      </w:r>
    </w:p>
    <w:bookmarkEnd w:id="74"/>
    <w:bookmarkStart w:name="z83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Аттестационная комиссия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Аттестационная комиссия состоит из председателя, членов и секретаря. В состав соответствующей аттестационной комиссии должно входить не менее пяти членов. Замещение отсутствующих членов аттестационной комиссии не допускается.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центральной аттестационной комиссии являются Министр внутренних дел Республики Казахстан либо должностное лицо, его заменяющее, председателем региональной аттестационной комиссии - руководитель территориального органа полиции.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аттестационной комиссии является представитель кадрового подразделения, который осуществляет организационное обеспечение ее работы и не вправе принимать участие в голосовании.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Состав центральной аттестационной комиссии утверждается Министром внутренних дел Республики Казахстан по согласованию с председателем Комиссии.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Составы региональных аттестационных комиссий утверждаются Министром внутренних дел Республики Казахстан по представлению руководителя территориального органа полиции.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Графики работы соответствующих аттестационных комиссий устанавливаются Министром внутренних дел Республики Казахстан или руководителем территориального органа полиции с учетом необходимости обеспечения рационального функционирования нижестоящих подразделений.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состав аттестационной комиссии включаются предварительно прошедшие внеочередную аттестацию в вышестоящей аттестационной комиссии руководители подразделений, представители службы собственной безопасности, кадровой и юридической служб (либо лица, которым подотчетны данные службы), иные сотрудники, за исключением сотрудников, проходящих аттестацию, а также ветераны органов внутренних дел.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Председатель соответствующей аттестационной комиссии и ее члены должны занимать такую же или более высокую должность, чем сотрудники, подлежащие аттестации.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зависимости от направлений работы органа внутренних дел может быть создано несколько аттестационных комиссий.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Решение аттестационной комиссии принимается открытым голосованием и считается принятым, если за него подано большинство голосов из числа присутствовавших на заседании членов аттестационной комиссии.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принятым считается решение, за которое проголосовал председатель аттестационной комиссии.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Заседание аттестационной комиссии считается правомочным, если на нем присутствует не менее двух третей ее состава.</w:t>
      </w:r>
    </w:p>
    <w:bookmarkEnd w:id="87"/>
    <w:bookmarkStart w:name="z96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Проведение аттестации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Графики сдачи нормативов по определению профессиональной пригодности, прохождения компьютерного тестирования на знание законодательства Республики Казахстан и логическое мышление, а также собеседований утверждаются Министром внутренних дел Республики Казахстан или руководителем территориального органа полиции.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Порядок и условия прохождения сотрудниками компьютерного тестирования и нормативов по определению профессиональной пригодности утверждаются Министром внутренних дел Республики Казахстан.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заседании Комиссии либо соответствующей аттестационной комиссии проводится собеседование с аттестуемым сотрудником. Процедура собеседования подлежит аудио и видео фиксации. Информация, зафиксированная в ходе собеседования с помощью технических средств записи, прикрепляется к соответствующему протоколу, за исключением случаев, регулируемых законодательством о государственных секретах.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Сотрудники, отсутствовавшие на заседании Комиссии либо соответствующей аттестационной комиссии по уважительным причинам, проходят внеочередную аттестацию по выходу на службу.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неявки сотрудника на заседание Комиссии либо соответствующей аттестационной комиссии без уважительных причин, аттестационная комиссия принимает одно из следующих решений, предусмотренных подпунктами 3), 4), 5) пункта 17 настоящих Правил.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 итогам собеседования Комиссия либо соответствующая аттестационная комиссия принимает одно из следующих решений: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соответствует занимаемой должности и рекомендуется для зачисления в кадровый резерв или выдвижения на вышестоящую должность*;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соответствует занимаемой должности;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соответствует занимаемой должности и рекомендуется к понижению в должности;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соответствует занимаемой должности и рекомендуется к переводу в другую службу (должность);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соответствует занимаемой должности и рекомендуется к увольнению из органов внутренних дел.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Решение Комиссии либо соответствующей аттестационной комиссии в течение трех рабочих дней оформляется протоколом, который подписывается членами аттестационной комиссии, присутствовавшими на ее заседании, и секретарем.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Кадровое подразделение вносит решение Комиссии либо соответствующей аттестационной комиссии в аттестационный лист сотрудника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ознакамливается с решением Комиссии либо соответствующей аттестационной комиссии под роспись в течение трех рабочих дней со дня его принятия.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Сотрудник, не прошедший внеочередную аттестацию и (или) отказавшийся продолжить службу в органах внутренних дел на иных, в том числе нижестоящих должностях, подлежит увольнению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правоохранительной службе" (далее - Закон).</w:t>
      </w:r>
    </w:p>
    <w:bookmarkEnd w:id="103"/>
    <w:bookmarkStart w:name="z112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Обжалование решения аттестационной комиссии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Решения Комиссии либо соответствующей аттестационной комиссии могут быть обжалованы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Примечание:* - сотрудники, по которым на заседании Комиссии либо соответствующей аттестационной комиссии принято решение по подпункту 1) пункта 17 настоящих Правил, могут быть зачислены в Президентский резерв или кадровый резерв по номенклатуре должностей Министерства внутренних дел, а также территориальных подразделений полиции.</w:t>
      </w:r>
    </w:p>
    <w:bookmarkEnd w:id="1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сотрудников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внутренних дел Республики Казахстан</w:t>
            </w:r>
          </w:p>
        </w:tc>
      </w:tr>
    </w:tbl>
    <w:bookmarkStart w:name="z116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форма</w:t>
      </w:r>
      <w:r>
        <w:br/>
      </w:r>
      <w:r>
        <w:rPr>
          <w:rFonts w:ascii="Times New Roman"/>
          <w:b/>
          <w:i w:val="false"/>
          <w:color w:val="000000"/>
        </w:rPr>
        <w:t>служебной характеристики сотрудника, подлежащего внеочередной аттестации (заполняется непосредственным руководителем сотрудника)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 И. О. сотрудник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Должность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назначения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Звание ________________________________________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Исполнение должностных обязанностей (приводится перечень основных вопросов, в решении которых принимал участие сотрудник; оцениваются эффективность и добросовестность исполнения служебных обязанностей, творческая инициатива, работа с гражданами и др.).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Знание стратегических и программных документов в сфере деятельности государственного органа, применение профессиональных знаний, а также, если это входит в должностные обязанности, применение коммуникационных и информационных технологий (характеризуются знание стратегических и программных документов, уровень профессиональных знаний, знаний коммуникационных и информационных технологий, применение их в работе и др.).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Соблюдение законности, в том числе антикоррупционного законодательства, об этике государственных служащих, а также трудовой дисциплины, внутреннего служебного распорядка (указываются сведения о дисциплинарных взысканиях, соблюдении законности, в том числе антикоррупционного законодательства и др).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Личностные качества (характеризуются личностные качества сотрудника: коммуникабельность, способность работать с гражданами, психологическая устойчивость, способность к самосовершенствованию и др.).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Итоговая оценка деятельности сотрудника (указывается мнение непосредственного руководителя о сотруднике: соответствует занимаемой должности либо не соответствует, может быть рекомендован на вышестоящую или нижестоящую должность).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работы возглавляемого аттестуемым лицом подразделения либо курируемого им подразделения, в том числе сведения о состоянии противодействия коррупционным проявлениям.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Иные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Ф. И. О. руководителя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Должность _______________ Звание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"___" __________ 20___года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Ознакомлен: __________ Дата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/>
          <w:color w:val="000000"/>
          <w:sz w:val="28"/>
        </w:rPr>
        <w:t>(Ф.И.О. сотрудника, подпись)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сотрудников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внутренних дел Республики Казахстан</w:t>
            </w:r>
          </w:p>
        </w:tc>
      </w:tr>
    </w:tbl>
    <w:bookmarkStart w:name="z126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форма</w:t>
      </w:r>
      <w:r>
        <w:br/>
      </w:r>
      <w:r>
        <w:rPr>
          <w:rFonts w:ascii="Times New Roman"/>
          <w:b/>
          <w:i w:val="false"/>
          <w:color w:val="000000"/>
        </w:rPr>
        <w:t>аттестационного листа сотрудника полиции, подлежащего внеочередной аттестации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Дата рождения "____"_____года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3.Образование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4.Специальность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5.Занимаемая должность на момент внеочередной аттестации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6.Звание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7.Решение внеочередной аттестационной комиссии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8.Иные сведения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внеочередной аттестационной комиссии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Секретарь внеочередной аттестационной комиссии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проведения внеочередной аттестации "____"_____20___года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 аттестационным листом ознакомлен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 сотрудника и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МП</w:t>
      </w:r>
    </w:p>
    <w:bookmarkEnd w:id="1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