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1348" w14:textId="5d51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июля 2010 года № 739 "Об утверждении Правил регистрации и учета государственных и гарантированных государством займов, займов под поручительство государства, государственных гарантий и поручительств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2019 года № 107.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739 "Об утверждении Правил регистрации и учета государственных и гарантированных государством займов, займов под поручительство государства, государственных гарантий и поручительств государства" (САПП Республики Казахстан, 2010 г., № 44, ст. 398)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учета государственных и гарантированных государством займов, займов под поручительство государства, государственных гарантий и поручительств государства,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государственные займы Республики Казахстан (далее – государственные займы), привлекаемые: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Банком Республики Казахстан (далее – Национальный Банк);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областей, городов республиканского значения, столицы Республики Казахстан (далее – местные исполнительные органы);";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Регистрация и учет займов, привлеченных местными исполнительными органами в форме: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договора займа осуществляются на основании оригинала договора займа или нотариально заверенной копии договора займа;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государственных эмиссионных ценных бумаг городов республиканского значения и столицы на внутреннем рынке осуществляются на основании результатов первичного размещения государственных эмиссионных ценных бумаг и подтверждения акционерным обществом "Казахстанская фондовая биржа" об его объемах.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Регистрация займов, привлеченных местными исполнительными органами городов республиканского значения и столицы в форме выпуска государственных эмиссионных ценных бумаг, совершается путем присвоения займу порядкового номера и внесения его в реестр базы данных государственных займов.";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Местные исполнительные органы для регистрации привлеченных ими займов представляют в центральный уполномоченный орган по исполнению бюджета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пятнадцати рабочих дней после подписания договора займа или размещения местными исполнительными органами городов республиканского значения и столицы государственных эмиссионных ценных бумаг.".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