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24b91" w14:textId="6324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представителях Правительства Республики Казахстан в Правлении Национального Банка Республики Казахстан и внесении изменения в постановление Правительства Республики Казахстан от 27 сентября 2018 года № 596 "О представителях Правительства Республики Казахстан в Правлении Национального Банка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2019 года № 136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1995 года "О Национальном Банке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представителем от Правительства Республики Казахстан в Правлении Национального Банка Республики Казахстан Министра национальной экономики Республики Казахстан Даленова Руслана Ерболатовича.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Освободить от обязанностей представителя Правительства Республики Казахстан в Правлении Национального Банка Республики Казахстан Досаева Ерболата Аскарбековича.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сентября 2018 года № 596 "О представителях Правительства Республики Казахстан в Правлении Национального Банка Республики Казахстан" следующее изменение: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Назначить представителем от Правительства Республики Казахстан в Правлении Национального Банка Республики Казахстан Первого заместителя Премьер-Министра Республики Казахстан – Министра финансов Республики Казахстан Смаилова Алихана Асхановича.".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