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3f08" w14:textId="d9c3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2019 года № 144.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 и 21,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 и 24,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79,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1"/>
        <w:gridCol w:w="10359"/>
      </w:tblGrid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доли участия ТОО "Казатомпром – SaUran"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