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5565" w14:textId="c4c5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состава совета директоров компании "Kazakhstan Investment Development Fund (KIDF) Management Company" Ltd."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марта 2019 года № 146.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18 декабря 1995 года "О Правительстве Республики Казахстан" и в целях реализации Указа Президента Республики Казахстан от 30 января 2019 года № 829 "О некоторых мерах по повышению конкурентоспособности национальной экономики"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Рекомендовать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 избрание в состав совета директоров компании "Kazakhstan Investment Development Fund (KIDF) Management Company" Ltd.":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 Премьер-Министра – Министра национальной экономики Республики Казахстан, председателем совета директоров;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Министра промышленности и строительства Республики Казахстан, членом совета директоров;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 Министра иностранных дел Республики Казахстан, членом совета директоров;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вице-министра финансов Республики Казахстан, членом совета директоров;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вице-министра туризма и спорта Республики Казахстан, членом совета директоров.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 в редакции постановления Правительства РК от 28.02.2024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