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17459" w14:textId="fa174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апреля 2019 года № 154.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которые вносятся в некоторые решения Правительства Республики Казахстан.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2019 года № 154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июля 2000 года № 1006 "Об определении субъектов, имеющих право пользования оружием и военной техникой":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субъектов, имеющих право пользования оружием и военной техникой, утвержденном указанным постановлением: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Служба экономических расследований органов по финансовому мониторингу Министерства финансов Республики Казахстан.".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2001 года № 164 "Об утверждении Правил подготовки и использования сетей телекоммуникаций общего пользования, ресурсов единой сети телекоммуникаций для нужд государственных органов, органов обороны, безопасности и охраны правопорядка Республики Казахстан" (САПП Республики Казахстан, 2001 г., № 4-5, ст. 53):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и использования сетей телекоммуникаций общего пользования, ресурсов единой сети телекоммуникаций для нужд государственных органов, органов обороны, безопасности и охраны правопорядка Республики Казахстан, утвержденных указанным постановлением: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Основными пользователями СТОП, для которых устанавливается отдельный порядок предоставления услуг, являются: Комитет национальной безопасности Республики Казахстан (далее - КНБ РК), Министерство обороны Республики Казахстан (далее - МО РК), Министерство внутренних дел Республики Казахстан (далее - МВД РК), Служба государственной охраны Республики Казахстан (далее - СГО РК), Служба экономических расследований органов по финансовому мониторингу и органы государственных доходов Министерства финансов Республики Казахстан, другие государственные органы по перечню, определенному Правительством Республики Казахстан: Министерство культуры и спорта Республики Казахстан, Министерство сельского хозяйства Республики Казахстан, Министерство индустрии и инфраструктурного развития Республики Казахстан, Министерство информации и коммуникаций Республики Казахстан, Министерство энергетики Республики Казахстан, Министерство здравоохранения Республики Казахстан (далее - государственные органы).".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27.12.2023 </w:t>
      </w:r>
      <w:r>
        <w:rPr>
          <w:rFonts w:ascii="Times New Roman"/>
          <w:b w:val="false"/>
          <w:i w:val="false"/>
          <w:color w:val="000000"/>
          <w:sz w:val="28"/>
        </w:rPr>
        <w:t>№ 1195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ноября 2009 года № 1899 "Об утверждении Соглашения об обмене информацией в сфере борьбы с преступностью":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Министерству иностранных дел Республики Казахстан в соответствии с пунктом 3 статьи 1 указанного Соглашения информировать депозитарий, что компетентными органами по его исполнению от Республики Казахстан являются Генеральная прокуратура, Министерство внутренних дел, Служба государственной охраны, Комитет национальной безопасности, Агентство по делам государственной службы и противодействию коррупции, Служба экономических расследований органов по финансовому мониторингу Министерства финансов.".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постановлением Правительства РК от 29.08.2023 </w:t>
      </w:r>
      <w:r>
        <w:rPr>
          <w:rFonts w:ascii="Times New Roman"/>
          <w:b w:val="false"/>
          <w:i w:val="false"/>
          <w:color w:val="00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29.08.2023 </w:t>
      </w:r>
      <w:r>
        <w:rPr>
          <w:rFonts w:ascii="Times New Roman"/>
          <w:b w:val="false"/>
          <w:i w:val="false"/>
          <w:color w:val="000000"/>
          <w:sz w:val="28"/>
        </w:rPr>
        <w:t>№ 733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мая 2018 года № 231 "Об определении центрального компетентного органа и компетентных органов Республики Казахстан по Соглашению о сотрудничестве государств-участников Содружества Независимых Государств в борьбе с хищениями автотранспортных средств и обеспечении их возврата":</w:t>
      </w:r>
    </w:p>
    <w:bookmarkEnd w:id="13"/>
    <w:bookmarkStart w:name="z3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"компетентными органами - Министерство внутренних дел Республики Казахстан, Генеральную прокуратуру Республики Казахстан (по согласованию), Национальное бюро по противодействию коррупции Агентства Республики Казахстан по делам государственной службы и противодействию коррупции (по согласованию), Службу экономических расследований органов по финансовому мониторингу Министерства финансов Республики Казахстан.".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