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0a6c" w14:textId="e560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октября 2008 года № 962 "О мерах по реализации Указа Президента Республики Казахстан от 13 октября 2008 года № 669"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2019 года № 156.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2008 года № 962 "О мерах по реализации Указа Президента Республики Казахстан от 13 октября 2008 года № 669" (САПП Республики Казахстан, 2008 г., № 41, ст. 458)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3391"/>
        <w:gridCol w:w="5870"/>
      </w:tblGrid>
      <w:tr>
        <w:trPr>
          <w:trHeight w:val="3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Ерулан Кенжебекович</w:t>
            </w:r>
          </w:p>
          <w:bookmarkEnd w:id="4"/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Республики Казахстан"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2940"/>
        <w:gridCol w:w="5907"/>
      </w:tblGrid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"Сулейменов Тимур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Муратович</w:t>
            </w:r>
          </w:p>
          <w:bookmarkEnd w:id="6"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Президента Республики Казахстан".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