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2c99" w14:textId="df92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2019 года № 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учреждение "Комитет охраны общественного здоровья Министерства здравоохранения Республики Казахстан" и республиканское государственное учреждение "Комитет фармации Министерства здравоохранения Республики Казахстан" путем их слияния в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учреждения – территориальные подразделения Комитета охраны общественного здоровья Министерства здравоохранения Республики Казахстан и Комитета фармации Министерства здравоохранения Республики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государственные учреждения – территориальные подразделения Комитета охраны общественного здоровья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Комитет контроля качества и безопасности товаров и услуг Министерства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государственных юридических лиц,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 № 177</w:t>
            </w:r>
          </w:p>
        </w:tc>
      </w:tr>
    </w:tbl>
    <w:bookmarkStart w:name="z30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 государственных учреждений - территориальных подразделений Комитета охраны общественного здоровья Министерства здравоохранения Республики Казахстан и Комитета фармации Министерства здравоохранения Республики Казахстан</w:t>
      </w:r>
    </w:p>
    <w:bookmarkEnd w:id="11"/>
    <w:bookmarkStart w:name="z3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Акмолинской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Акмолинской области" путем их слияния в республиканское государственное учреждение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2"/>
    <w:bookmarkStart w:name="z3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Актюбинской области" путем их слияния в республиканское государственное учреждение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3"/>
    <w:bookmarkStart w:name="z3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охраны общественного здоровья города Алматы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Алматы" путем их слияния в республиканское государственное учреждение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14"/>
    <w:bookmarkStart w:name="z3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охраны общественного здоровья Алматинской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Алматинской области" путем их слияния в республиканское государственное учреждение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"/>
    <w:bookmarkStart w:name="z3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охраны общественного здоровья Атырауской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Атырауской области" путем их слияния в республиканское государственное учреждение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"/>
    <w:bookmarkStart w:name="z3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Западно-Казахстанской области" путем их слияния в республиканское государственное учреждение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"/>
    <w:bookmarkStart w:name="z3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охраны общественного здоровья Жамбылской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Жамбылской области" путем их слияния в республиканское государственное учреждение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"/>
    <w:bookmarkStart w:name="z3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Карагандинской области" путем их слияния в республиканское государственное учреждение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"/>
    <w:bookmarkStart w:name="z3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Костанайской области" путем их слияния в республиканское государственное учреждение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"/>
    <w:bookmarkStart w:name="z3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охраны общественного здоровья Кызылординской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Кызылординской области" путем их слияния в республиканское государственное учреждение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"/>
    <w:bookmarkStart w:name="z3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Мангистауской области" путем их слияния в республиканское государственное учреждение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"/>
    <w:bookmarkStart w:name="z3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охраны общественного здоровья города Астаны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Астане" путем их слияния в республиканское государственное учреждение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23"/>
    <w:bookmarkStart w:name="z3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Павлодарской области" путем их слияния в республиканское государственное учреждение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"/>
    <w:bookmarkStart w:name="z3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Северо-Казахстанской области" путем их слияния в республиканское государственное учреждение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"/>
    <w:bookmarkStart w:name="z3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Туркестанской области" путем их слияния в республиканское государственное учреждение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6"/>
    <w:bookmarkStart w:name="z3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Восточно-Казахстанской области" путем их слияния в республиканское государственное учреждение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7"/>
    <w:bookmarkStart w:name="z3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охраны общественного здоровья города Шымкент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Шымкент" путем их слияния в республиканское государственное учреждение "Департамент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 № 177</w:t>
            </w:r>
          </w:p>
        </w:tc>
      </w:tr>
    </w:tbl>
    <w:bookmarkStart w:name="z3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охраны общественного здоровья Министерства здравоохранения Республики Казахстан</w:t>
      </w:r>
    </w:p>
    <w:bookmarkEnd w:id="29"/>
    <w:bookmarkStart w:name="z3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"Аккольское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 </w:t>
      </w:r>
    </w:p>
    <w:bookmarkEnd w:id="30"/>
    <w:bookmarkStart w:name="z3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"Аршалынское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"Аршалынское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1"/>
    <w:bookmarkStart w:name="z3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"Астраханское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"Астраханское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2"/>
    <w:bookmarkStart w:name="z3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"Атбасарское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"Атбасарское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3"/>
    <w:bookmarkStart w:name="z3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"Бурабайское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"Бурабайское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4"/>
    <w:bookmarkStart w:name="z3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"Буландынское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"Буландынское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5"/>
    <w:bookmarkStart w:name="z3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"Управление охраны общественного здоровья района Биржан сал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Биржан сал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6"/>
    <w:bookmarkStart w:name="z3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"Егиндыкольское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"Егиндыкольское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7"/>
    <w:bookmarkStart w:name="z3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"Ерейментауское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"Ерейментауское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8"/>
    <w:bookmarkStart w:name="z3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"Есильское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"Есильское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39"/>
    <w:bookmarkStart w:name="z3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"Жаксынское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"Жаксынское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0"/>
    <w:bookmarkStart w:name="z3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"Жаркаинское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"Жаркаинское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1"/>
    <w:bookmarkStart w:name="z3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"Зерендинское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"Зерендинское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2"/>
    <w:bookmarkStart w:name="z3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"Кокшетауское городское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"Кокшетауское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3"/>
    <w:bookmarkStart w:name="z3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"Коргалжынское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"Коргалжынское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4"/>
    <w:bookmarkStart w:name="z3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"Сандыктауское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"Сандыктауское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5"/>
    <w:bookmarkStart w:name="z3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"Степногорское городское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"Степногорское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6"/>
    <w:bookmarkStart w:name="z3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"Целиноградское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"Целиноградское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7"/>
    <w:bookmarkStart w:name="z3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"Шортандинское районное Управление охраны общественного здоровья Департамента охраны общественного здоровья Акмолинской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"Шортандинское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8"/>
    <w:bookmarkStart w:name="z3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"Актобинское городское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"Актобинское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9"/>
    <w:bookmarkStart w:name="z3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"Алгинское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"Алгинское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0"/>
    <w:bookmarkStart w:name="z3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"Айтекебийское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"Айтекебийское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1"/>
    <w:bookmarkStart w:name="z3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"Байганинское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"Байганинское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2"/>
    <w:bookmarkStart w:name="z3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"Каргалинское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"Каргалинское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3"/>
    <w:bookmarkStart w:name="z3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"Кобдинское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"Кобдинское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4"/>
    <w:bookmarkStart w:name="z3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"Мартукское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"Мартукское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5"/>
    <w:bookmarkStart w:name="z3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"Мугалжарское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"Мугалжарское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6"/>
    <w:bookmarkStart w:name="z3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"Уилское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"Уилское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7"/>
    <w:bookmarkStart w:name="z3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"Темирское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"Темирское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8"/>
    <w:bookmarkStart w:name="z3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"Хромтауское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"Хромтауское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9"/>
    <w:bookmarkStart w:name="z3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"Шалкарское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"Шалкарское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60"/>
    <w:bookmarkStart w:name="z3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"Иргизское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"Иргизское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61"/>
    <w:bookmarkStart w:name="z3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"Управление охраны общественного здоровья Алатауского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2"/>
    <w:bookmarkStart w:name="z3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"Управление охраны общественного здоровья Алмалинского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Алмалинского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3"/>
    <w:bookmarkStart w:name="z3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"Управление охраны общественного здоровья Ауэзовского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Ауэзовского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4"/>
    <w:bookmarkStart w:name="z3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"Управление охраны общественного здоровья Бостандыкского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Бостандыкского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5"/>
    <w:bookmarkStart w:name="z3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"Управление охраны общественного здоровья Жетысуского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Жетысуского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6"/>
    <w:bookmarkStart w:name="z3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"Управление охраны общественного здоровья Медеуского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Медеуского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7"/>
    <w:bookmarkStart w:name="z3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"Управление охраны общественного здоровья Наурызбайского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Наурызбайского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8"/>
    <w:bookmarkStart w:name="z3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"Управление охраны общественного здоровья Турксибского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Турксибского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9"/>
    <w:bookmarkStart w:name="z3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"Аксуское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0"/>
    <w:bookmarkStart w:name="z3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учреждение "Алакольское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"Алакольское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1"/>
    <w:bookmarkStart w:name="z3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учреждение "Балхашское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"Балхашское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2"/>
    <w:bookmarkStart w:name="z3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учреждение "Енбекшиказахское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"Енбекшиказахское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3"/>
    <w:bookmarkStart w:name="z3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учреждение "Ескельдинское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"Ескельдинское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4"/>
    <w:bookmarkStart w:name="z3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Республиканское государственное учреждение "Жамбылское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"Жамбылское районное Управление контроля качестваи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5"/>
    <w:bookmarkStart w:name="z3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Республиканское государственное учреждение "Кегенское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"Кегенское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6"/>
    <w:bookmarkStart w:name="z3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Республиканское государственное учреждение "Кербулакское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"Кербулакское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7"/>
    <w:bookmarkStart w:name="z3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государственное учреждение "Коксуское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8"/>
    <w:bookmarkStart w:name="z3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Республиканское государственное учреждение "Капшагайское городское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"Капшагайское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79"/>
    <w:bookmarkStart w:name="z3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Республиканское государственное учреждение "Карасайское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"Карасайское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0"/>
    <w:bookmarkStart w:name="z3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Республиканское государственное учреждение "Каратальское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"Каратальское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1"/>
    <w:bookmarkStart w:name="z3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Республиканское государственное учреждение "Панфиловское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"Панфиловское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2"/>
    <w:bookmarkStart w:name="z3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Республиканское государственное учреждение "Райымбекское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"Райымбекское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3"/>
    <w:bookmarkStart w:name="z3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Республиканское государственное учреждение "Саркандское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"Саркандское районное Управление контроля качестваи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4"/>
    <w:bookmarkStart w:name="z3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Республиканское государственное учреждение "Талгарское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"Талгарское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5"/>
    <w:bookmarkStart w:name="z3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Республиканское государственное учреждение "Талдыкорганское городское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"Талдыкорганское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6"/>
    <w:bookmarkStart w:name="z3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Республиканское государственное учреждение "Текелийское городское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"Текелийское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7"/>
    <w:bookmarkStart w:name="z3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Республиканское государственное учреждение "Уйгурское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"Уйгурское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8"/>
    <w:bookmarkStart w:name="z3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Республиканское государственное учреждение "Илийское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"Илийское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9"/>
    <w:bookmarkStart w:name="z3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Республиканское государственное учреждение "Атырауское городское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"Атырауское городское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0"/>
    <w:bookmarkStart w:name="z3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Республиканское государственное учреждение "Жылыойское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"Жылыойское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1"/>
    <w:bookmarkStart w:name="z3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Республиканское государственное учреждение "Индерское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"Индерское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2"/>
    <w:bookmarkStart w:name="z3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Республиканское государственное учреждение "Исатайское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3"/>
    <w:bookmarkStart w:name="z3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Республиканское государственное учреждение "Курмангазинское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"Курмангазинское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4"/>
    <w:bookmarkStart w:name="z3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Республиканское государственное учреждение "Кзылкугинское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5"/>
    <w:bookmarkStart w:name="z3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Республиканское государственное учреждение "Макатское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"Макатское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6"/>
    <w:bookmarkStart w:name="z3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Республиканское государственное учреждение "Махамбетское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"Махамбетское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7"/>
    <w:bookmarkStart w:name="z3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Республиканское государственное учреждение "Акжаикское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"Акжаикское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8"/>
    <w:bookmarkStart w:name="z3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Республиканское государственное учреждение "Зеленовское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Бәйтерек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9"/>
    <w:bookmarkStart w:name="z3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Республиканское государственное учреждение "Бокейординское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"Бокейординское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0"/>
    <w:bookmarkStart w:name="z4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Республиканское государственное учреждение "Бурлинское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"Бурлинское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1"/>
    <w:bookmarkStart w:name="z4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Республиканское государственное учреждение "Жангалинское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"Жангалинское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2"/>
    <w:bookmarkStart w:name="z4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Республиканское государственное учреждение "Жанибекское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"Жанибекское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3"/>
    <w:bookmarkStart w:name="z4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Республиканское государственное учреждение "Казталовское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"Казталовское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4"/>
    <w:bookmarkStart w:name="z4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Республиканское государственное учреждение "Каратобинское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"Каратобинское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5"/>
    <w:bookmarkStart w:name="z4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Республиканское государственное учреждение "Уральское городское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6"/>
    <w:bookmarkStart w:name="z4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Республиканское государственное учреждение "Сырымское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"Сырымское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7"/>
    <w:bookmarkStart w:name="z4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Республиканское государственное учреждение "Таскалинское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"Таскалинское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8"/>
    <w:bookmarkStart w:name="z4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Республиканское государственное учреждение "Теректинское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"Теректинское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9"/>
    <w:bookmarkStart w:name="z4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Республиканское государственное учреждение "Чингирлауское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"Чингирлауское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0"/>
    <w:bookmarkStart w:name="z4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Республиканское государственное учреждение "Байзакское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"Байзакское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1"/>
    <w:bookmarkStart w:name="z4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Республиканское государственное учреждение "Жамбылское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"Жамбылское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2"/>
    <w:bookmarkStart w:name="z4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Республиканское государственное учреждение "Жуалынское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"Жуалынское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3"/>
    <w:bookmarkStart w:name="z4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Республиканское государственное учреждение "Кордайское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"Кордайское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4"/>
    <w:bookmarkStart w:name="z4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Республиканское государственное учреждение "Меркенское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"Меркенское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5"/>
    <w:bookmarkStart w:name="z4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Республиканское государственное учреждение "Мойынкумское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"Мойынкумское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6"/>
    <w:bookmarkStart w:name="z4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Республиканское государственное учреждение "Сарысуское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"Сарысуское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7"/>
    <w:bookmarkStart w:name="z4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Республиканское государственное учреждение "Управление охраны общественного здоровья района имени Т. Рыскулова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Т. Рыскулова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8"/>
    <w:bookmarkStart w:name="z4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Республиканское государственное учреждение "Таласское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"Таласское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19"/>
    <w:bookmarkStart w:name="z4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Республиканское государственное учреждение "Таразское городское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"Таразское городское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20"/>
    <w:bookmarkStart w:name="z4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Республиканское государственное учреждение "Шуское районное Управление охраны общественного здоровья Департамента охраны общественного здоровья Жамбылской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21"/>
    <w:bookmarkStart w:name="z4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Республиканское государственное учреждение "Департамент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2"/>
    <w:bookmarkStart w:name="z4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Республиканское государственное учреждение "Актюбинское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3"/>
    <w:bookmarkStart w:name="z4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Республиканское государственное учреждение "Алматинское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"Алматинское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4"/>
    <w:bookmarkStart w:name="z4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Республиканское государственное учреждение "Атбасарское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"Атбасарское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5"/>
    <w:bookmarkStart w:name="z4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Республиканское государственное учреждение "Атырауское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"Атырауское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6"/>
    <w:bookmarkStart w:name="z4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Республиканское государственное учреждение "Жамбылское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"Жамбылское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7"/>
    <w:bookmarkStart w:name="z4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Республиканское государственное учреждение "Жана-Аркинское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"Жана-Аркинское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8"/>
    <w:bookmarkStart w:name="z4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Республиканское государственное учреждение "Защитинское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"Защитинское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29"/>
    <w:bookmarkStart w:name="z4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Республиканское государственное учреждение "Кокшетауское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"Кокшетауское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0"/>
    <w:bookmarkStart w:name="z4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Республиканское государственное учреждение "Карагандинское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1"/>
    <w:bookmarkStart w:name="z4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Республиканское государственное учреждение "Костанайское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"Костанайское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2"/>
    <w:bookmarkStart w:name="z4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Республиканское государственное учреждение "Кызылординское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"Кызылординское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3"/>
    <w:bookmarkStart w:name="z4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Республиканское государственное учреждение "Мангистауское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"Мангистауское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4"/>
    <w:bookmarkStart w:name="z4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Республиканское государственное учреждение "Уральское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5"/>
    <w:bookmarkStart w:name="z4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Республиканское государственное учреждение "Павлодарское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6"/>
    <w:bookmarkStart w:name="z4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Республиканское государственное учреждение "Семейское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"Семейское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7"/>
    <w:bookmarkStart w:name="z4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Республиканское государственное учреждение "Шымкентское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"Шымкентское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8"/>
    <w:bookmarkStart w:name="z4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Республиканское государственное учреждение "Абайское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"Абайское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39"/>
    <w:bookmarkStart w:name="z4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Республиканское государственное учреждение "Актогайское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"Актогайское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0"/>
    <w:bookmarkStart w:name="z4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Республиканское государственное учреждение "Балхашское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"Балхашское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1"/>
    <w:bookmarkStart w:name="z4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Республиканское государственное учреждение "Бухаржырауское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"Бухаржырауское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2"/>
    <w:bookmarkStart w:name="z4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Республиканское государственное учреждение "Жанааркинское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"Жанааркинское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3"/>
    <w:bookmarkStart w:name="z4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Республиканское государственное учреждение "Жезказганское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"Жезказганское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4"/>
    <w:bookmarkStart w:name="z4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Республиканское государственное учреждение "Управление охраны общественного здоровья района имени Казыбек би города Караганда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Казыбек би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5"/>
    <w:bookmarkStart w:name="z4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Республиканское государственное учреждение "Управление охраны общественного здоровья Октябрьского района города Караганда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6"/>
    <w:bookmarkStart w:name="z4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Республиканское государственное учреждение "Каражалское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"Каражалское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7"/>
    <w:bookmarkStart w:name="z4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Республиканское государственное учреждение "Каркаралинское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"Каркаралинское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8"/>
    <w:bookmarkStart w:name="z4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Республиканское государственное учреждение "Нуринское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"Нуринское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9"/>
    <w:bookmarkStart w:name="z4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Республиканское государственное учреждение "Осакаровское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"Осакаровское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0"/>
    <w:bookmarkStart w:name="z4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Республиканское государственное учреждение "Приозерское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"Приозерское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1"/>
    <w:bookmarkStart w:name="z4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Республиканское государственное учреждение "Саранское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2"/>
    <w:bookmarkStart w:name="z4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Республиканское государственное учреждение "Сатпаевское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"Сатпаевское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3"/>
    <w:bookmarkStart w:name="z4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Республиканское государственное учреждение "Темиртауское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"Темиртауское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4"/>
    <w:bookmarkStart w:name="z4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Республиканское государственное учреждение "Улытауское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"Улытауское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5"/>
    <w:bookmarkStart w:name="z4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Республиканское государственное учреждение "Шахтинское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"Шахтинское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6"/>
    <w:bookmarkStart w:name="z4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Республиканское государственное учреждение "Шетское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"Шетское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7"/>
    <w:bookmarkStart w:name="z4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Республиканское государственное учреждение "Алтынсаринское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"Алтынсаринское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8"/>
    <w:bookmarkStart w:name="z4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Республиканское государственное учреждение "Амангельдинское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"Амангельдинское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9"/>
    <w:bookmarkStart w:name="z4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Республиканское государственное учреждение "Аркалыкское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"Аркалыкское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0"/>
    <w:bookmarkStart w:name="z4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Республиканское государственное учреждение "Аулиекольское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1"/>
    <w:bookmarkStart w:name="z4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Республиканское государственное учреждение "Денисовское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2"/>
    <w:bookmarkStart w:name="z4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Республиканское государственное учреждение "Жангельдинское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3"/>
    <w:bookmarkStart w:name="z4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Республиканское государственное учреждение "Житикаринское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"Житикаринское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4"/>
    <w:bookmarkStart w:name="z4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Республиканское государственное учреждение "Камыстинское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5"/>
    <w:bookmarkStart w:name="z4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Республиканское государственное учреждение "Карабалыкское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6"/>
    <w:bookmarkStart w:name="z4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Республиканское государственное учреждение "Карасуское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"Карасуское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7"/>
    <w:bookmarkStart w:name="z4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Республиканское государственное учреждение "Костанайское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8"/>
    <w:bookmarkStart w:name="z4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Республиканское государственное учреждение "Управление охраны общественного здоровья города Костанай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города Костаная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69"/>
    <w:bookmarkStart w:name="z4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Республиканское государственное учреждение "Лисаковское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"Лисаковское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0"/>
    <w:bookmarkStart w:name="z4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Республиканское государственное учреждение "Мендыкаринское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1"/>
    <w:bookmarkStart w:name="z4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Республиканское государственное учреждение "Наурзумское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2"/>
    <w:bookmarkStart w:name="z4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Республиканское государственное учреждение "Рудненское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"Рудненское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3"/>
    <w:bookmarkStart w:name="z4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Республиканское государственное учреждение "Сарыкольское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"Сарыкольское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4"/>
    <w:bookmarkStart w:name="z4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Республиканское государственное учреждение "Тарановское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"Тарановское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5"/>
    <w:bookmarkStart w:name="z4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Республиканское государственное учреждение "Узункольское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"Узункольское районное Управление контроля качества и безопасности товаров и услуг Департамента контроля качеств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6"/>
    <w:bookmarkStart w:name="z4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Республиканское государственное учреждение "Федоровское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"Федоровское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7"/>
    <w:bookmarkStart w:name="z4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Республиканское государственное учреждение "Аральское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"Аральское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8"/>
    <w:bookmarkStart w:name="z4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Республиканское государственное учреждение "Жалагашское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"Жалагашское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9"/>
    <w:bookmarkStart w:name="z4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Республиканское государственное учреждение "Жанакорганское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"Жанакорганское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0"/>
    <w:bookmarkStart w:name="z4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Республиканское государственное учреждение "Казалинское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"Казалинское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1"/>
    <w:bookmarkStart w:name="z4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Республиканское государственное учреждение "Кармакшинское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"Кармакшинское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2"/>
    <w:bookmarkStart w:name="z4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Республиканское государственное учреждение "Кызылординское городское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"Кызылординское городское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3"/>
    <w:bookmarkStart w:name="z4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Республиканское государственное учреждение "Сырдарьинское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"Сырдарьинское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4"/>
    <w:bookmarkStart w:name="z4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Республиканское государственное учреждение "Шиелийское районное Управление охраны общественного здоровья Департамента охраны общественного здоровья Кызылординской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"Шиелийское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5"/>
    <w:bookmarkStart w:name="z4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Республиканское государственное учреждение "Актауское городское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"Актауское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6"/>
    <w:bookmarkStart w:name="z4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Республиканское государственное учреждение "Бейнеуское районное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"Бейнеуское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7"/>
    <w:bookmarkStart w:name="z4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Республиканское государственное учреждение "Жанаозенское городское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"Жанаозенское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8"/>
    <w:bookmarkStart w:name="z4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Республиканское государственное учреждение "Каракиянское районное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"Каракиянское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9"/>
    <w:bookmarkStart w:name="z4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Республиканское государственное учреждение "Мангистауское районное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"Мангистауское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0"/>
    <w:bookmarkStart w:name="z4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Республиканское государственное учреждение "Мунайлинское районное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"Мунайлинское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1"/>
    <w:bookmarkStart w:name="z4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Республиканское государственное учреждение "Тупкараганское районное Управление охраны общественного здоровья Департамента охраны общественного здоровья Мангистауской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"Тупкараганское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2"/>
    <w:bookmarkStart w:name="z4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Республиканское государственное учреждение "Управление охраны общественного здоровья Алматинского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Алматинского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193"/>
    <w:bookmarkStart w:name="z4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Республиканское государственное учреждение "Управление охраны общественного здоровья района Байқоңыр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Байқоңыр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194"/>
    <w:bookmarkStart w:name="z4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Республиканское государственное учреждение "Управление охраны общественного здоровья Есильского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Есильского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195"/>
    <w:bookmarkStart w:name="z4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Республиканское государственное учреждение "Управление охраны общественного здоровья Сарыаркинского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Сарыаркинского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196"/>
    <w:bookmarkStart w:name="z4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Республиканское государственное учреждение "Лебяжинское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7"/>
    <w:bookmarkStart w:name="z4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Республиканское государственное учреждение "Аксуское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"Аксуское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8"/>
    <w:bookmarkStart w:name="z4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Республиканское государственное учреждение "Актогайское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"Актогайское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99"/>
    <w:bookmarkStart w:name="z4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Республиканское государственное учреждение "Баянаульское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"Баянаульское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0"/>
    <w:bookmarkStart w:name="z5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Республиканское государственное учреждение "Экибастузское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1"/>
    <w:bookmarkStart w:name="z5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Республиканское государственное учреждение "Иртышское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2"/>
    <w:bookmarkStart w:name="z5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Республиканское государственное учреждение "Железинское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"Железинское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3"/>
    <w:bookmarkStart w:name="z5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Республиканское государственное учреждение "Майское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4"/>
    <w:bookmarkStart w:name="z5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Республиканское государственное учреждение "Павлодарское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5"/>
    <w:bookmarkStart w:name="z5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Республиканское государственное учреждение "Павлодарское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6"/>
    <w:bookmarkStart w:name="z5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Республиканское государственное учреждение "Качирское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Тереңкөл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7"/>
    <w:bookmarkStart w:name="z5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Республиканское государственное учреждение "Успенское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8"/>
    <w:bookmarkStart w:name="z5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Республиканское государственное учреждение "Щербактинское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"Щербактинское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9"/>
    <w:bookmarkStart w:name="z5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Республиканское государственное учреждение "Айыртауское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"Айыртауское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0"/>
    <w:bookmarkStart w:name="z5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Республиканское государственное учреждение "Акжарское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1"/>
    <w:bookmarkStart w:name="z5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Республиканское государственное учреждение "Аккайынское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"Аккайынское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2"/>
    <w:bookmarkStart w:name="z5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Республиканское государственное учреждение "Управление охраны общественного здоровья района имени Габита Мусрепова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Габита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3"/>
    <w:bookmarkStart w:name="z5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Республиканское государственное учреждение "Есильское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"Есильское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4"/>
    <w:bookmarkStart w:name="z5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Республиканское государственное учреждение "Жамбылское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"Жамбылское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5"/>
    <w:bookmarkStart w:name="z5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Республиканское государственное учреждение "Кызылжарское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"Кызылжарское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6"/>
    <w:bookmarkStart w:name="z5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Республиканское государственное учреждение "Управление охраны общественного здоровья района Магжана Жумабаева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Магжана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7"/>
    <w:bookmarkStart w:name="z5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Республиканское государственное учреждение "Мамлютское районное Управление Департамента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"Мамлютское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8"/>
    <w:bookmarkStart w:name="z5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Республиканское государственное учреждение "Петропавловское городское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19"/>
    <w:bookmarkStart w:name="z5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Республиканское государственное учреждение "Тайыншинское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"Тайыншинское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0"/>
    <w:bookmarkStart w:name="z5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Республиканское государственное учреждение "Тимирязевское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"Тимирязевское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1"/>
    <w:bookmarkStart w:name="z5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Республиканское государственное учреждение "Уалихановское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"Уалихановское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2"/>
    <w:bookmarkStart w:name="z5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Республиканское государственное учреждение "Управление охраны общественного здоровья района Шал акына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3"/>
    <w:bookmarkStart w:name="z5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Республиканское государственное учреждение "Арысское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"Арысское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4"/>
    <w:bookmarkStart w:name="z5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Республиканское государственное учреждение "Байдибекское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"Байдибекское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5"/>
    <w:bookmarkStart w:name="z5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Республиканское государственное учреждение "Жетысайское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"Жетысайское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6"/>
    <w:bookmarkStart w:name="z5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Республиканское государственное учреждение "Келесское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"Келесское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7"/>
    <w:bookmarkStart w:name="z5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Республиканское государственное учреждение "Кентауское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"Кентауское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8"/>
    <w:bookmarkStart w:name="z5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Республиканское государственное учреждение "Казыгуртское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"Казыгуртское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9"/>
    <w:bookmarkStart w:name="z5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Республиканское государственное учреждение "Мактааральское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"Мактааральское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0"/>
    <w:bookmarkStart w:name="z5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Республиканское государственное учреждение "Ордабасинское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"Ордабасинское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1"/>
    <w:bookmarkStart w:name="z5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Республиканское государственное учреждение "Отрарское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"Отрарское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2"/>
    <w:bookmarkStart w:name="z5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Республиканское государственное учреждение "Сайрамское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"Сайрамское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3"/>
    <w:bookmarkStart w:name="z5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Республиканское государственное учреждение "Сарыагашское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"Сарыагашское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4"/>
    <w:bookmarkStart w:name="z5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Республиканское государственное учреждение "Сузакское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"Сузакское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5"/>
    <w:bookmarkStart w:name="z53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Республиканское государственное учреждение "Толебийское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"Толебийское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6"/>
    <w:bookmarkStart w:name="z5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Республиканское государственное учреждение "Тюлькубасское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"Тюлькубасское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7"/>
    <w:bookmarkStart w:name="z5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Республиканское государственное учреждение "Туркестанское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8"/>
    <w:bookmarkStart w:name="z5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Республиканское государственное учреждение "Шардаринское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"Шардаринское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9"/>
    <w:bookmarkStart w:name="z5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Республиканское государственное учреждение "Абайское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"Абайское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0"/>
    <w:bookmarkStart w:name="z5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Республиканское государственное учреждение "Зыряновское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1"/>
    <w:bookmarkStart w:name="z5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Республиканское государственное учреждение "Аягозское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"Аягозское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2"/>
    <w:bookmarkStart w:name="z5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Республиканское государственное учреждение "Бескарагайское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"Бескарагайское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3"/>
    <w:bookmarkStart w:name="z5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Республиканское государственное учреждение "Бородулихинское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"Бородулихинское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4"/>
    <w:bookmarkStart w:name="z5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Республиканское государственное учреждение "Глубоковское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"Глубоковское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5"/>
    <w:bookmarkStart w:name="z5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Республиканское государственное учреждение "Жарминское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"Жарминское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6"/>
    <w:bookmarkStart w:name="z5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Республиканское государственное учреждение "Зайсанское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"Зайсанское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7"/>
    <w:bookmarkStart w:name="z54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Республиканское государственное учреждение "Катон-Карагайское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"Катон-Карагайское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8"/>
    <w:bookmarkStart w:name="z54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Республиканское государственное учреждение "Кокпектинское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"Кокпектинское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9"/>
    <w:bookmarkStart w:name="z54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Республиканское государственное учреждение "Курчатовское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0"/>
    <w:bookmarkStart w:name="z5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Республиканское государственное учреждение "Курчумское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"Курчумское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1"/>
    <w:bookmarkStart w:name="z5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Республиканское государственное учреждение "Усть-Каменогорское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"Усть-Каменогорское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2"/>
    <w:bookmarkStart w:name="z5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Республиканское государственное учреждение "Риддерское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"Риддерское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3"/>
    <w:bookmarkStart w:name="z5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Республиканское государственное учреждение "Семейское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"Семейское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4"/>
    <w:bookmarkStart w:name="z5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Республиканское государственное учреждение "Тарбагатайское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"Тарбагатайское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5"/>
    <w:bookmarkStart w:name="z5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Республиканское государственное учреждение "Уланское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6"/>
    <w:bookmarkStart w:name="z5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Республиканское государственное учреждение "Урджарское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"Урджарское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7"/>
    <w:bookmarkStart w:name="z5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Республиканское государственное учреждение "Шемонайхинское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"Шемонайхинское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58"/>
    <w:bookmarkStart w:name="z5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Республиканское государственное учреждение "Управление охраны общественного здоровья Абайского района города Шымкент Департамента охраны общественного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Абайского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</w:p>
    <w:bookmarkEnd w:id="259"/>
    <w:bookmarkStart w:name="z5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Республиканское государственное учреждение "Управление охраны общественного здоровья Аль-Фарабийского района города Шымкент 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Аль-Фарабийского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</w:p>
    <w:bookmarkEnd w:id="260"/>
    <w:bookmarkStart w:name="z5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Республиканское государственное учреждение "Управление охраны общественного здоровья Енбекшинского района города Шымкент 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Енбекшинского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</w:p>
    <w:bookmarkEnd w:id="261"/>
    <w:bookmarkStart w:name="z5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Республиканское государственное учреждение "Управление охраны общественного здоровья Каратауского района города Шымкент 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Каратауского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 № 177</w:t>
            </w:r>
          </w:p>
        </w:tc>
      </w:tr>
    </w:tbl>
    <w:bookmarkStart w:name="z56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юридических лиц</w:t>
      </w:r>
    </w:p>
    <w:bookmarkEnd w:id="263"/>
    <w:bookmarkStart w:name="z56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Республиканские государственные учреждения</w:t>
      </w:r>
    </w:p>
    <w:bookmarkEnd w:id="264"/>
    <w:bookmarkStart w:name="z5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"Актюбинская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65"/>
    <w:bookmarkStart w:name="z5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"Араломорская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66"/>
    <w:bookmarkStart w:name="z5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"Атырауская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67"/>
    <w:bookmarkStart w:name="z5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"Жамбылская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68"/>
    <w:bookmarkStart w:name="z5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"Кызылординская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69"/>
    <w:bookmarkStart w:name="z5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учреждение "Мангистауская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"Мангистауская противочумная станция" Комитета контроля качества и безопасности товаров и услуг Министерства здравоохранения Республики Казахстан. </w:t>
      </w:r>
    </w:p>
    <w:bookmarkEnd w:id="270"/>
    <w:bookmarkStart w:name="z57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"Уральская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"Уральская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71"/>
    <w:bookmarkStart w:name="z5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"Талдыкорганская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"Талдыкорганская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72"/>
    <w:bookmarkStart w:name="z5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охраны общественного здоровья Министерства здравоохранения Республики Казахстан в республиканское государственное учреждение "Шымкентская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273"/>
    <w:bookmarkStart w:name="z57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Республиканские государственные предприятия</w:t>
      </w:r>
    </w:p>
    <w:bookmarkEnd w:id="274"/>
    <w:bookmarkStart w:name="z5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Казахстан.</w:t>
      </w:r>
    </w:p>
    <w:bookmarkEnd w:id="275"/>
    <w:bookmarkStart w:name="z57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экспертизы" Комитета охраны общественного здоровья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 № 177</w:t>
            </w:r>
          </w:p>
        </w:tc>
      </w:tr>
    </w:tbl>
    <w:bookmarkStart w:name="z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277"/>
    <w:bookmarkStart w:name="z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2015 года № 634 "Об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Казахстан" (САПП Республики Казахстан 2015 г., № 44, ст. 339):</w:t>
      </w:r>
    </w:p>
    <w:bookmarkEnd w:id="278"/>
    <w:bookmarkStart w:name="z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9"/>
    <w:bookmarkStart w:name="z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Комитет контроля качества и безопасности товаров и услуг Министерства здравоохранения Республики Казахстан и его территориальные органы государственным органом, осуществляющим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Казахстан.".</w:t>
      </w:r>
    </w:p>
    <w:bookmarkEnd w:id="280"/>
    <w:bookmarkStart w:name="z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2015 года № 934 "Об определении лицензиаров в сфере образования" (САПП Республики Казахстан 2015 г., № 57-58, ст. 468):</w:t>
      </w:r>
    </w:p>
    <w:bookmarkEnd w:id="281"/>
    <w:bookmarkStart w:name="z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82"/>
    <w:bookmarkStart w:name="z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органах, согласующих выдачу лицензии на занятие образовательной деятельностью в части соответствия заявителя требованиям законодательства Республики Казахстан:</w:t>
      </w:r>
    </w:p>
    <w:bookmarkEnd w:id="283"/>
    <w:bookmarkStart w:name="z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2:</w:t>
      </w:r>
    </w:p>
    <w:bookmarkEnd w:id="284"/>
    <w:bookmarkStart w:name="z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</w:p>
    <w:bookmarkEnd w:id="285"/>
    <w:bookmarkStart w:name="z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Министерства здравоохранения Республики Казахстан".</w:t>
      </w:r>
    </w:p>
    <w:bookmarkEnd w:id="286"/>
    <w:bookmarkStart w:name="z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287"/>
    <w:bookmarkStart w:name="z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следующее ведомство:</w:t>
      </w:r>
    </w:p>
    <w:bookmarkEnd w:id="289"/>
    <w:bookmarkStart w:name="z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контроля качества и безопасности товаров и услуг Министерства здравоохранения Республики Казахстан.";</w:t>
      </w:r>
    </w:p>
    <w:bookmarkEnd w:id="290"/>
    <w:bookmarkStart w:name="z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пятьдесят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3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"функции ведомства:";</w:t>
      </w:r>
    </w:p>
    <w:bookmarkEnd w:id="292"/>
    <w:bookmarkStart w:name="z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293"/>
    <w:bookmarkStart w:name="z3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"Перечень организаций, находящихся в ведении Министерства здравоохранения Республики Казахстан и его ведомств" изложить в следующей редакции:</w:t>
      </w:r>
    </w:p>
    <w:bookmarkEnd w:id="294"/>
    <w:bookmarkStart w:name="z3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Министерства здравоохранения Республики Казахстан и его ведомства";</w:t>
      </w:r>
    </w:p>
    <w:bookmarkEnd w:id="295"/>
    <w:bookmarkStart w:name="z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296"/>
    <w:bookmarkStart w:name="z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ведомств изложить в новой редакции согласно приложению к настоящим изменениям.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ведомства</w:t>
      </w:r>
    </w:p>
    <w:bookmarkEnd w:id="298"/>
    <w:bookmarkStart w:name="z4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Территориальные подразделения Комитета контроля качества и безопасности товаров и услуг Министерства здравоохранения Республики Казахстан</w:t>
      </w:r>
    </w:p>
    <w:bookmarkEnd w:id="299"/>
    <w:bookmarkStart w:name="z4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0"/>
    <w:bookmarkStart w:name="z4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1"/>
    <w:bookmarkStart w:name="z4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2"/>
    <w:bookmarkStart w:name="z4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3"/>
    <w:bookmarkStart w:name="z4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4"/>
    <w:bookmarkStart w:name="z5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Бурабайское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5"/>
    <w:bookmarkStart w:name="z5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Буландынское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6"/>
    <w:bookmarkStart w:name="z5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района Биржан сал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7"/>
    <w:bookmarkStart w:name="z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Егиндыкольское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8"/>
    <w:bookmarkStart w:name="z5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Ерейментауское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9"/>
    <w:bookmarkStart w:name="z5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Есильское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0"/>
    <w:bookmarkStart w:name="z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Жаксынское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1"/>
    <w:bookmarkStart w:name="z5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Жаркаинское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2"/>
    <w:bookmarkStart w:name="z5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Зерендинское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3"/>
    <w:bookmarkStart w:name="z5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Кокшетауское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4"/>
    <w:bookmarkStart w:name="z6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Коргалжынское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5"/>
    <w:bookmarkStart w:name="z6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6"/>
    <w:bookmarkStart w:name="z6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7"/>
    <w:bookmarkStart w:name="z6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8"/>
    <w:bookmarkStart w:name="z6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9"/>
    <w:bookmarkStart w:name="z6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0"/>
    <w:bookmarkStart w:name="z6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Актобинское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1"/>
    <w:bookmarkStart w:name="z6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2"/>
    <w:bookmarkStart w:name="z6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Айтекебийское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3"/>
    <w:bookmarkStart w:name="z6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Байганинское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4"/>
    <w:bookmarkStart w:name="z7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5"/>
    <w:bookmarkStart w:name="z7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Кобдинское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6"/>
    <w:bookmarkStart w:name="z7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Мартукское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7"/>
    <w:bookmarkStart w:name="z7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Мугалжарское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8"/>
    <w:bookmarkStart w:name="z7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9"/>
    <w:bookmarkStart w:name="z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Темирское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0"/>
    <w:bookmarkStart w:name="z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1"/>
    <w:bookmarkStart w:name="z7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2"/>
    <w:bookmarkStart w:name="z7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Иргизское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3"/>
    <w:bookmarkStart w:name="z7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4"/>
    <w:bookmarkStart w:name="z8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5"/>
    <w:bookmarkStart w:name="z8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Управление контроля качества и безопасности товаров и услуг Алмалинского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6"/>
    <w:bookmarkStart w:name="z8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Управление контроля качества и безопасности товаров и услуг Ауэзовского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7"/>
    <w:bookmarkStart w:name="z8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Управление контроля качества и безопасности товаров и услуг Бостандыкского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8"/>
    <w:bookmarkStart w:name="z8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Управление контроля качества и безопасности товаров и услуг Жетысуского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39"/>
    <w:bookmarkStart w:name="z8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контроля качества и безопасности товаров и услуг Медеуского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40"/>
    <w:bookmarkStart w:name="z8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контроля качества и безопасности товаров и услуг Наурызбайского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41"/>
    <w:bookmarkStart w:name="z8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Управление контроля качества и безопасности товаров и услуг Турксибского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342"/>
    <w:bookmarkStart w:name="z8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3"/>
    <w:bookmarkStart w:name="z8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4"/>
    <w:bookmarkStart w:name="z9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Алакольское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5"/>
    <w:bookmarkStart w:name="z9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Балхашское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6"/>
    <w:bookmarkStart w:name="z9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Енбекшиказахское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7"/>
    <w:bookmarkStart w:name="z9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Ескельдинское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8"/>
    <w:bookmarkStart w:name="z9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Жамбылское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9"/>
    <w:bookmarkStart w:name="z9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Кегенское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0"/>
    <w:bookmarkStart w:name="z9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Кербулакское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1"/>
    <w:bookmarkStart w:name="z9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2"/>
    <w:bookmarkStart w:name="z9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Капшагайское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3"/>
    <w:bookmarkStart w:name="z9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Карасайское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4"/>
    <w:bookmarkStart w:name="z10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Каратальское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5"/>
    <w:bookmarkStart w:name="z10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Панфиловское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6"/>
    <w:bookmarkStart w:name="z10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Райымбекское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7"/>
    <w:bookmarkStart w:name="z1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Саркандское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8"/>
    <w:bookmarkStart w:name="z1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Талгарское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9"/>
    <w:bookmarkStart w:name="z1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Талдыкорганское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0"/>
    <w:bookmarkStart w:name="z1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Текелийское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1"/>
    <w:bookmarkStart w:name="z1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Уйгурское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2"/>
    <w:bookmarkStart w:name="z1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Илийское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3"/>
    <w:bookmarkStart w:name="z1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4"/>
    <w:bookmarkStart w:name="z1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Атырауское городское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5"/>
    <w:bookmarkStart w:name="z1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Жылыойское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6"/>
    <w:bookmarkStart w:name="z1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Индерское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7"/>
    <w:bookmarkStart w:name="z1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8"/>
    <w:bookmarkStart w:name="z1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Курмангазинское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9"/>
    <w:bookmarkStart w:name="z1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0"/>
    <w:bookmarkStart w:name="z1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Макатское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1"/>
    <w:bookmarkStart w:name="z1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Махамбетское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2"/>
    <w:bookmarkStart w:name="z1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3"/>
    <w:bookmarkStart w:name="z1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Акжаикское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4"/>
    <w:bookmarkStart w:name="z1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Управление контроля качества и безопасности товаров и услуг района Бәйтерек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5"/>
    <w:bookmarkStart w:name="z1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Бокейординское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6"/>
    <w:bookmarkStart w:name="z1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Бурлинское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7"/>
    <w:bookmarkStart w:name="z1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Жангалинское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8"/>
    <w:bookmarkStart w:name="z1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Жанибекское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9"/>
    <w:bookmarkStart w:name="z1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Казталовское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0"/>
    <w:bookmarkStart w:name="z1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Каратобинское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1"/>
    <w:bookmarkStart w:name="z12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2"/>
    <w:bookmarkStart w:name="z1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Сырымское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3"/>
    <w:bookmarkStart w:name="z1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Таскалинское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4"/>
    <w:bookmarkStart w:name="z1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Теректинское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5"/>
    <w:bookmarkStart w:name="z1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Чингирлауское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6"/>
    <w:bookmarkStart w:name="z1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7"/>
    <w:bookmarkStart w:name="z1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Байзакское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8"/>
    <w:bookmarkStart w:name="z1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Жамбылское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9"/>
    <w:bookmarkStart w:name="z1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Жуалынское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0"/>
    <w:bookmarkStart w:name="z1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Кордайское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1"/>
    <w:bookmarkStart w:name="z1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Меркенское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2"/>
    <w:bookmarkStart w:name="z1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Мойынкумское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3"/>
    <w:bookmarkStart w:name="z1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Сарысуское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4"/>
    <w:bookmarkStart w:name="z1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Управление контроля качества и безопасности товаров и услуг района имени Т. Рыскулова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5"/>
    <w:bookmarkStart w:name="z1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Таласское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6"/>
    <w:bookmarkStart w:name="z14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Таразское городское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7"/>
    <w:bookmarkStart w:name="z1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8"/>
    <w:bookmarkStart w:name="z1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399"/>
    <w:bookmarkStart w:name="z1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0"/>
    <w:bookmarkStart w:name="z1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Алматинское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1"/>
    <w:bookmarkStart w:name="z1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Атбасарское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2"/>
    <w:bookmarkStart w:name="z1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Атырауское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3"/>
    <w:bookmarkStart w:name="z1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Жамбылское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4"/>
    <w:bookmarkStart w:name="z1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Жана-Аркинское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5"/>
    <w:bookmarkStart w:name="z1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Защитинское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6"/>
    <w:bookmarkStart w:name="z1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Кокшетауское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7"/>
    <w:bookmarkStart w:name="z1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8"/>
    <w:bookmarkStart w:name="z1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Костанайское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09"/>
    <w:bookmarkStart w:name="z1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Кызылординское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0"/>
    <w:bookmarkStart w:name="z1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Мангистауское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1"/>
    <w:bookmarkStart w:name="z1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2"/>
    <w:bookmarkStart w:name="z1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3"/>
    <w:bookmarkStart w:name="z1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Семейское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4"/>
    <w:bookmarkStart w:name="z1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Шымкентское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415"/>
    <w:bookmarkStart w:name="z1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16"/>
    <w:bookmarkStart w:name="z1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Абайское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17"/>
    <w:bookmarkStart w:name="z1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Актогайское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18"/>
    <w:bookmarkStart w:name="z1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Балхашское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19"/>
    <w:bookmarkStart w:name="z1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Бухаржырауское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0"/>
    <w:bookmarkStart w:name="z1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Жанааркинское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1"/>
    <w:bookmarkStart w:name="z1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Жезказганское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2"/>
    <w:bookmarkStart w:name="z1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Управление контроля качества и безопасности товаров и услуг района имени Казыбек би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3"/>
    <w:bookmarkStart w:name="z1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4"/>
    <w:bookmarkStart w:name="z1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Каражалское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5"/>
    <w:bookmarkStart w:name="z1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Каркаралинское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6"/>
    <w:bookmarkStart w:name="z1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Нуринское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7"/>
    <w:bookmarkStart w:name="z1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Осакаровское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8"/>
    <w:bookmarkStart w:name="z1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Приозерское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29"/>
    <w:bookmarkStart w:name="z1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0"/>
    <w:bookmarkStart w:name="z1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Сатпаевское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1"/>
    <w:bookmarkStart w:name="z1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Темиртауское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2"/>
    <w:bookmarkStart w:name="z17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Улытауское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3"/>
    <w:bookmarkStart w:name="z1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Шахтинское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4"/>
    <w:bookmarkStart w:name="z1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Шетское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5"/>
    <w:bookmarkStart w:name="z18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6"/>
    <w:bookmarkStart w:name="z1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Алтынсаринское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7"/>
    <w:bookmarkStart w:name="z18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Амангельдинское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8"/>
    <w:bookmarkStart w:name="z18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Аркалыкское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39"/>
    <w:bookmarkStart w:name="z18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0"/>
    <w:bookmarkStart w:name="z18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1"/>
    <w:bookmarkStart w:name="z18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Жангельдинское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2"/>
    <w:bookmarkStart w:name="z18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Житикаринское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3"/>
    <w:bookmarkStart w:name="z18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4"/>
    <w:bookmarkStart w:name="z19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5"/>
    <w:bookmarkStart w:name="z19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Карасуское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6"/>
    <w:bookmarkStart w:name="z19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7"/>
    <w:bookmarkStart w:name="z19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Управление контроля качества и безопасности товаров и услуг города Костаная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8"/>
    <w:bookmarkStart w:name="z19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Лисаковское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49"/>
    <w:bookmarkStart w:name="z19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0"/>
    <w:bookmarkStart w:name="z19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1"/>
    <w:bookmarkStart w:name="z19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Рудненское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2"/>
    <w:bookmarkStart w:name="z19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Сарыкольское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3"/>
    <w:bookmarkStart w:name="z19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Тарановское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4"/>
    <w:bookmarkStart w:name="z20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Узункольское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5"/>
    <w:bookmarkStart w:name="z20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Федоровское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6"/>
    <w:bookmarkStart w:name="z20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7"/>
    <w:bookmarkStart w:name="z20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Аральское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8"/>
    <w:bookmarkStart w:name="z20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Жалагашское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59"/>
    <w:bookmarkStart w:name="z20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Жанакорганское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0"/>
    <w:bookmarkStart w:name="z20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Казалинское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1"/>
    <w:bookmarkStart w:name="z20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Кармакшинское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2"/>
    <w:bookmarkStart w:name="z20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Кызылординское городское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3"/>
    <w:bookmarkStart w:name="z20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Сырдарьинское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4"/>
    <w:bookmarkStart w:name="z21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Шиелийское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5"/>
    <w:bookmarkStart w:name="z21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6"/>
    <w:bookmarkStart w:name="z21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Актауское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7"/>
    <w:bookmarkStart w:name="z21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Бейнеуское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8"/>
    <w:bookmarkStart w:name="z21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Жанаозенское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69"/>
    <w:bookmarkStart w:name="z21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Каракиянское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70"/>
    <w:bookmarkStart w:name="z21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Мангистауское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71"/>
    <w:bookmarkStart w:name="z21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Мунайлинское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72"/>
    <w:bookmarkStart w:name="z21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Тупкараганское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73"/>
    <w:bookmarkStart w:name="z21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474"/>
    <w:bookmarkStart w:name="z22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Управление контроля качества и безопасности товаров и услуг Алматинского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475"/>
    <w:bookmarkStart w:name="z22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Управление контроля качества и безопасности товаров и услуг района Байқоңыр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476"/>
    <w:bookmarkStart w:name="z22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Управление контроля качества и безопасности товаров и услуг Есильского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477"/>
    <w:bookmarkStart w:name="z22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Управление контроля качества и безопасности товаров и услуг Сарыаркинского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478"/>
    <w:bookmarkStart w:name="z22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79"/>
    <w:bookmarkStart w:name="z22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0"/>
    <w:bookmarkStart w:name="z22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Аксуское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1"/>
    <w:bookmarkStart w:name="z22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Актогайское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2"/>
    <w:bookmarkStart w:name="z22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Баянаульское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3"/>
    <w:bookmarkStart w:name="z22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4"/>
    <w:bookmarkStart w:name="z23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5"/>
    <w:bookmarkStart w:name="z23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Железинское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6"/>
    <w:bookmarkStart w:name="z23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7"/>
    <w:bookmarkStart w:name="z23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8"/>
    <w:bookmarkStart w:name="z23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89"/>
    <w:bookmarkStart w:name="z23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Управление контроля качества и безопасности товаров и услуг района Тереңкөл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0"/>
    <w:bookmarkStart w:name="z23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1"/>
    <w:bookmarkStart w:name="z23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Щербактинское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2"/>
    <w:bookmarkStart w:name="z23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3"/>
    <w:bookmarkStart w:name="z23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Айыртауское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4"/>
    <w:bookmarkStart w:name="z24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Акжарское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5"/>
    <w:bookmarkStart w:name="z24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Аккайынское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6"/>
    <w:bookmarkStart w:name="z24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Управление контроля качества и безопасности товаров и услуг района имени Габита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7"/>
    <w:bookmarkStart w:name="z24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Есильское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8"/>
    <w:bookmarkStart w:name="z24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Жамбылское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99"/>
    <w:bookmarkStart w:name="z24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Кызылжарское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0"/>
    <w:bookmarkStart w:name="z24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Управление контроля качества и безопасности товаров и услуг района Магжана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1"/>
    <w:bookmarkStart w:name="z24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Мамлютское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2"/>
    <w:bookmarkStart w:name="z24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3"/>
    <w:bookmarkStart w:name="z24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Тайыншинское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4"/>
    <w:bookmarkStart w:name="z25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Тимирязевское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5"/>
    <w:bookmarkStart w:name="z25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Уалихановское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6"/>
    <w:bookmarkStart w:name="z25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7"/>
    <w:bookmarkStart w:name="z25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8"/>
    <w:bookmarkStart w:name="z25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Арысское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09"/>
    <w:bookmarkStart w:name="z25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Байдибекское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0"/>
    <w:bookmarkStart w:name="z25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Жетысайское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1"/>
    <w:bookmarkStart w:name="z25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Келесское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2"/>
    <w:bookmarkStart w:name="z25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Кентауское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3"/>
    <w:bookmarkStart w:name="z25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Казыгуртское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4"/>
    <w:bookmarkStart w:name="z26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Мактааральское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5"/>
    <w:bookmarkStart w:name="z26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Ордабасинское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6"/>
    <w:bookmarkStart w:name="z26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Отрарское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7"/>
    <w:bookmarkStart w:name="z26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Сайрамское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8"/>
    <w:bookmarkStart w:name="z26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Сарыагашское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19"/>
    <w:bookmarkStart w:name="z26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Сузакское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0"/>
    <w:bookmarkStart w:name="z26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Толебийское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1"/>
    <w:bookmarkStart w:name="z26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Тюлькубасское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2"/>
    <w:bookmarkStart w:name="z26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3"/>
    <w:bookmarkStart w:name="z26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Шардаринское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4"/>
    <w:bookmarkStart w:name="z27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5"/>
    <w:bookmarkStart w:name="z27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Абайское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6"/>
    <w:bookmarkStart w:name="z27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7"/>
    <w:bookmarkStart w:name="z27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Аягозское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8"/>
    <w:bookmarkStart w:name="z27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Бескарагайское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29"/>
    <w:bookmarkStart w:name="z27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Бородулихинское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0"/>
    <w:bookmarkStart w:name="z27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Глубоковское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1"/>
    <w:bookmarkStart w:name="z27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Жарминское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2"/>
    <w:bookmarkStart w:name="z27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Зайсанское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3"/>
    <w:bookmarkStart w:name="z27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Катон-Карагайское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4"/>
    <w:bookmarkStart w:name="z28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Кокпектинское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5"/>
    <w:bookmarkStart w:name="z28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6"/>
    <w:bookmarkStart w:name="z28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Курчумское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7"/>
    <w:bookmarkStart w:name="z28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Усть-Каменогорское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8"/>
    <w:bookmarkStart w:name="z28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Риддерское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9"/>
    <w:bookmarkStart w:name="z28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Семейское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0"/>
    <w:bookmarkStart w:name="z28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Тарбагатайское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1"/>
    <w:bookmarkStart w:name="z28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2"/>
    <w:bookmarkStart w:name="z28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Урджарское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3"/>
    <w:bookmarkStart w:name="z28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Шемонаихинское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4"/>
    <w:bookmarkStart w:name="z29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Департамент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545"/>
    <w:bookmarkStart w:name="z29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Управление контроля качества и безопасности товаров и услуг Абайского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546"/>
    <w:bookmarkStart w:name="z29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Управление контроля качества и безопасности товаров и услуг Аль-Фарабийского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547"/>
    <w:bookmarkStart w:name="z29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контроля качества и безопасности товаров и услуг Енбекшинского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548"/>
    <w:bookmarkStart w:name="z29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Управление контроля качества и безопасности товаров и услуг Каратауского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549"/>
    <w:bookmarkStart w:name="z295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Республиканские государственные учреждения – противочумные станции, находящиеся в ведении Комитета контроля качества и безопасности товаров и услуг Министерства здравоохранения Республики Казахстан</w:t>
      </w:r>
    </w:p>
    <w:bookmarkEnd w:id="550"/>
    <w:bookmarkStart w:name="z29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1"/>
    <w:bookmarkStart w:name="z29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2"/>
    <w:bookmarkStart w:name="z29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3"/>
    <w:bookmarkStart w:name="z29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4"/>
    <w:bookmarkStart w:name="z30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5"/>
    <w:bookmarkStart w:name="z30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6"/>
    <w:bookmarkStart w:name="z30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"Уральская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7"/>
    <w:bookmarkStart w:name="z30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"Талдыкорганская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8"/>
    <w:bookmarkStart w:name="z30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bookmarkEnd w:id="559"/>
    <w:bookmarkStart w:name="z305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Республиканские государственные предприятия на праве хозяйственного ведения Комитета контроля качества и безопасности товаров и услуг Министерства здравоохранения Республики Казахстан</w:t>
      </w:r>
    </w:p>
    <w:bookmarkEnd w:id="560"/>
    <w:bookmarkStart w:name="z30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Казахстан.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