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9f78" w14:textId="5379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2019 года № 185.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 цифрового развития, оборонной и аэрокосмической промышленности, культуры и спорта Республики Казахстан обеспечить техническую реализацию изменений и дополнений, вводимых настоящим постановлением.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185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End w:id="5"/>
    <w:bookmarkStart w:name="z8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№ 993 "Вопросы Канцелярии Премьер-Министра Республики Казахстан" (САПП Республики Казахстан, 2002 г., № 29, ст. 327):</w:t>
      </w:r>
    </w:p>
    <w:bookmarkEnd w:id="6"/>
    <w:bookmarkStart w:name="z8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Канцелярии Премьер-Министра Республики Казахстан, утвержденном указанным постановлением: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Юридический адрес Канцелярии: Республика Казахстан, город Нур-Султан, проспект Мәңгілік Ел, 6, "Үкімет үйі".".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