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cdcf31" w14:textId="7cdcf3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пограничной заставы "имени В.В. Кондюрина" республиканского государственного учреждения "Войсковая часть 2017 Пограничной службы Комитета национальной безопасности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18 апреля 2019 года № 206.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4-1)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Казахстан", постановлением Правительства Республики Казахстан от 5 марта 1996 года № 281 "Об утверждении Правил присвоения наименования аэропортам, портам, железнодорожным вокзалам, железнодорожным станциям, станциям метрополитена, автовокзалам, автостанциям, физико-географическим и другим объектам государственной собственности на территории Республики Казахстан, а также переименования, уточнения и изменения транскрипции их наименований и присвоения собственных имен лиц государственным юридическим лицам, юридическим лицам с участием государства"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пограничную заставу "имени В.В. Кондюрина" республиканского государственного учреждения "Войсковая часть 2017 Пограничной службы Комитета национальной безопасности Республики Казахстан" в пограничную заставу "имени Касыма Кайсенова" республиканского государственного учреждения "Войсковая часть 2017 Пограничной службы Комитета национальной безопасности Республики Казахстан".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