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63f4" w14:textId="2066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Министерства финансов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18 апреля 2019 года № 208.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п.5</w:t>
      </w:r>
    </w:p>
    <w:p>
      <w:pPr>
        <w:spacing w:after="0"/>
        <w:ind w:left="0"/>
        <w:jc w:val="both"/>
      </w:pPr>
      <w:r>
        <w:rPr>
          <w:rFonts w:ascii="Times New Roman"/>
          <w:b w:val="false"/>
          <w:i w:val="false"/>
          <w:color w:val="000000"/>
          <w:sz w:val="28"/>
        </w:rPr>
        <w:t>
      Правительство Республики Казахстан ПОСТАНОВЛЯЕТ:</w:t>
      </w:r>
    </w:p>
    <w:bookmarkStart w:name="z5" w:id="0"/>
    <w:p>
      <w:pPr>
        <w:spacing w:after="0"/>
        <w:ind w:left="0"/>
        <w:jc w:val="both"/>
      </w:pPr>
      <w:r>
        <w:rPr>
          <w:rFonts w:ascii="Times New Roman"/>
          <w:b w:val="false"/>
          <w:i w:val="false"/>
          <w:color w:val="000000"/>
          <w:sz w:val="28"/>
        </w:rPr>
        <w:t xml:space="preserve">
      1. Реорганизовать государственные учреждения, находящиеся в ведении Комитета государственных доходов Министерства финансов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0"/>
    <w:bookmarkStart w:name="z6" w:id="1"/>
    <w:p>
      <w:pPr>
        <w:spacing w:after="0"/>
        <w:ind w:left="0"/>
        <w:jc w:val="both"/>
      </w:pPr>
      <w:r>
        <w:rPr>
          <w:rFonts w:ascii="Times New Roman"/>
          <w:b w:val="false"/>
          <w:i w:val="false"/>
          <w:color w:val="000000"/>
          <w:sz w:val="28"/>
        </w:rPr>
        <w:t xml:space="preserve">
      2. Переименовать государственные учреждения, находящиеся в ведении ведомств Министерства финансов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апреля 2008 года № 387 "О некоторых вопросах Министерства финансов Республики Казахстан" (САПП Республики Казахстан, 2008 г., № 22, ст. 205) следующие изменения и дополнения:</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финансов Республики Казахстан, утвержденном указанным постановлением: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"14. Миссия Министерства финансов Республики Казахстан:</w:t>
      </w:r>
    </w:p>
    <w:bookmarkEnd w:id="4"/>
    <w:bookmarkStart w:name="z11" w:id="5"/>
    <w:p>
      <w:pPr>
        <w:spacing w:after="0"/>
        <w:ind w:left="0"/>
        <w:jc w:val="both"/>
      </w:pPr>
      <w:r>
        <w:rPr>
          <w:rFonts w:ascii="Times New Roman"/>
          <w:b w:val="false"/>
          <w:i w:val="false"/>
          <w:color w:val="000000"/>
          <w:sz w:val="28"/>
        </w:rPr>
        <w:t>
      руководство и межотраслевая координация в области бюджетного планирования, исполнения бюджета, ведения бухгалтерского учета и финансовой отчетности, бюджетного учета и бюджетной отчетности по исполнению республиканского бюджета и в пределах своей компетенции местных бюджетов, Национального фонда Республики Казахстан, в области государственных закупок, сфере управления республиканским имуществом, государственное регулирование в области реабилитации и банкротства (за исключением банков, страховых (перестраховочных) организаций и накопительных пенсионных фондов), противодействия легализации (отмыванию) доходов, полученных преступным путем, и финансированию терроризма, организации и проведения централизованных государственных закупок по товарам, работам, услугам, определяемым уполномоченным органом, а также участие в формировании и реализации налоговой политики и политики в области таможенного дела,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w:t>
      </w:r>
    </w:p>
    <w:bookmarkEnd w:id="5"/>
    <w:bookmarkStart w:name="z12" w:id="6"/>
    <w:p>
      <w:pPr>
        <w:spacing w:after="0"/>
        <w:ind w:left="0"/>
        <w:jc w:val="both"/>
      </w:pPr>
      <w:r>
        <w:rPr>
          <w:rFonts w:ascii="Times New Roman"/>
          <w:b w:val="false"/>
          <w:i w:val="false"/>
          <w:color w:val="000000"/>
          <w:sz w:val="28"/>
        </w:rPr>
        <w:t>
      в пункте 16:</w:t>
      </w:r>
    </w:p>
    <w:bookmarkEnd w:id="6"/>
    <w:bookmarkStart w:name="z13" w:id="7"/>
    <w:p>
      <w:pPr>
        <w:spacing w:after="0"/>
        <w:ind w:left="0"/>
        <w:jc w:val="both"/>
      </w:pPr>
      <w:r>
        <w:rPr>
          <w:rFonts w:ascii="Times New Roman"/>
          <w:b w:val="false"/>
          <w:i w:val="false"/>
          <w:color w:val="000000"/>
          <w:sz w:val="28"/>
        </w:rPr>
        <w:t>
      в функциях центрального аппарата: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62)</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"62) определение перечней товаров, работ, услуг по которым государственные закупки осуществляются едиными организаторами государственных закупок;";</w:t>
      </w:r>
    </w:p>
    <w:bookmarkEnd w:id="8"/>
    <w:bookmarkStart w:name="z16" w:id="9"/>
    <w:p>
      <w:pPr>
        <w:spacing w:after="0"/>
        <w:ind w:left="0"/>
        <w:jc w:val="both"/>
      </w:pPr>
      <w:r>
        <w:rPr>
          <w:rFonts w:ascii="Times New Roman"/>
          <w:b w:val="false"/>
          <w:i w:val="false"/>
          <w:color w:val="000000"/>
          <w:sz w:val="28"/>
        </w:rPr>
        <w:t>
      дополнить подпунктами 358), 359), 360), 361), 362), 363) и 364) следующего содержания:</w:t>
      </w:r>
    </w:p>
    <w:bookmarkEnd w:id="9"/>
    <w:bookmarkStart w:name="z17" w:id="10"/>
    <w:p>
      <w:pPr>
        <w:spacing w:after="0"/>
        <w:ind w:left="0"/>
        <w:jc w:val="both"/>
      </w:pPr>
      <w:r>
        <w:rPr>
          <w:rFonts w:ascii="Times New Roman"/>
          <w:b w:val="false"/>
          <w:i w:val="false"/>
          <w:color w:val="000000"/>
          <w:sz w:val="28"/>
        </w:rPr>
        <w:t>
      "358) утверждение перечня товаров, работ, услуг, по которым разделение на лоты по их однородным видам и месту их поставки (выполнения, оказания) не требуется;</w:t>
      </w:r>
    </w:p>
    <w:bookmarkEnd w:id="10"/>
    <w:bookmarkStart w:name="z18" w:id="11"/>
    <w:p>
      <w:pPr>
        <w:spacing w:after="0"/>
        <w:ind w:left="0"/>
        <w:jc w:val="both"/>
      </w:pPr>
      <w:r>
        <w:rPr>
          <w:rFonts w:ascii="Times New Roman"/>
          <w:b w:val="false"/>
          <w:i w:val="false"/>
          <w:color w:val="000000"/>
          <w:sz w:val="28"/>
        </w:rPr>
        <w:t>
      359) утверждение перечня товаров, работ, услуг, по которым способ осуществления государственных закупок определяется уполномоченным органом;</w:t>
      </w:r>
    </w:p>
    <w:bookmarkEnd w:id="11"/>
    <w:bookmarkStart w:name="z19" w:id="12"/>
    <w:p>
      <w:pPr>
        <w:spacing w:after="0"/>
        <w:ind w:left="0"/>
        <w:jc w:val="both"/>
      </w:pPr>
      <w:r>
        <w:rPr>
          <w:rFonts w:ascii="Times New Roman"/>
          <w:b w:val="false"/>
          <w:i w:val="false"/>
          <w:color w:val="000000"/>
          <w:sz w:val="28"/>
        </w:rPr>
        <w:t>
      360) разработка и утверждение перечня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p>
    <w:bookmarkEnd w:id="12"/>
    <w:bookmarkStart w:name="z20" w:id="13"/>
    <w:p>
      <w:pPr>
        <w:spacing w:after="0"/>
        <w:ind w:left="0"/>
        <w:jc w:val="both"/>
      </w:pPr>
      <w:r>
        <w:rPr>
          <w:rFonts w:ascii="Times New Roman"/>
          <w:b w:val="false"/>
          <w:i w:val="false"/>
          <w:color w:val="000000"/>
          <w:sz w:val="28"/>
        </w:rPr>
        <w:t>
      361) обеспечение интеграции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bookmarkEnd w:id="13"/>
    <w:bookmarkStart w:name="z21" w:id="14"/>
    <w:p>
      <w:pPr>
        <w:spacing w:after="0"/>
        <w:ind w:left="0"/>
        <w:jc w:val="both"/>
      </w:pPr>
      <w:r>
        <w:rPr>
          <w:rFonts w:ascii="Times New Roman"/>
          <w:b w:val="false"/>
          <w:i w:val="false"/>
          <w:color w:val="000000"/>
          <w:sz w:val="28"/>
        </w:rPr>
        <w:t>
      362) разработка и утверждение методических рекомендаций по вопросам государственных закупок, в том числе по согласованию с уполномоченными органами соответствующей отрасли;</w:t>
      </w:r>
    </w:p>
    <w:bookmarkEnd w:id="14"/>
    <w:bookmarkStart w:name="z22" w:id="15"/>
    <w:p>
      <w:pPr>
        <w:spacing w:after="0"/>
        <w:ind w:left="0"/>
        <w:jc w:val="both"/>
      </w:pPr>
      <w:r>
        <w:rPr>
          <w:rFonts w:ascii="Times New Roman"/>
          <w:b w:val="false"/>
          <w:i w:val="false"/>
          <w:color w:val="000000"/>
          <w:sz w:val="28"/>
        </w:rPr>
        <w:t>
      363) утверждение перечня товаров, работ, услуг, по которым государственные закупки осуществляются способом конкурса с использованием двухэтапных процедур;</w:t>
      </w:r>
    </w:p>
    <w:bookmarkEnd w:id="15"/>
    <w:bookmarkStart w:name="z23" w:id="16"/>
    <w:p>
      <w:pPr>
        <w:spacing w:after="0"/>
        <w:ind w:left="0"/>
        <w:jc w:val="both"/>
      </w:pPr>
      <w:r>
        <w:rPr>
          <w:rFonts w:ascii="Times New Roman"/>
          <w:b w:val="false"/>
          <w:i w:val="false"/>
          <w:color w:val="000000"/>
          <w:sz w:val="28"/>
        </w:rPr>
        <w:t>
      364) утверждение правил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6"/>
    <w:bookmarkStart w:name="z24" w:id="17"/>
    <w:p>
      <w:pPr>
        <w:spacing w:after="0"/>
        <w:ind w:left="0"/>
        <w:jc w:val="both"/>
      </w:pPr>
      <w:r>
        <w:rPr>
          <w:rFonts w:ascii="Times New Roman"/>
          <w:b w:val="false"/>
          <w:i w:val="false"/>
          <w:color w:val="000000"/>
          <w:sz w:val="28"/>
        </w:rPr>
        <w:t>
      в функциях ведомства: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и </w:t>
      </w:r>
      <w:r>
        <w:rPr>
          <w:rFonts w:ascii="Times New Roman"/>
          <w:b w:val="false"/>
          <w:i w:val="false"/>
          <w:color w:val="000000"/>
          <w:sz w:val="28"/>
        </w:rPr>
        <w:t>206)</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"204) осуществление координации и проведение общереспубликанских, региональных оперативно-розыскных и профилактических мероприятий по вопросам своей компетенции, выработка оптимальных решений по использованию имеющихся сил и средств, оказание практической и методической помощи территориальным органам по финансовому мониторингу, обобщение и распространение положительного опыта работы;</w:t>
      </w:r>
    </w:p>
    <w:bookmarkEnd w:id="18"/>
    <w:bookmarkStart w:name="z27" w:id="19"/>
    <w:p>
      <w:pPr>
        <w:spacing w:after="0"/>
        <w:ind w:left="0"/>
        <w:jc w:val="both"/>
      </w:pPr>
      <w:r>
        <w:rPr>
          <w:rFonts w:ascii="Times New Roman"/>
          <w:b w:val="false"/>
          <w:i w:val="false"/>
          <w:color w:val="000000"/>
          <w:sz w:val="28"/>
        </w:rPr>
        <w:t>
      205) осуществление оперативно-розыскной деятельности, дознание и предварительное следствие, анализ практики оперативно-розыскной, административной, следственной деятельности и дознание органов по финансовому мониторингу, составление прогноза оперативной обстановки в республике, принятие мер оперативного реагирования по вопросам, требующим вмешательства органов по финансовому мониторингу;</w:t>
      </w:r>
    </w:p>
    <w:bookmarkEnd w:id="19"/>
    <w:bookmarkStart w:name="z28" w:id="20"/>
    <w:p>
      <w:pPr>
        <w:spacing w:after="0"/>
        <w:ind w:left="0"/>
        <w:jc w:val="both"/>
      </w:pPr>
      <w:r>
        <w:rPr>
          <w:rFonts w:ascii="Times New Roman"/>
          <w:b w:val="false"/>
          <w:i w:val="false"/>
          <w:color w:val="000000"/>
          <w:sz w:val="28"/>
        </w:rPr>
        <w:t>
      206) осуществление розыска лиц по уголовным делам и делам об административных правонарушениях, отнесенных к ведению органов законодательством Республики Казахстан, и ответчиков при отсутствии сведений об их месте пребывания по искам, предъявленным в интересах государства по постановлению суда;";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491)</w:t>
      </w:r>
      <w:r>
        <w:rPr>
          <w:rFonts w:ascii="Times New Roman"/>
          <w:b w:val="false"/>
          <w:i w:val="false"/>
          <w:color w:val="000000"/>
          <w:sz w:val="28"/>
        </w:rPr>
        <w:t xml:space="preserve"> изложить в следующей редакции:</w:t>
      </w:r>
    </w:p>
    <w:bookmarkStart w:name="z30" w:id="21"/>
    <w:p>
      <w:pPr>
        <w:spacing w:after="0"/>
        <w:ind w:left="0"/>
        <w:jc w:val="both"/>
      </w:pPr>
      <w:r>
        <w:rPr>
          <w:rFonts w:ascii="Times New Roman"/>
          <w:b w:val="false"/>
          <w:i w:val="false"/>
          <w:color w:val="000000"/>
          <w:sz w:val="28"/>
        </w:rPr>
        <w:t>
      "491) организация и проведение централизованных государственных закупок по перечню товаров, работ, услуг, определяемому уполномоченным органом;";</w:t>
      </w:r>
    </w:p>
    <w:bookmarkEnd w:id="21"/>
    <w:bookmarkStart w:name="z31" w:id="22"/>
    <w:p>
      <w:pPr>
        <w:spacing w:after="0"/>
        <w:ind w:left="0"/>
        <w:jc w:val="both"/>
      </w:pPr>
      <w:r>
        <w:rPr>
          <w:rFonts w:ascii="Times New Roman"/>
          <w:b w:val="false"/>
          <w:i w:val="false"/>
          <w:color w:val="000000"/>
          <w:sz w:val="28"/>
        </w:rPr>
        <w:t xml:space="preserve">
      дополнить подпунктом 498-1) следующего содержания: </w:t>
      </w:r>
    </w:p>
    <w:bookmarkEnd w:id="22"/>
    <w:bookmarkStart w:name="z32" w:id="23"/>
    <w:p>
      <w:pPr>
        <w:spacing w:after="0"/>
        <w:ind w:left="0"/>
        <w:jc w:val="both"/>
      </w:pPr>
      <w:r>
        <w:rPr>
          <w:rFonts w:ascii="Times New Roman"/>
          <w:b w:val="false"/>
          <w:i w:val="false"/>
          <w:color w:val="000000"/>
          <w:sz w:val="28"/>
        </w:rPr>
        <w:t>
      "498-1) возбуждение и рассмотрение дел об административных правонарушениях в сфере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и наложение административных взысканий в порядке, установленном Кодексом Республики Казахстан об административных правонарушениях;";</w:t>
      </w:r>
    </w:p>
    <w:bookmarkEnd w:id="23"/>
    <w:bookmarkStart w:name="z33" w:id="24"/>
    <w:p>
      <w:pPr>
        <w:spacing w:after="0"/>
        <w:ind w:left="0"/>
        <w:jc w:val="both"/>
      </w:pPr>
      <w:r>
        <w:rPr>
          <w:rFonts w:ascii="Times New Roman"/>
          <w:b w:val="false"/>
          <w:i w:val="false"/>
          <w:color w:val="000000"/>
          <w:sz w:val="28"/>
        </w:rPr>
        <w:t>
      в пункте 17:</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29)</w:t>
      </w:r>
      <w:r>
        <w:rPr>
          <w:rFonts w:ascii="Times New Roman"/>
          <w:b w:val="false"/>
          <w:i w:val="false"/>
          <w:color w:val="000000"/>
          <w:sz w:val="28"/>
        </w:rPr>
        <w:t xml:space="preserve"> изложить в следующей редакции:</w:t>
      </w:r>
    </w:p>
    <w:bookmarkStart w:name="z35" w:id="25"/>
    <w:p>
      <w:pPr>
        <w:spacing w:after="0"/>
        <w:ind w:left="0"/>
        <w:jc w:val="both"/>
      </w:pPr>
      <w:r>
        <w:rPr>
          <w:rFonts w:ascii="Times New Roman"/>
          <w:b w:val="false"/>
          <w:i w:val="false"/>
          <w:color w:val="000000"/>
          <w:sz w:val="28"/>
        </w:rPr>
        <w:t>
      "29) создавать и использовать информационные системы, обеспечивающие решение возложенных законодательством Республики Казахстан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25"/>
    <w:bookmarkStart w:name="z36" w:id="26"/>
    <w:p>
      <w:pPr>
        <w:spacing w:after="0"/>
        <w:ind w:left="0"/>
        <w:jc w:val="both"/>
      </w:pPr>
      <w:r>
        <w:rPr>
          <w:rFonts w:ascii="Times New Roman"/>
          <w:b w:val="false"/>
          <w:i w:val="false"/>
          <w:color w:val="000000"/>
          <w:sz w:val="28"/>
        </w:rPr>
        <w:t>
      в перечне территориальных органов, находящихся в ведении Министерства финансов Республики Казахстан и его ведомств:</w:t>
      </w:r>
    </w:p>
    <w:bookmarkEnd w:id="26"/>
    <w:bookmarkStart w:name="z37" w:id="27"/>
    <w:p>
      <w:pPr>
        <w:spacing w:after="0"/>
        <w:ind w:left="0"/>
        <w:jc w:val="both"/>
      </w:pPr>
      <w:r>
        <w:rPr>
          <w:rFonts w:ascii="Times New Roman"/>
          <w:b w:val="false"/>
          <w:i w:val="false"/>
          <w:color w:val="000000"/>
          <w:sz w:val="28"/>
        </w:rPr>
        <w:t>
      в перечне республиканских государственных учреждений – территориальных органов Комитета казначейства Министерства финансов Республики Казахстан: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39" w:id="28"/>
    <w:p>
      <w:pPr>
        <w:spacing w:after="0"/>
        <w:ind w:left="0"/>
        <w:jc w:val="both"/>
      </w:pPr>
      <w:r>
        <w:rPr>
          <w:rFonts w:ascii="Times New Roman"/>
          <w:b w:val="false"/>
          <w:i w:val="false"/>
          <w:color w:val="000000"/>
          <w:sz w:val="28"/>
        </w:rPr>
        <w:t>
      "68. Управление казначейства города Алтай Департамента казначейства по Восточно-Казахстанской области Комитета казначейства Министерства финансов Республики Казахстан.";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95</w:t>
      </w:r>
      <w:r>
        <w:rPr>
          <w:rFonts w:ascii="Times New Roman"/>
          <w:b w:val="false"/>
          <w:i w:val="false"/>
          <w:color w:val="000000"/>
          <w:sz w:val="28"/>
        </w:rPr>
        <w:t xml:space="preserve"> изложить в следующей редакции:</w:t>
      </w:r>
    </w:p>
    <w:bookmarkStart w:name="z41" w:id="29"/>
    <w:p>
      <w:pPr>
        <w:spacing w:after="0"/>
        <w:ind w:left="0"/>
        <w:jc w:val="both"/>
      </w:pPr>
      <w:r>
        <w:rPr>
          <w:rFonts w:ascii="Times New Roman"/>
          <w:b w:val="false"/>
          <w:i w:val="false"/>
          <w:color w:val="000000"/>
          <w:sz w:val="28"/>
        </w:rPr>
        <w:t>
      "95. Управление казначейства района Бәйтерек Департамента казначейства по Западно-Казахстанской области Комитета казначейства Министерства финансов Республики Казахстан.";</w:t>
      </w:r>
    </w:p>
    <w:bookmarkEnd w:id="29"/>
    <w:bookmarkStart w:name="z42" w:id="30"/>
    <w:p>
      <w:pPr>
        <w:spacing w:after="0"/>
        <w:ind w:left="0"/>
        <w:jc w:val="both"/>
      </w:pPr>
      <w:r>
        <w:rPr>
          <w:rFonts w:ascii="Times New Roman"/>
          <w:b w:val="false"/>
          <w:i w:val="false"/>
          <w:color w:val="000000"/>
          <w:sz w:val="28"/>
        </w:rPr>
        <w:t>
      в перечне республиканских государственных учреждений Комитета государственных доходов Министерства финансов Республики Казахстан:</w:t>
      </w:r>
    </w:p>
    <w:bookmarkEnd w:id="30"/>
    <w:bookmarkStart w:name="z43" w:id="31"/>
    <w:p>
      <w:pPr>
        <w:spacing w:after="0"/>
        <w:ind w:left="0"/>
        <w:jc w:val="both"/>
      </w:pPr>
      <w:r>
        <w:rPr>
          <w:rFonts w:ascii="Times New Roman"/>
          <w:b w:val="false"/>
          <w:i w:val="false"/>
          <w:color w:val="000000"/>
          <w:sz w:val="28"/>
        </w:rPr>
        <w:t>
      в разделе 1 "Перечень государственных учреждений – территориальных органов Комитета государственных доходов Министерства финансов Республики Казахстан":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45" w:id="32"/>
    <w:p>
      <w:pPr>
        <w:spacing w:after="0"/>
        <w:ind w:left="0"/>
        <w:jc w:val="both"/>
      </w:pPr>
      <w:r>
        <w:rPr>
          <w:rFonts w:ascii="Times New Roman"/>
          <w:b w:val="false"/>
          <w:i w:val="false"/>
          <w:color w:val="000000"/>
          <w:sz w:val="28"/>
        </w:rPr>
        <w:t>
      "22. Управление государственных доходов по району Астана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32"/>
    <w:bookmarkStart w:name="z46" w:id="33"/>
    <w:p>
      <w:pPr>
        <w:spacing w:after="0"/>
        <w:ind w:left="0"/>
        <w:jc w:val="both"/>
      </w:pPr>
      <w:r>
        <w:rPr>
          <w:rFonts w:ascii="Times New Roman"/>
          <w:b w:val="false"/>
          <w:i w:val="false"/>
          <w:color w:val="000000"/>
          <w:sz w:val="28"/>
        </w:rPr>
        <w:t>
      дополнить пунктом 22-1 следующего содержания:</w:t>
      </w:r>
    </w:p>
    <w:bookmarkEnd w:id="33"/>
    <w:bookmarkStart w:name="z47" w:id="34"/>
    <w:p>
      <w:pPr>
        <w:spacing w:after="0"/>
        <w:ind w:left="0"/>
        <w:jc w:val="both"/>
      </w:pPr>
      <w:r>
        <w:rPr>
          <w:rFonts w:ascii="Times New Roman"/>
          <w:b w:val="false"/>
          <w:i w:val="false"/>
          <w:color w:val="000000"/>
          <w:sz w:val="28"/>
        </w:rPr>
        <w:t>
      "22-1. Управление государственных доходов по району Алматы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49" w:id="35"/>
    <w:p>
      <w:pPr>
        <w:spacing w:after="0"/>
        <w:ind w:left="0"/>
        <w:jc w:val="both"/>
      </w:pPr>
      <w:r>
        <w:rPr>
          <w:rFonts w:ascii="Times New Roman"/>
          <w:b w:val="false"/>
          <w:i w:val="false"/>
          <w:color w:val="000000"/>
          <w:sz w:val="28"/>
        </w:rPr>
        <w:t>
      "71. Управление государственных доходов по району Бәйтерек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207</w:t>
      </w:r>
      <w:r>
        <w:rPr>
          <w:rFonts w:ascii="Times New Roman"/>
          <w:b w:val="false"/>
          <w:i w:val="false"/>
          <w:color w:val="000000"/>
          <w:sz w:val="28"/>
        </w:rPr>
        <w:t xml:space="preserve"> изложить в следующей редакции:</w:t>
      </w:r>
    </w:p>
    <w:bookmarkStart w:name="z52" w:id="36"/>
    <w:p>
      <w:pPr>
        <w:spacing w:after="0"/>
        <w:ind w:left="0"/>
        <w:jc w:val="both"/>
      </w:pPr>
      <w:r>
        <w:rPr>
          <w:rFonts w:ascii="Times New Roman"/>
          <w:b w:val="false"/>
          <w:i w:val="false"/>
          <w:color w:val="000000"/>
          <w:sz w:val="28"/>
        </w:rPr>
        <w:t>
      "207. Управление государственных доходов по району Алтай – городу Алтай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36"/>
    <w:bookmarkStart w:name="z53" w:id="37"/>
    <w:p>
      <w:pPr>
        <w:spacing w:after="0"/>
        <w:ind w:left="0"/>
        <w:jc w:val="both"/>
      </w:pPr>
      <w:r>
        <w:rPr>
          <w:rFonts w:ascii="Times New Roman"/>
          <w:b w:val="false"/>
          <w:i w:val="false"/>
          <w:color w:val="000000"/>
          <w:sz w:val="28"/>
        </w:rPr>
        <w:t>
      в разделе 2 "Перечень специализированных государственных учреждений":</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государственных учреждений – территориальных органов Комитета по финансовому мониторингу Министерства финансов Республики Казахстан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Start w:name="z56" w:id="38"/>
    <w:p>
      <w:pPr>
        <w:spacing w:after="0"/>
        <w:ind w:left="0"/>
        <w:jc w:val="both"/>
      </w:pPr>
      <w:r>
        <w:rPr>
          <w:rFonts w:ascii="Times New Roman"/>
          <w:b w:val="false"/>
          <w:i w:val="false"/>
          <w:color w:val="000000"/>
          <w:sz w:val="28"/>
        </w:rPr>
        <w:t>
      4. Министерству финансов Республики Казахстан принять меры, вытекающие из настоящего постановления, путем поэтапного прохождения процедур, предусмотренных гражданским законодательством Республики Казахстан.</w:t>
      </w:r>
    </w:p>
    <w:bookmarkEnd w:id="38"/>
    <w:bookmarkStart w:name="z57" w:id="39"/>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 за исключением абзацев семнадцатого, двадцать пятого и двадцать шестого пункта 3, которые вводятся в действие с 1 января 2020 года.</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апреля 2019 года № 208</w:t>
            </w:r>
          </w:p>
        </w:tc>
      </w:tr>
    </w:tbl>
    <w:bookmarkStart w:name="z60" w:id="40"/>
    <w:p>
      <w:pPr>
        <w:spacing w:after="0"/>
        <w:ind w:left="0"/>
        <w:jc w:val="left"/>
      </w:pPr>
      <w:r>
        <w:rPr>
          <w:rFonts w:ascii="Times New Roman"/>
          <w:b/>
          <w:i w:val="false"/>
          <w:color w:val="000000"/>
        </w:rPr>
        <w:t xml:space="preserve"> Перечень</w:t>
      </w:r>
      <w:r>
        <w:br/>
      </w:r>
      <w:r>
        <w:rPr>
          <w:rFonts w:ascii="Times New Roman"/>
          <w:b/>
          <w:i w:val="false"/>
          <w:color w:val="000000"/>
        </w:rPr>
        <w:t>реорганизуемых республиканских государственных учреждений,</w:t>
      </w:r>
      <w:r>
        <w:br/>
      </w:r>
      <w:r>
        <w:rPr>
          <w:rFonts w:ascii="Times New Roman"/>
          <w:b/>
          <w:i w:val="false"/>
          <w:color w:val="000000"/>
        </w:rPr>
        <w:t>находящихся в ведении Комитета государственных доходов Министерства</w:t>
      </w:r>
      <w:r>
        <w:br/>
      </w:r>
      <w:r>
        <w:rPr>
          <w:rFonts w:ascii="Times New Roman"/>
          <w:b/>
          <w:i w:val="false"/>
          <w:color w:val="000000"/>
        </w:rPr>
        <w:t>финансов Республики Казахстан</w:t>
      </w:r>
    </w:p>
    <w:bookmarkEnd w:id="40"/>
    <w:bookmarkStart w:name="z61" w:id="41"/>
    <w:p>
      <w:pPr>
        <w:spacing w:after="0"/>
        <w:ind w:left="0"/>
        <w:jc w:val="both"/>
      </w:pPr>
      <w:r>
        <w:rPr>
          <w:rFonts w:ascii="Times New Roman"/>
          <w:b w:val="false"/>
          <w:i w:val="false"/>
          <w:color w:val="000000"/>
          <w:sz w:val="28"/>
        </w:rPr>
        <w:t>
      1. Республиканское государственное учреждение "Управление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Казахстан" путем разделения на республиканское государственное учреждение "Управление государственных доходов по району Астана Департамента государственных доходов по Актюбинской области Комитета государственных доходов Министерства финансов Республики Казахстан" и республиканское государственное учреждение "Управление государственных доходов по району Алматы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1"/>
    <w:bookmarkStart w:name="z62" w:id="42"/>
    <w:p>
      <w:pPr>
        <w:spacing w:after="0"/>
        <w:ind w:left="0"/>
        <w:jc w:val="both"/>
      </w:pPr>
      <w:r>
        <w:rPr>
          <w:rFonts w:ascii="Times New Roman"/>
          <w:b w:val="false"/>
          <w:i w:val="false"/>
          <w:color w:val="000000"/>
          <w:sz w:val="28"/>
        </w:rPr>
        <w:t>
      2. Республиканское государственное учреждение "Управление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 путем присоединения к нему республиканского государственного учреждения "Управление государственных доходов по городу Караганда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42"/>
    <w:bookmarkStart w:name="z63" w:id="43"/>
    <w:p>
      <w:pPr>
        <w:spacing w:after="0"/>
        <w:ind w:left="0"/>
        <w:jc w:val="both"/>
      </w:pPr>
      <w:r>
        <w:rPr>
          <w:rFonts w:ascii="Times New Roman"/>
          <w:b w:val="false"/>
          <w:i w:val="false"/>
          <w:color w:val="000000"/>
          <w:sz w:val="28"/>
        </w:rPr>
        <w:t>
      3. Республиканское государственное учреждение "Управление государственных доходов "Оңтүстік" Департамента государственных доходов по городу Шымкент Комитета государственных доходов Министерства финансов Республики Казахстан" путем присоединения к нему республиканского государственного учреждения "Управление государственных доходов по городу Шымкент Департамента государственных доходов по городу Шымкент Комитета государственных доходов Министерства финансов Республики Казахстан".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апреля 2019 года № 208</w:t>
            </w:r>
          </w:p>
        </w:tc>
      </w:tr>
    </w:tbl>
    <w:bookmarkStart w:name="z65" w:id="44"/>
    <w:p>
      <w:pPr>
        <w:spacing w:after="0"/>
        <w:ind w:left="0"/>
        <w:jc w:val="left"/>
      </w:pPr>
      <w:r>
        <w:rPr>
          <w:rFonts w:ascii="Times New Roman"/>
          <w:b/>
          <w:i w:val="false"/>
          <w:color w:val="000000"/>
        </w:rPr>
        <w:t xml:space="preserve"> Перечень</w:t>
      </w:r>
      <w:r>
        <w:br/>
      </w:r>
      <w:r>
        <w:rPr>
          <w:rFonts w:ascii="Times New Roman"/>
          <w:b/>
          <w:i w:val="false"/>
          <w:color w:val="000000"/>
        </w:rPr>
        <w:t>переименовываемых республиканских государственных учреждений,</w:t>
      </w:r>
      <w:r>
        <w:br/>
      </w:r>
      <w:r>
        <w:rPr>
          <w:rFonts w:ascii="Times New Roman"/>
          <w:b/>
          <w:i w:val="false"/>
          <w:color w:val="000000"/>
        </w:rPr>
        <w:t>находящихся в ведении ведомств Министерства финансов Республики Казахстан</w:t>
      </w:r>
    </w:p>
    <w:bookmarkEnd w:id="44"/>
    <w:bookmarkStart w:name="z66" w:id="45"/>
    <w:p>
      <w:pPr>
        <w:spacing w:after="0"/>
        <w:ind w:left="0"/>
        <w:jc w:val="both"/>
      </w:pPr>
      <w:r>
        <w:rPr>
          <w:rFonts w:ascii="Times New Roman"/>
          <w:b w:val="false"/>
          <w:i w:val="false"/>
          <w:color w:val="000000"/>
          <w:sz w:val="28"/>
        </w:rPr>
        <w:t>
      1. По Комитету по финансовому мониторингу Министерства финансов Республики Казахстан:</w:t>
      </w:r>
    </w:p>
    <w:bookmarkEnd w:id="45"/>
    <w:bookmarkStart w:name="z67" w:id="46"/>
    <w:p>
      <w:pPr>
        <w:spacing w:after="0"/>
        <w:ind w:left="0"/>
        <w:jc w:val="both"/>
      </w:pPr>
      <w:r>
        <w:rPr>
          <w:rFonts w:ascii="Times New Roman"/>
          <w:b w:val="false"/>
          <w:i w:val="false"/>
          <w:color w:val="000000"/>
          <w:sz w:val="28"/>
        </w:rPr>
        <w:t>
      республиканское государственное учреждение "Кинологический центр" Комитета государственных доходов Министерства финансов Республики Казахстан переименовать в республиканское государственное учреждение "Кинологический центр Комитета по финансовому мониторингу Министерства финансов Республики Казахстан".</w:t>
      </w:r>
    </w:p>
    <w:bookmarkEnd w:id="46"/>
    <w:bookmarkStart w:name="z68" w:id="47"/>
    <w:p>
      <w:pPr>
        <w:spacing w:after="0"/>
        <w:ind w:left="0"/>
        <w:jc w:val="both"/>
      </w:pPr>
      <w:r>
        <w:rPr>
          <w:rFonts w:ascii="Times New Roman"/>
          <w:b w:val="false"/>
          <w:i w:val="false"/>
          <w:color w:val="000000"/>
          <w:sz w:val="28"/>
        </w:rPr>
        <w:t>
      2. По Комитету государственных доходов Министерства финансов Республики Казахстан:</w:t>
      </w:r>
    </w:p>
    <w:bookmarkEnd w:id="47"/>
    <w:bookmarkStart w:name="z69" w:id="48"/>
    <w:p>
      <w:pPr>
        <w:spacing w:after="0"/>
        <w:ind w:left="0"/>
        <w:jc w:val="both"/>
      </w:pPr>
      <w:r>
        <w:rPr>
          <w:rFonts w:ascii="Times New Roman"/>
          <w:b w:val="false"/>
          <w:i w:val="false"/>
          <w:color w:val="000000"/>
          <w:sz w:val="28"/>
        </w:rPr>
        <w:t>
      1) республиканское государственное учреждение "Управление государственных доходов по Зеленовскому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переименовать в республиканское государственное учреждение "Управление государственных доходов по району Бәйтерек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48"/>
    <w:bookmarkStart w:name="z70" w:id="49"/>
    <w:p>
      <w:pPr>
        <w:spacing w:after="0"/>
        <w:ind w:left="0"/>
        <w:jc w:val="both"/>
      </w:pPr>
      <w:r>
        <w:rPr>
          <w:rFonts w:ascii="Times New Roman"/>
          <w:b w:val="false"/>
          <w:i w:val="false"/>
          <w:color w:val="000000"/>
          <w:sz w:val="28"/>
        </w:rPr>
        <w:t>
      2) республиканское государственное учреждение "Управление государственных доходов по Зыряновскому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переименовать в республиканское государственное учреждение "Управление государственных доходов по району Алтай - городу Алтай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49"/>
    <w:bookmarkStart w:name="z71" w:id="50"/>
    <w:p>
      <w:pPr>
        <w:spacing w:after="0"/>
        <w:ind w:left="0"/>
        <w:jc w:val="both"/>
      </w:pPr>
      <w:r>
        <w:rPr>
          <w:rFonts w:ascii="Times New Roman"/>
          <w:b w:val="false"/>
          <w:i w:val="false"/>
          <w:color w:val="000000"/>
          <w:sz w:val="28"/>
        </w:rPr>
        <w:t>
      3. По Комитету казначейства Министерства финансов Республики Казахстан:</w:t>
      </w:r>
    </w:p>
    <w:bookmarkEnd w:id="50"/>
    <w:bookmarkStart w:name="z72" w:id="51"/>
    <w:p>
      <w:pPr>
        <w:spacing w:after="0"/>
        <w:ind w:left="0"/>
        <w:jc w:val="both"/>
      </w:pPr>
      <w:r>
        <w:rPr>
          <w:rFonts w:ascii="Times New Roman"/>
          <w:b w:val="false"/>
          <w:i w:val="false"/>
          <w:color w:val="000000"/>
          <w:sz w:val="28"/>
        </w:rPr>
        <w:t>
      1) республиканское государственное учреждение "Зеленовское районное управление казначейства Департамента казначейства по Западно-Казахстанской области Комитета казначейства Министерства финансов Республики Казахстан" переименовать в республиканское государственное учреждение "Управление казначейства района Бәйтерек Департамента казначейства по Западно-Казахстанской области Комитета казначейства Министерства финансов Республики Казахстан";</w:t>
      </w:r>
    </w:p>
    <w:bookmarkEnd w:id="51"/>
    <w:bookmarkStart w:name="z73" w:id="52"/>
    <w:p>
      <w:pPr>
        <w:spacing w:after="0"/>
        <w:ind w:left="0"/>
        <w:jc w:val="both"/>
      </w:pPr>
      <w:r>
        <w:rPr>
          <w:rFonts w:ascii="Times New Roman"/>
          <w:b w:val="false"/>
          <w:i w:val="false"/>
          <w:color w:val="000000"/>
          <w:sz w:val="28"/>
        </w:rPr>
        <w:t>
      2) республиканское государственное учреждение "Зыряновское городское управление казначейства Департамента казначейства по Восточно-Казахстанской области Комитета казначейства Министерства финансов Республики Казахстан" переименовать в республиканское государственное учреждение "Управление казначейства города Алтай Департамента казначейства по Восточно-Казахстанской области Комитета казначейства Министерства финансов Республики Казахстан".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апреля 2019 года № 208</w:t>
            </w:r>
          </w:p>
        </w:tc>
      </w:tr>
    </w:tbl>
    <w:bookmarkStart w:name="z75" w:id="53"/>
    <w:p>
      <w:pPr>
        <w:spacing w:after="0"/>
        <w:ind w:left="0"/>
        <w:jc w:val="left"/>
      </w:pPr>
      <w:r>
        <w:rPr>
          <w:rFonts w:ascii="Times New Roman"/>
          <w:b/>
          <w:i w:val="false"/>
          <w:color w:val="000000"/>
        </w:rPr>
        <w:t xml:space="preserve"> Перечень</w:t>
      </w:r>
      <w:r>
        <w:br/>
      </w:r>
      <w:r>
        <w:rPr>
          <w:rFonts w:ascii="Times New Roman"/>
          <w:b/>
          <w:i w:val="false"/>
          <w:color w:val="000000"/>
        </w:rPr>
        <w:t>республиканских государственных учреждений Комитета по финансовому</w:t>
      </w:r>
      <w:r>
        <w:br/>
      </w:r>
      <w:r>
        <w:rPr>
          <w:rFonts w:ascii="Times New Roman"/>
          <w:b/>
          <w:i w:val="false"/>
          <w:color w:val="000000"/>
        </w:rPr>
        <w:t>мониторингу Министерства финансов Республики Казахстан</w:t>
      </w:r>
    </w:p>
    <w:bookmarkEnd w:id="53"/>
    <w:bookmarkStart w:name="z76" w:id="54"/>
    <w:p>
      <w:pPr>
        <w:spacing w:after="0"/>
        <w:ind w:left="0"/>
        <w:jc w:val="both"/>
      </w:pPr>
      <w:r>
        <w:rPr>
          <w:rFonts w:ascii="Times New Roman"/>
          <w:b w:val="false"/>
          <w:i w:val="false"/>
          <w:color w:val="000000"/>
          <w:sz w:val="28"/>
        </w:rPr>
        <w:t>
      1. Перечень государственных учреждений – территориальных органов</w:t>
      </w:r>
      <w:r>
        <w:br/>
      </w:r>
      <w:r>
        <w:rPr>
          <w:rFonts w:ascii="Times New Roman"/>
          <w:b w:val="false"/>
          <w:i w:val="false"/>
          <w:color w:val="000000"/>
          <w:sz w:val="28"/>
        </w:rPr>
        <w:t>Комитета по финансовому мониторингу Министерства финансов</w:t>
      </w:r>
      <w:r>
        <w:br/>
      </w:r>
      <w:r>
        <w:rPr>
          <w:rFonts w:ascii="Times New Roman"/>
          <w:b w:val="false"/>
          <w:i w:val="false"/>
          <w:color w:val="000000"/>
          <w:sz w:val="28"/>
        </w:rPr>
        <w:t>Республики Казахстан</w:t>
      </w:r>
    </w:p>
    <w:bookmarkEnd w:id="54"/>
    <w:bookmarkStart w:name="z77" w:id="55"/>
    <w:p>
      <w:pPr>
        <w:spacing w:after="0"/>
        <w:ind w:left="0"/>
        <w:jc w:val="both"/>
      </w:pPr>
      <w:r>
        <w:rPr>
          <w:rFonts w:ascii="Times New Roman"/>
          <w:b w:val="false"/>
          <w:i w:val="false"/>
          <w:color w:val="000000"/>
          <w:sz w:val="28"/>
        </w:rPr>
        <w:t>
      1. Департамент экономических расследований по Акмолинской области Комитета по финансовому мониторингу Министерства финансов Республики Казахстан.</w:t>
      </w:r>
    </w:p>
    <w:bookmarkEnd w:id="55"/>
    <w:bookmarkStart w:name="z78" w:id="56"/>
    <w:p>
      <w:pPr>
        <w:spacing w:after="0"/>
        <w:ind w:left="0"/>
        <w:jc w:val="both"/>
      </w:pPr>
      <w:r>
        <w:rPr>
          <w:rFonts w:ascii="Times New Roman"/>
          <w:b w:val="false"/>
          <w:i w:val="false"/>
          <w:color w:val="000000"/>
          <w:sz w:val="28"/>
        </w:rPr>
        <w:t>
      2. Департамент экономических расследований по Актюбинской области Комитета по финансовому мониторингу Министерства финансов Республики Казахстан.</w:t>
      </w:r>
    </w:p>
    <w:bookmarkEnd w:id="56"/>
    <w:bookmarkStart w:name="z79" w:id="57"/>
    <w:p>
      <w:pPr>
        <w:spacing w:after="0"/>
        <w:ind w:left="0"/>
        <w:jc w:val="both"/>
      </w:pPr>
      <w:r>
        <w:rPr>
          <w:rFonts w:ascii="Times New Roman"/>
          <w:b w:val="false"/>
          <w:i w:val="false"/>
          <w:color w:val="000000"/>
          <w:sz w:val="28"/>
        </w:rPr>
        <w:t>
      3. Департамент экономических расследований по Алматинской области Комитета по финансовому мониторингу Министерства финансов Республики Казахстан.</w:t>
      </w:r>
    </w:p>
    <w:bookmarkEnd w:id="57"/>
    <w:bookmarkStart w:name="z80" w:id="58"/>
    <w:p>
      <w:pPr>
        <w:spacing w:after="0"/>
        <w:ind w:left="0"/>
        <w:jc w:val="both"/>
      </w:pPr>
      <w:r>
        <w:rPr>
          <w:rFonts w:ascii="Times New Roman"/>
          <w:b w:val="false"/>
          <w:i w:val="false"/>
          <w:color w:val="000000"/>
          <w:sz w:val="28"/>
        </w:rPr>
        <w:t>
      4. Департамент экономических расследований по Атырауской области Комитета по финансовому мониторингу Министерства финансов Республики Казахстан.</w:t>
      </w:r>
    </w:p>
    <w:bookmarkEnd w:id="58"/>
    <w:bookmarkStart w:name="z81" w:id="59"/>
    <w:p>
      <w:pPr>
        <w:spacing w:after="0"/>
        <w:ind w:left="0"/>
        <w:jc w:val="both"/>
      </w:pPr>
      <w:r>
        <w:rPr>
          <w:rFonts w:ascii="Times New Roman"/>
          <w:b w:val="false"/>
          <w:i w:val="false"/>
          <w:color w:val="000000"/>
          <w:sz w:val="28"/>
        </w:rPr>
        <w:t>
      5. Департамент экономических расследований по Западно-Казахстанской области Комитета по финансовому мониторингу Министерства финансов Республики Казахстан.</w:t>
      </w:r>
    </w:p>
    <w:bookmarkEnd w:id="59"/>
    <w:bookmarkStart w:name="z82" w:id="60"/>
    <w:p>
      <w:pPr>
        <w:spacing w:after="0"/>
        <w:ind w:left="0"/>
        <w:jc w:val="both"/>
      </w:pPr>
      <w:r>
        <w:rPr>
          <w:rFonts w:ascii="Times New Roman"/>
          <w:b w:val="false"/>
          <w:i w:val="false"/>
          <w:color w:val="000000"/>
          <w:sz w:val="28"/>
        </w:rPr>
        <w:t>
      6. Департамент экономических расследований по Жамбылской области Комитета по финансовому мониторингу Министерства финансов Республики Казахстан.</w:t>
      </w:r>
    </w:p>
    <w:bookmarkEnd w:id="60"/>
    <w:bookmarkStart w:name="z83" w:id="61"/>
    <w:p>
      <w:pPr>
        <w:spacing w:after="0"/>
        <w:ind w:left="0"/>
        <w:jc w:val="both"/>
      </w:pPr>
      <w:r>
        <w:rPr>
          <w:rFonts w:ascii="Times New Roman"/>
          <w:b w:val="false"/>
          <w:i w:val="false"/>
          <w:color w:val="000000"/>
          <w:sz w:val="28"/>
        </w:rPr>
        <w:t>
      7. Департамент экономических расследований по Карагандинской области Комитета по финансовому мониторингу Министерства финансов Республики Казахстан.</w:t>
      </w:r>
    </w:p>
    <w:bookmarkEnd w:id="61"/>
    <w:bookmarkStart w:name="z84" w:id="62"/>
    <w:p>
      <w:pPr>
        <w:spacing w:after="0"/>
        <w:ind w:left="0"/>
        <w:jc w:val="both"/>
      </w:pPr>
      <w:r>
        <w:rPr>
          <w:rFonts w:ascii="Times New Roman"/>
          <w:b w:val="false"/>
          <w:i w:val="false"/>
          <w:color w:val="000000"/>
          <w:sz w:val="28"/>
        </w:rPr>
        <w:t>
      8. Департамент экономических расследований по Костанайской области Комитета по финансовому мониторингу Министерства финансов Республики Казахстан.</w:t>
      </w:r>
    </w:p>
    <w:bookmarkEnd w:id="62"/>
    <w:bookmarkStart w:name="z85" w:id="63"/>
    <w:p>
      <w:pPr>
        <w:spacing w:after="0"/>
        <w:ind w:left="0"/>
        <w:jc w:val="both"/>
      </w:pPr>
      <w:r>
        <w:rPr>
          <w:rFonts w:ascii="Times New Roman"/>
          <w:b w:val="false"/>
          <w:i w:val="false"/>
          <w:color w:val="000000"/>
          <w:sz w:val="28"/>
        </w:rPr>
        <w:t>
      9. Департамент экономических расследований по Кызылординской области Комитета по финансовому мониторингу Министерства финансов Республики Казахстан.</w:t>
      </w:r>
    </w:p>
    <w:bookmarkEnd w:id="63"/>
    <w:bookmarkStart w:name="z86" w:id="64"/>
    <w:p>
      <w:pPr>
        <w:spacing w:after="0"/>
        <w:ind w:left="0"/>
        <w:jc w:val="both"/>
      </w:pPr>
      <w:r>
        <w:rPr>
          <w:rFonts w:ascii="Times New Roman"/>
          <w:b w:val="false"/>
          <w:i w:val="false"/>
          <w:color w:val="000000"/>
          <w:sz w:val="28"/>
        </w:rPr>
        <w:t>
      10. Департамент экономических расследований по Мангистауской области Комитета по финансовому мониторингу Министерства финансов Республики Казахстан.</w:t>
      </w:r>
    </w:p>
    <w:bookmarkEnd w:id="64"/>
    <w:bookmarkStart w:name="z87" w:id="65"/>
    <w:p>
      <w:pPr>
        <w:spacing w:after="0"/>
        <w:ind w:left="0"/>
        <w:jc w:val="both"/>
      </w:pPr>
      <w:r>
        <w:rPr>
          <w:rFonts w:ascii="Times New Roman"/>
          <w:b w:val="false"/>
          <w:i w:val="false"/>
          <w:color w:val="000000"/>
          <w:sz w:val="28"/>
        </w:rPr>
        <w:t>
      11. Департамент экономических расследований по Туркестанской области Комитета по финансовому мониторингу Министерства финансов Республики Казахстан.</w:t>
      </w:r>
    </w:p>
    <w:bookmarkEnd w:id="65"/>
    <w:bookmarkStart w:name="z88" w:id="66"/>
    <w:p>
      <w:pPr>
        <w:spacing w:after="0"/>
        <w:ind w:left="0"/>
        <w:jc w:val="both"/>
      </w:pPr>
      <w:r>
        <w:rPr>
          <w:rFonts w:ascii="Times New Roman"/>
          <w:b w:val="false"/>
          <w:i w:val="false"/>
          <w:color w:val="000000"/>
          <w:sz w:val="28"/>
        </w:rPr>
        <w:t>
      12. Департамент экономических расследований по городу Шымкент Комитета по финансовому мониторингу Министерства финансов Республики Казахстан.</w:t>
      </w:r>
    </w:p>
    <w:bookmarkEnd w:id="66"/>
    <w:bookmarkStart w:name="z89" w:id="67"/>
    <w:p>
      <w:pPr>
        <w:spacing w:after="0"/>
        <w:ind w:left="0"/>
        <w:jc w:val="both"/>
      </w:pPr>
      <w:r>
        <w:rPr>
          <w:rFonts w:ascii="Times New Roman"/>
          <w:b w:val="false"/>
          <w:i w:val="false"/>
          <w:color w:val="000000"/>
          <w:sz w:val="28"/>
        </w:rPr>
        <w:t>
      13. Департамент экономических расследований по Павлодарской области Комитета по финансовому мониторингу Министерства финансов Республики Казахстан.</w:t>
      </w:r>
    </w:p>
    <w:bookmarkEnd w:id="67"/>
    <w:bookmarkStart w:name="z90" w:id="68"/>
    <w:p>
      <w:pPr>
        <w:spacing w:after="0"/>
        <w:ind w:left="0"/>
        <w:jc w:val="both"/>
      </w:pPr>
      <w:r>
        <w:rPr>
          <w:rFonts w:ascii="Times New Roman"/>
          <w:b w:val="false"/>
          <w:i w:val="false"/>
          <w:color w:val="000000"/>
          <w:sz w:val="28"/>
        </w:rPr>
        <w:t>
      14. Департамент экономических расследований по Северо-Казахстанской области Комитета по финансовому мониторингу Министерства финансов Республики Казахстан.</w:t>
      </w:r>
    </w:p>
    <w:bookmarkEnd w:id="68"/>
    <w:bookmarkStart w:name="z91" w:id="69"/>
    <w:p>
      <w:pPr>
        <w:spacing w:after="0"/>
        <w:ind w:left="0"/>
        <w:jc w:val="both"/>
      </w:pPr>
      <w:r>
        <w:rPr>
          <w:rFonts w:ascii="Times New Roman"/>
          <w:b w:val="false"/>
          <w:i w:val="false"/>
          <w:color w:val="000000"/>
          <w:sz w:val="28"/>
        </w:rPr>
        <w:t>
      15. Департамент экономических расследований по Восточно-Казахстанской области Комитета по финансовому мониторингу Министерства финансов Республики Казахстан.</w:t>
      </w:r>
    </w:p>
    <w:bookmarkEnd w:id="69"/>
    <w:bookmarkStart w:name="z92" w:id="70"/>
    <w:p>
      <w:pPr>
        <w:spacing w:after="0"/>
        <w:ind w:left="0"/>
        <w:jc w:val="both"/>
      </w:pPr>
      <w:r>
        <w:rPr>
          <w:rFonts w:ascii="Times New Roman"/>
          <w:b w:val="false"/>
          <w:i w:val="false"/>
          <w:color w:val="000000"/>
          <w:sz w:val="28"/>
        </w:rPr>
        <w:t>
      16. Департамент экономических расследований по городу Астане Комитета по финансовому мониторингу Министерства финансов Республики Казахстан.</w:t>
      </w:r>
    </w:p>
    <w:bookmarkEnd w:id="70"/>
    <w:bookmarkStart w:name="z93" w:id="71"/>
    <w:p>
      <w:pPr>
        <w:spacing w:after="0"/>
        <w:ind w:left="0"/>
        <w:jc w:val="both"/>
      </w:pPr>
      <w:r>
        <w:rPr>
          <w:rFonts w:ascii="Times New Roman"/>
          <w:b w:val="false"/>
          <w:i w:val="false"/>
          <w:color w:val="000000"/>
          <w:sz w:val="28"/>
        </w:rPr>
        <w:t>
      17. Департамент экономических расследований по городу Алматы Комитета по финансовому мониторингу Министерства финансов Республики Казахстан.</w:t>
      </w:r>
    </w:p>
    <w:bookmarkEnd w:id="71"/>
    <w:bookmarkStart w:name="z94" w:id="72"/>
    <w:p>
      <w:pPr>
        <w:spacing w:after="0"/>
        <w:ind w:left="0"/>
        <w:jc w:val="both"/>
      </w:pPr>
      <w:r>
        <w:rPr>
          <w:rFonts w:ascii="Times New Roman"/>
          <w:b w:val="false"/>
          <w:i w:val="false"/>
          <w:color w:val="000000"/>
          <w:sz w:val="28"/>
        </w:rPr>
        <w:t>
      2. Перечень специализированных государственных учреждений Комитета по</w:t>
      </w:r>
      <w:r>
        <w:br/>
      </w:r>
      <w:r>
        <w:rPr>
          <w:rFonts w:ascii="Times New Roman"/>
          <w:b w:val="false"/>
          <w:i w:val="false"/>
          <w:color w:val="000000"/>
          <w:sz w:val="28"/>
        </w:rPr>
        <w:t>финансовому мониторингу Министерства финансов Республики Казахстан</w:t>
      </w:r>
    </w:p>
    <w:bookmarkEnd w:id="72"/>
    <w:bookmarkStart w:name="z95" w:id="73"/>
    <w:p>
      <w:pPr>
        <w:spacing w:after="0"/>
        <w:ind w:left="0"/>
        <w:jc w:val="both"/>
      </w:pPr>
      <w:r>
        <w:rPr>
          <w:rFonts w:ascii="Times New Roman"/>
          <w:b w:val="false"/>
          <w:i w:val="false"/>
          <w:color w:val="000000"/>
          <w:sz w:val="28"/>
        </w:rPr>
        <w:t>
      Кинологический центр Комитета по финансовому мониторингу Министерства финансов Республики Казахстан.</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