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fb83" w14:textId="d32f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2019 года № 218.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 (САПП Республики Казахстан, 2014 г., № 29, ст. 246)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377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управляющий холдинг "КазАгро"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57"/>
        <w:gridCol w:w="3338"/>
        <w:gridCol w:w="6605"/>
      </w:tblGrid>
      <w:tr>
        <w:trPr>
          <w:trHeight w:val="30" w:hRule="atLeast"/>
        </w:trPr>
        <w:tc>
          <w:tcPr>
            <w:tcW w:w="2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Женис Махмудулы </w:t>
            </w:r>
          </w:p>
          <w:bookmarkEnd w:id="4"/>
        </w:tc>
        <w:tc>
          <w:tcPr>
            <w:tcW w:w="3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2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Сапархан Кесикбаевич</w:t>
            </w:r>
          </w:p>
          <w:bookmarkEnd w:id="5"/>
        </w:tc>
        <w:tc>
          <w:tcPr>
            <w:tcW w:w="3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  <w:bookmarkEnd w:id="6"/>
        </w:tc>
        <w:tc>
          <w:tcPr>
            <w:tcW w:w="3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Шолпанкулов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  <w:bookmarkEnd w:id="7"/>
        </w:tc>
        <w:tc>
          <w:tcPr>
            <w:tcW w:w="3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финансов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