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80d0" w14:textId="b558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между Республикой Казахстан и Исламской Республикой Иран о взаимной правовой помощи по гражданским делам"</w:t>
      </w:r>
    </w:p>
    <w:p>
      <w:pPr>
        <w:spacing w:after="0"/>
        <w:ind w:left="0"/>
        <w:jc w:val="both"/>
      </w:pPr>
      <w:r>
        <w:rPr>
          <w:rFonts w:ascii="Times New Roman"/>
          <w:b w:val="false"/>
          <w:i w:val="false"/>
          <w:color w:val="000000"/>
          <w:sz w:val="28"/>
        </w:rPr>
        <w:t>Постановление Правительства Республики Казахстан от 3 мая 2019 года № 237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между Республикой Казахстан и Исламской Республикой Иран о взаимной правовой помощи по гражданским делам".</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О подписании Соглашения между Республикой Казахстан и Исламской Республикой Иран о взаимной правовой помощи по гражданским делам</w:t>
      </w:r>
    </w:p>
    <w:bookmarkEnd w:id="2"/>
    <w:bookmarkStart w:name="z7"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3"/>
    <w:bookmarkStart w:name="z8" w:id="4"/>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Казахстан и Исламской Республикой Иран о взаимной правовой помощи по гражданским делам.</w:t>
      </w:r>
    </w:p>
    <w:bookmarkEnd w:id="4"/>
    <w:bookmarkStart w:name="z9" w:id="5"/>
    <w:p>
      <w:pPr>
        <w:spacing w:after="0"/>
        <w:ind w:left="0"/>
        <w:jc w:val="both"/>
      </w:pPr>
      <w:r>
        <w:rPr>
          <w:rFonts w:ascii="Times New Roman"/>
          <w:b w:val="false"/>
          <w:i w:val="false"/>
          <w:color w:val="000000"/>
          <w:sz w:val="28"/>
        </w:rPr>
        <w:t>
      2. Уполномочить Министра юстиции Республики Казахстан Бекетаева Марата Бакытжановича подписать от имени Республики Казахстан Соглашение между Республикой Казахстан и Исламской Республикой Иран о взаимной правовой помощи по гражданским делам, разрешив вносить изменения и дополнения, не имеющие принципиального характера.</w:t>
      </w:r>
    </w:p>
    <w:bookmarkEnd w:id="5"/>
    <w:bookmarkStart w:name="z10" w:id="6"/>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4" w:id="7"/>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Исламской Республикой Иран о взаимной правовой помощи по гражданским делам</w:t>
      </w:r>
    </w:p>
    <w:bookmarkEnd w:id="7"/>
    <w:bookmarkStart w:name="z15" w:id="8"/>
    <w:p>
      <w:pPr>
        <w:spacing w:after="0"/>
        <w:ind w:left="0"/>
        <w:jc w:val="both"/>
      </w:pPr>
      <w:r>
        <w:rPr>
          <w:rFonts w:ascii="Times New Roman"/>
          <w:b w:val="false"/>
          <w:i w:val="false"/>
          <w:color w:val="000000"/>
          <w:sz w:val="28"/>
        </w:rPr>
        <w:t>
      Республика Казахстан и Исламская Республика Иран (именуемые в дальнейшем раздельно "Сторона" или совместно "Стороны"),</w:t>
      </w:r>
    </w:p>
    <w:bookmarkEnd w:id="8"/>
    <w:bookmarkStart w:name="z16" w:id="9"/>
    <w:p>
      <w:pPr>
        <w:spacing w:after="0"/>
        <w:ind w:left="0"/>
        <w:jc w:val="both"/>
      </w:pPr>
      <w:r>
        <w:rPr>
          <w:rFonts w:ascii="Times New Roman"/>
          <w:b w:val="false"/>
          <w:i w:val="false"/>
          <w:color w:val="000000"/>
          <w:sz w:val="28"/>
        </w:rPr>
        <w:t>
      руководствуясь общим желанием укреплять взаимную правовую помощь по гражданским делам между Сторонами на основе взаимного уважения суверенитета, равенства и взаимной выгоды,</w:t>
      </w:r>
    </w:p>
    <w:bookmarkEnd w:id="9"/>
    <w:bookmarkStart w:name="z17" w:id="10"/>
    <w:p>
      <w:pPr>
        <w:spacing w:after="0"/>
        <w:ind w:left="0"/>
        <w:jc w:val="both"/>
      </w:pPr>
      <w:r>
        <w:rPr>
          <w:rFonts w:ascii="Times New Roman"/>
          <w:b w:val="false"/>
          <w:i w:val="false"/>
          <w:color w:val="000000"/>
          <w:sz w:val="28"/>
        </w:rPr>
        <w:t>
      согласились о нижеследующем:</w:t>
      </w:r>
    </w:p>
    <w:bookmarkEnd w:id="10"/>
    <w:p>
      <w:pPr>
        <w:spacing w:after="0"/>
        <w:ind w:left="0"/>
        <w:jc w:val="both"/>
      </w:pPr>
      <w:r>
        <w:rPr>
          <w:rFonts w:ascii="Times New Roman"/>
          <w:b/>
          <w:i w:val="false"/>
          <w:color w:val="000000"/>
          <w:sz w:val="28"/>
        </w:rPr>
        <w:t>Статья 1</w:t>
      </w:r>
      <w:r>
        <w:br/>
      </w:r>
      <w:r>
        <w:rPr>
          <w:rFonts w:ascii="Times New Roman"/>
          <w:b/>
          <w:i w:val="false"/>
          <w:color w:val="000000"/>
          <w:sz w:val="28"/>
        </w:rPr>
        <w:t>Сфера оказания взаимной правовой помощи</w:t>
      </w:r>
    </w:p>
    <w:bookmarkStart w:name="z19" w:id="11"/>
    <w:p>
      <w:pPr>
        <w:spacing w:after="0"/>
        <w:ind w:left="0"/>
        <w:jc w:val="both"/>
      </w:pPr>
      <w:r>
        <w:rPr>
          <w:rFonts w:ascii="Times New Roman"/>
          <w:b w:val="false"/>
          <w:i w:val="false"/>
          <w:color w:val="000000"/>
          <w:sz w:val="28"/>
        </w:rPr>
        <w:t>
      1. В соответствии с положениями настоящего Соглашения Стороны оказывают друг другу следующую взаимную правовую помощь по гражданским делам:</w:t>
      </w:r>
    </w:p>
    <w:bookmarkEnd w:id="11"/>
    <w:bookmarkStart w:name="z20" w:id="12"/>
    <w:p>
      <w:pPr>
        <w:spacing w:after="0"/>
        <w:ind w:left="0"/>
        <w:jc w:val="both"/>
      </w:pPr>
      <w:r>
        <w:rPr>
          <w:rFonts w:ascii="Times New Roman"/>
          <w:b w:val="false"/>
          <w:i w:val="false"/>
          <w:color w:val="000000"/>
          <w:sz w:val="28"/>
        </w:rPr>
        <w:t>
      a) вручение документов;</w:t>
      </w:r>
    </w:p>
    <w:bookmarkEnd w:id="12"/>
    <w:bookmarkStart w:name="z21" w:id="13"/>
    <w:p>
      <w:pPr>
        <w:spacing w:after="0"/>
        <w:ind w:left="0"/>
        <w:jc w:val="both"/>
      </w:pPr>
      <w:r>
        <w:rPr>
          <w:rFonts w:ascii="Times New Roman"/>
          <w:b w:val="false"/>
          <w:i w:val="false"/>
          <w:color w:val="000000"/>
          <w:sz w:val="28"/>
        </w:rPr>
        <w:t>
      b) сбор и передача доказательств;</w:t>
      </w:r>
    </w:p>
    <w:bookmarkEnd w:id="13"/>
    <w:bookmarkStart w:name="z22" w:id="14"/>
    <w:p>
      <w:pPr>
        <w:spacing w:after="0"/>
        <w:ind w:left="0"/>
        <w:jc w:val="both"/>
      </w:pPr>
      <w:r>
        <w:rPr>
          <w:rFonts w:ascii="Times New Roman"/>
          <w:b w:val="false"/>
          <w:i w:val="false"/>
          <w:color w:val="000000"/>
          <w:sz w:val="28"/>
        </w:rPr>
        <w:t>
      c) вызов свидетеля и эксперта;</w:t>
      </w:r>
    </w:p>
    <w:bookmarkEnd w:id="14"/>
    <w:bookmarkStart w:name="z23" w:id="15"/>
    <w:p>
      <w:pPr>
        <w:spacing w:after="0"/>
        <w:ind w:left="0"/>
        <w:jc w:val="both"/>
      </w:pPr>
      <w:r>
        <w:rPr>
          <w:rFonts w:ascii="Times New Roman"/>
          <w:b w:val="false"/>
          <w:i w:val="false"/>
          <w:color w:val="000000"/>
          <w:sz w:val="28"/>
        </w:rPr>
        <w:t>
      d) признание и исполнение юридических актов и арбитражных решений;</w:t>
      </w:r>
    </w:p>
    <w:bookmarkEnd w:id="15"/>
    <w:bookmarkStart w:name="z24" w:id="16"/>
    <w:p>
      <w:pPr>
        <w:spacing w:after="0"/>
        <w:ind w:left="0"/>
        <w:jc w:val="both"/>
      </w:pPr>
      <w:r>
        <w:rPr>
          <w:rFonts w:ascii="Times New Roman"/>
          <w:b w:val="false"/>
          <w:i w:val="false"/>
          <w:color w:val="000000"/>
          <w:sz w:val="28"/>
        </w:rPr>
        <w:t>
      e) обмен правовой информацией и материалами;</w:t>
      </w:r>
    </w:p>
    <w:bookmarkEnd w:id="16"/>
    <w:bookmarkStart w:name="z25" w:id="17"/>
    <w:p>
      <w:pPr>
        <w:spacing w:after="0"/>
        <w:ind w:left="0"/>
        <w:jc w:val="both"/>
      </w:pPr>
      <w:r>
        <w:rPr>
          <w:rFonts w:ascii="Times New Roman"/>
          <w:b w:val="false"/>
          <w:i w:val="false"/>
          <w:color w:val="000000"/>
          <w:sz w:val="28"/>
        </w:rPr>
        <w:t>
      f) любые другие формы правовой помощи, предусмотренные национальным законодательством Запрашиваемой Стороны.</w:t>
      </w:r>
    </w:p>
    <w:bookmarkEnd w:id="17"/>
    <w:bookmarkStart w:name="z26" w:id="18"/>
    <w:p>
      <w:pPr>
        <w:spacing w:after="0"/>
        <w:ind w:left="0"/>
        <w:jc w:val="both"/>
      </w:pPr>
      <w:r>
        <w:rPr>
          <w:rFonts w:ascii="Times New Roman"/>
          <w:b w:val="false"/>
          <w:i w:val="false"/>
          <w:color w:val="000000"/>
          <w:sz w:val="28"/>
        </w:rPr>
        <w:t>
      2. Если не предусмотрено иное, термин "гражданские дела" в настоящем Соглашении включает гражданские, брачные и семейные, деловые, коммерческие и трудовые вопросы.</w:t>
      </w:r>
    </w:p>
    <w:bookmarkEnd w:id="18"/>
    <w:p>
      <w:pPr>
        <w:spacing w:after="0"/>
        <w:ind w:left="0"/>
        <w:jc w:val="both"/>
      </w:pPr>
      <w:r>
        <w:rPr>
          <w:rFonts w:ascii="Times New Roman"/>
          <w:b/>
          <w:i w:val="false"/>
          <w:color w:val="000000"/>
          <w:sz w:val="28"/>
        </w:rPr>
        <w:t>Статья 2</w:t>
      </w:r>
      <w:r>
        <w:br/>
      </w:r>
      <w:r>
        <w:rPr>
          <w:rFonts w:ascii="Times New Roman"/>
          <w:b/>
          <w:i w:val="false"/>
          <w:color w:val="000000"/>
          <w:sz w:val="28"/>
        </w:rPr>
        <w:t>Центральные органы и каналы связи</w:t>
      </w:r>
    </w:p>
    <w:bookmarkStart w:name="z28" w:id="19"/>
    <w:p>
      <w:pPr>
        <w:spacing w:after="0"/>
        <w:ind w:left="0"/>
        <w:jc w:val="both"/>
      </w:pPr>
      <w:r>
        <w:rPr>
          <w:rFonts w:ascii="Times New Roman"/>
          <w:b w:val="false"/>
          <w:i w:val="false"/>
          <w:color w:val="000000"/>
          <w:sz w:val="28"/>
        </w:rPr>
        <w:t>
      1. В рамках настоящего Соглашения центральные органы Сторон взаимодействуют, в том числе по направлению и исполнению просьб об оказании правовой помощи через дипломатические каналы.</w:t>
      </w:r>
    </w:p>
    <w:bookmarkEnd w:id="19"/>
    <w:bookmarkStart w:name="z29" w:id="20"/>
    <w:p>
      <w:pPr>
        <w:spacing w:after="0"/>
        <w:ind w:left="0"/>
        <w:jc w:val="both"/>
      </w:pPr>
      <w:r>
        <w:rPr>
          <w:rFonts w:ascii="Times New Roman"/>
          <w:b w:val="false"/>
          <w:i w:val="false"/>
          <w:color w:val="000000"/>
          <w:sz w:val="28"/>
        </w:rPr>
        <w:t>
      Центральными органами являются:</w:t>
      </w:r>
    </w:p>
    <w:bookmarkEnd w:id="20"/>
    <w:bookmarkStart w:name="z30" w:id="21"/>
    <w:p>
      <w:pPr>
        <w:spacing w:after="0"/>
        <w:ind w:left="0"/>
        <w:jc w:val="both"/>
      </w:pPr>
      <w:r>
        <w:rPr>
          <w:rFonts w:ascii="Times New Roman"/>
          <w:b w:val="false"/>
          <w:i w:val="false"/>
          <w:color w:val="000000"/>
          <w:sz w:val="28"/>
        </w:rPr>
        <w:t>
      для Республики Казахстан - в части просьб об оказании правовой помощи, исходящих из судов, а также ходатайств о признании и исполнении судебных актов Верховный Суд Республики Казахстан; в части иных ходатайств, исходящих из иных учреждений, а также нотариусов и адвокатов Министерство юстиции Республики Казахстан,</w:t>
      </w:r>
    </w:p>
    <w:bookmarkEnd w:id="21"/>
    <w:bookmarkStart w:name="z31" w:id="22"/>
    <w:p>
      <w:pPr>
        <w:spacing w:after="0"/>
        <w:ind w:left="0"/>
        <w:jc w:val="both"/>
      </w:pPr>
      <w:r>
        <w:rPr>
          <w:rFonts w:ascii="Times New Roman"/>
          <w:b w:val="false"/>
          <w:i w:val="false"/>
          <w:color w:val="000000"/>
          <w:sz w:val="28"/>
        </w:rPr>
        <w:t>
      для Исламской Республики Иран - Министерство юстиции Исламской Республики Иран.</w:t>
      </w:r>
    </w:p>
    <w:bookmarkEnd w:id="22"/>
    <w:bookmarkStart w:name="z32" w:id="23"/>
    <w:p>
      <w:pPr>
        <w:spacing w:after="0"/>
        <w:ind w:left="0"/>
        <w:jc w:val="both"/>
      </w:pPr>
      <w:r>
        <w:rPr>
          <w:rFonts w:ascii="Times New Roman"/>
          <w:b w:val="false"/>
          <w:i w:val="false"/>
          <w:color w:val="000000"/>
          <w:sz w:val="28"/>
        </w:rPr>
        <w:t>
      2. Стороны незамедлительно информируют друг друга по дипломатическим каналам об изменении своего центрального органа.</w:t>
      </w:r>
    </w:p>
    <w:bookmarkEnd w:id="23"/>
    <w:bookmarkStart w:name="z33" w:id="24"/>
    <w:p>
      <w:pPr>
        <w:spacing w:after="0"/>
        <w:ind w:left="0"/>
        <w:jc w:val="both"/>
      </w:pPr>
      <w:r>
        <w:rPr>
          <w:rFonts w:ascii="Times New Roman"/>
          <w:b w:val="false"/>
          <w:i w:val="false"/>
          <w:color w:val="000000"/>
          <w:sz w:val="28"/>
        </w:rPr>
        <w:t>
      3. В чрезвычайных ситуациях копия просьбы может быть направлена напрямую центральным органам Сторон через соответствующие каналы связи, и оригинал просьбы должен быть направлен через дипломатические каналы.</w:t>
      </w:r>
    </w:p>
    <w:bookmarkEnd w:id="24"/>
    <w:bookmarkStart w:name="z34" w:id="25"/>
    <w:p>
      <w:pPr>
        <w:spacing w:after="0"/>
        <w:ind w:left="0"/>
        <w:jc w:val="both"/>
      </w:pPr>
      <w:r>
        <w:rPr>
          <w:rFonts w:ascii="Times New Roman"/>
          <w:b w:val="false"/>
          <w:i w:val="false"/>
          <w:color w:val="000000"/>
          <w:sz w:val="28"/>
        </w:rPr>
        <w:t>
      4. Термин "компетентные органы" в настоящем Соглашении означает суд и другие органы, компетентные рассматривать гражданские дела в соответствии со своим национальным законодательством.</w:t>
      </w:r>
    </w:p>
    <w:bookmarkEnd w:id="25"/>
    <w:p>
      <w:pPr>
        <w:spacing w:after="0"/>
        <w:ind w:left="0"/>
        <w:jc w:val="both"/>
      </w:pPr>
      <w:r>
        <w:rPr>
          <w:rFonts w:ascii="Times New Roman"/>
          <w:b/>
          <w:i w:val="false"/>
          <w:color w:val="000000"/>
          <w:sz w:val="28"/>
        </w:rPr>
        <w:t>Статья 3</w:t>
      </w:r>
      <w:r>
        <w:br/>
      </w:r>
      <w:r>
        <w:rPr>
          <w:rFonts w:ascii="Times New Roman"/>
          <w:b/>
          <w:i w:val="false"/>
          <w:color w:val="000000"/>
          <w:sz w:val="28"/>
        </w:rPr>
        <w:t>Язык</w:t>
      </w:r>
    </w:p>
    <w:bookmarkStart w:name="z36" w:id="26"/>
    <w:p>
      <w:pPr>
        <w:spacing w:after="0"/>
        <w:ind w:left="0"/>
        <w:jc w:val="both"/>
      </w:pPr>
      <w:r>
        <w:rPr>
          <w:rFonts w:ascii="Times New Roman"/>
          <w:b w:val="false"/>
          <w:i w:val="false"/>
          <w:color w:val="000000"/>
          <w:sz w:val="28"/>
        </w:rPr>
        <w:t>
      1. Языком взаимодействия между центральными органами Сторон является английский язык.</w:t>
      </w:r>
    </w:p>
    <w:bookmarkEnd w:id="26"/>
    <w:bookmarkStart w:name="z37" w:id="27"/>
    <w:p>
      <w:pPr>
        <w:spacing w:after="0"/>
        <w:ind w:left="0"/>
        <w:jc w:val="both"/>
      </w:pPr>
      <w:r>
        <w:rPr>
          <w:rFonts w:ascii="Times New Roman"/>
          <w:b w:val="false"/>
          <w:i w:val="false"/>
          <w:color w:val="000000"/>
          <w:sz w:val="28"/>
        </w:rPr>
        <w:t>
      2. Просьба об оказании взаимной правовой помощи и любой документ, прилагаемый к ней в соответствии с настоящим Соглашением, направляются на языке запрашивающей Стороны и сопровождаются заверенным надлежащим образом переводом на официальные языки запрашиваемой Стороны или на английском языке.</w:t>
      </w:r>
    </w:p>
    <w:bookmarkEnd w:id="27"/>
    <w:p>
      <w:pPr>
        <w:spacing w:after="0"/>
        <w:ind w:left="0"/>
        <w:jc w:val="both"/>
      </w:pPr>
      <w:r>
        <w:rPr>
          <w:rFonts w:ascii="Times New Roman"/>
          <w:b/>
          <w:i w:val="false"/>
          <w:color w:val="000000"/>
          <w:sz w:val="28"/>
        </w:rPr>
        <w:t>Статья 4</w:t>
      </w:r>
      <w:r>
        <w:br/>
      </w:r>
      <w:r>
        <w:rPr>
          <w:rFonts w:ascii="Times New Roman"/>
          <w:b/>
          <w:i w:val="false"/>
          <w:color w:val="000000"/>
          <w:sz w:val="28"/>
        </w:rPr>
        <w:t>Правовая защита</w:t>
      </w:r>
    </w:p>
    <w:bookmarkStart w:name="z39" w:id="28"/>
    <w:p>
      <w:pPr>
        <w:spacing w:after="0"/>
        <w:ind w:left="0"/>
        <w:jc w:val="both"/>
      </w:pPr>
      <w:r>
        <w:rPr>
          <w:rFonts w:ascii="Times New Roman"/>
          <w:b w:val="false"/>
          <w:i w:val="false"/>
          <w:color w:val="000000"/>
          <w:sz w:val="28"/>
        </w:rPr>
        <w:t>
      1. Граждане одной Стороны пользуются на территории другой Стороны правом на такую же правовую защиту личных и имущественных прав, что и граждане другой Стороны. Они имеют право на обращение в суд и другие компетентные органы другой Стороны, имеющие юрисдикцию по гражданским делам, на тех же условиях, что и их граждане.</w:t>
      </w:r>
    </w:p>
    <w:bookmarkEnd w:id="28"/>
    <w:bookmarkStart w:name="z40" w:id="29"/>
    <w:p>
      <w:pPr>
        <w:spacing w:after="0"/>
        <w:ind w:left="0"/>
        <w:jc w:val="both"/>
      </w:pPr>
      <w:r>
        <w:rPr>
          <w:rFonts w:ascii="Times New Roman"/>
          <w:b w:val="false"/>
          <w:i w:val="false"/>
          <w:color w:val="000000"/>
          <w:sz w:val="28"/>
        </w:rPr>
        <w:t>
      2. Ни одна из Сторон не допускает без уважительных причин любую задержку судебного разбирательства, в котором участвуют граждане другой Стороны.</w:t>
      </w:r>
    </w:p>
    <w:bookmarkEnd w:id="29"/>
    <w:bookmarkStart w:name="z41" w:id="30"/>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применяются также к юридическим лицам и иным организациям, созданным на территории любой Стороны в соответствии с ее национальным законодательством.</w:t>
      </w:r>
    </w:p>
    <w:bookmarkEnd w:id="30"/>
    <w:p>
      <w:pPr>
        <w:spacing w:after="0"/>
        <w:ind w:left="0"/>
        <w:jc w:val="both"/>
      </w:pPr>
      <w:r>
        <w:rPr>
          <w:rFonts w:ascii="Times New Roman"/>
          <w:b/>
          <w:i w:val="false"/>
          <w:color w:val="000000"/>
          <w:sz w:val="28"/>
        </w:rPr>
        <w:t>Статья 5</w:t>
      </w:r>
      <w:r>
        <w:br/>
      </w:r>
      <w:r>
        <w:rPr>
          <w:rFonts w:ascii="Times New Roman"/>
          <w:b/>
          <w:i w:val="false"/>
          <w:color w:val="000000"/>
          <w:sz w:val="28"/>
        </w:rPr>
        <w:t>Просьба об оказании взаимной правовой помощи</w:t>
      </w:r>
    </w:p>
    <w:bookmarkStart w:name="z43" w:id="31"/>
    <w:p>
      <w:pPr>
        <w:spacing w:after="0"/>
        <w:ind w:left="0"/>
        <w:jc w:val="both"/>
      </w:pPr>
      <w:r>
        <w:rPr>
          <w:rFonts w:ascii="Times New Roman"/>
          <w:b w:val="false"/>
          <w:i w:val="false"/>
          <w:color w:val="000000"/>
          <w:sz w:val="28"/>
        </w:rPr>
        <w:t>
      1. Просьба об оказании взаимной правовой помощи оформляется письменно, в двух (2) экземплярах подписывается, заверяется компетентным органом запрашивающей Стороны и содержит следующую информацию:</w:t>
      </w:r>
    </w:p>
    <w:bookmarkEnd w:id="31"/>
    <w:bookmarkStart w:name="z44" w:id="32"/>
    <w:p>
      <w:pPr>
        <w:spacing w:after="0"/>
        <w:ind w:left="0"/>
        <w:jc w:val="both"/>
      </w:pPr>
      <w:r>
        <w:rPr>
          <w:rFonts w:ascii="Times New Roman"/>
          <w:b w:val="false"/>
          <w:i w:val="false"/>
          <w:color w:val="000000"/>
          <w:sz w:val="28"/>
        </w:rPr>
        <w:t>
      a) дата и номер оформления просьбы;</w:t>
      </w:r>
    </w:p>
    <w:bookmarkEnd w:id="32"/>
    <w:bookmarkStart w:name="z45" w:id="33"/>
    <w:p>
      <w:pPr>
        <w:spacing w:after="0"/>
        <w:ind w:left="0"/>
        <w:jc w:val="both"/>
      </w:pPr>
      <w:r>
        <w:rPr>
          <w:rFonts w:ascii="Times New Roman"/>
          <w:b w:val="false"/>
          <w:i w:val="false"/>
          <w:color w:val="000000"/>
          <w:sz w:val="28"/>
        </w:rPr>
        <w:t>
      b) наименование, адрес и иная контактная информация запрашивающей Стороны, включая номер телефона и факса, а также адрес электронной почты (при наличии);</w:t>
      </w:r>
    </w:p>
    <w:bookmarkEnd w:id="33"/>
    <w:bookmarkStart w:name="z46" w:id="34"/>
    <w:p>
      <w:pPr>
        <w:spacing w:after="0"/>
        <w:ind w:left="0"/>
        <w:jc w:val="both"/>
      </w:pPr>
      <w:r>
        <w:rPr>
          <w:rFonts w:ascii="Times New Roman"/>
          <w:b w:val="false"/>
          <w:i w:val="false"/>
          <w:color w:val="000000"/>
          <w:sz w:val="28"/>
        </w:rPr>
        <w:t>
      c) наименование, адрес и иная контактная информация запрашиваемой Стороны (при наличии);</w:t>
      </w:r>
    </w:p>
    <w:bookmarkEnd w:id="34"/>
    <w:bookmarkStart w:name="z47" w:id="35"/>
    <w:p>
      <w:pPr>
        <w:spacing w:after="0"/>
        <w:ind w:left="0"/>
        <w:jc w:val="both"/>
      </w:pPr>
      <w:r>
        <w:rPr>
          <w:rFonts w:ascii="Times New Roman"/>
          <w:b w:val="false"/>
          <w:i w:val="false"/>
          <w:color w:val="000000"/>
          <w:sz w:val="28"/>
        </w:rPr>
        <w:t>
      d) полное имя, отчество, пол, гражданство, род занятий, место рождения и адрес соответствующих лиц или полное имя и адрес их представителей (при наличии); наименование и адрес учреждения или организации, имеющих отношение к просьбе;</w:t>
      </w:r>
    </w:p>
    <w:bookmarkEnd w:id="35"/>
    <w:bookmarkStart w:name="z48" w:id="36"/>
    <w:p>
      <w:pPr>
        <w:spacing w:after="0"/>
        <w:ind w:left="0"/>
        <w:jc w:val="both"/>
      </w:pPr>
      <w:r>
        <w:rPr>
          <w:rFonts w:ascii="Times New Roman"/>
          <w:b w:val="false"/>
          <w:i w:val="false"/>
          <w:color w:val="000000"/>
          <w:sz w:val="28"/>
        </w:rPr>
        <w:t>
      e) предмет просьбы, описание дела, и иная информация, касающаяся просьбы об оказании взаимной правовой помощи;</w:t>
      </w:r>
    </w:p>
    <w:bookmarkEnd w:id="36"/>
    <w:bookmarkStart w:name="z49" w:id="37"/>
    <w:p>
      <w:pPr>
        <w:spacing w:after="0"/>
        <w:ind w:left="0"/>
        <w:jc w:val="both"/>
      </w:pPr>
      <w:r>
        <w:rPr>
          <w:rFonts w:ascii="Times New Roman"/>
          <w:b w:val="false"/>
          <w:i w:val="false"/>
          <w:color w:val="000000"/>
          <w:sz w:val="28"/>
        </w:rPr>
        <w:t>
      f) сроки, в течение которых ожидается выполнение запроса;</w:t>
      </w:r>
    </w:p>
    <w:bookmarkEnd w:id="37"/>
    <w:bookmarkStart w:name="z50" w:id="38"/>
    <w:p>
      <w:pPr>
        <w:spacing w:after="0"/>
        <w:ind w:left="0"/>
        <w:jc w:val="both"/>
      </w:pPr>
      <w:r>
        <w:rPr>
          <w:rFonts w:ascii="Times New Roman"/>
          <w:b w:val="false"/>
          <w:i w:val="false"/>
          <w:color w:val="000000"/>
          <w:sz w:val="28"/>
        </w:rPr>
        <w:t xml:space="preserve">
      g) обязательство по оплате расходов, предусмотренных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p>
    <w:bookmarkEnd w:id="38"/>
    <w:bookmarkStart w:name="z51" w:id="39"/>
    <w:p>
      <w:pPr>
        <w:spacing w:after="0"/>
        <w:ind w:left="0"/>
        <w:jc w:val="both"/>
      </w:pPr>
      <w:r>
        <w:rPr>
          <w:rFonts w:ascii="Times New Roman"/>
          <w:b w:val="false"/>
          <w:i w:val="false"/>
          <w:color w:val="000000"/>
          <w:sz w:val="28"/>
        </w:rPr>
        <w:t>
      h) любая иная информация, необходимая для оказания помощи.</w:t>
      </w:r>
    </w:p>
    <w:bookmarkEnd w:id="39"/>
    <w:bookmarkStart w:name="z52" w:id="40"/>
    <w:p>
      <w:pPr>
        <w:spacing w:after="0"/>
        <w:ind w:left="0"/>
        <w:jc w:val="both"/>
      </w:pPr>
      <w:r>
        <w:rPr>
          <w:rFonts w:ascii="Times New Roman"/>
          <w:b w:val="false"/>
          <w:i w:val="false"/>
          <w:color w:val="000000"/>
          <w:sz w:val="28"/>
        </w:rPr>
        <w:t>
      2. Запрашиваемая Сторона может запросить дополнительные разъяснения, если информация, изложенная в просьбе об оказании взаимной правовой помощи, является недостаточной для ее исполнения.</w:t>
      </w:r>
    </w:p>
    <w:bookmarkEnd w:id="40"/>
    <w:p>
      <w:pPr>
        <w:spacing w:after="0"/>
        <w:ind w:left="0"/>
        <w:jc w:val="both"/>
      </w:pPr>
      <w:r>
        <w:rPr>
          <w:rFonts w:ascii="Times New Roman"/>
          <w:b/>
          <w:i w:val="false"/>
          <w:color w:val="000000"/>
          <w:sz w:val="28"/>
        </w:rPr>
        <w:t>Статья 6</w:t>
      </w:r>
      <w:r>
        <w:br/>
      </w:r>
      <w:r>
        <w:rPr>
          <w:rFonts w:ascii="Times New Roman"/>
          <w:b/>
          <w:i w:val="false"/>
          <w:color w:val="000000"/>
          <w:sz w:val="28"/>
        </w:rPr>
        <w:t>Исполнение запроса о взаимной правовой помощи</w:t>
      </w:r>
    </w:p>
    <w:bookmarkStart w:name="z54" w:id="41"/>
    <w:p>
      <w:pPr>
        <w:spacing w:after="0"/>
        <w:ind w:left="0"/>
        <w:jc w:val="both"/>
      </w:pPr>
      <w:r>
        <w:rPr>
          <w:rFonts w:ascii="Times New Roman"/>
          <w:b w:val="false"/>
          <w:i w:val="false"/>
          <w:color w:val="000000"/>
          <w:sz w:val="28"/>
        </w:rPr>
        <w:t>
      1. Запрашиваемая Сторона исполняет просьбу об оказании взаимной правовой помощи в соответствии со своим национальным законодательством.</w:t>
      </w:r>
    </w:p>
    <w:bookmarkEnd w:id="41"/>
    <w:bookmarkStart w:name="z55" w:id="42"/>
    <w:p>
      <w:pPr>
        <w:spacing w:after="0"/>
        <w:ind w:left="0"/>
        <w:jc w:val="both"/>
      </w:pPr>
      <w:r>
        <w:rPr>
          <w:rFonts w:ascii="Times New Roman"/>
          <w:b w:val="false"/>
          <w:i w:val="false"/>
          <w:color w:val="000000"/>
          <w:sz w:val="28"/>
        </w:rPr>
        <w:t>
      2. Запрашиваемая Сторона исполняет просьбу об оказании взаимной правовой помощи специальным образом, запрашиваемым запрашивающей Стороной, если такое исполнение соответствует национальному законодательству запрашиваемой Стороны.</w:t>
      </w:r>
    </w:p>
    <w:bookmarkEnd w:id="42"/>
    <w:bookmarkStart w:name="z56" w:id="43"/>
    <w:p>
      <w:pPr>
        <w:spacing w:after="0"/>
        <w:ind w:left="0"/>
        <w:jc w:val="both"/>
      </w:pPr>
      <w:r>
        <w:rPr>
          <w:rFonts w:ascii="Times New Roman"/>
          <w:b w:val="false"/>
          <w:i w:val="false"/>
          <w:color w:val="000000"/>
          <w:sz w:val="28"/>
        </w:rPr>
        <w:t>
      3. Просьба об оказании взаимной правовой помощи выполняется оперативно в соответствии с национальным законодательством запрашиваемой Стороны и способом, определенным запрашивающей Стороной. Запрашиваемая Сторона незамедлительно информирует запрашивающую Сторону о дате и месте исполнения просьбы об оказании взаимной правовой помощи.</w:t>
      </w:r>
    </w:p>
    <w:bookmarkEnd w:id="43"/>
    <w:p>
      <w:pPr>
        <w:spacing w:after="0"/>
        <w:ind w:left="0"/>
        <w:jc w:val="both"/>
      </w:pPr>
      <w:r>
        <w:rPr>
          <w:rFonts w:ascii="Times New Roman"/>
          <w:b/>
          <w:i w:val="false"/>
          <w:color w:val="000000"/>
          <w:sz w:val="28"/>
        </w:rPr>
        <w:t>Статья 7</w:t>
      </w:r>
      <w:r>
        <w:br/>
      </w:r>
      <w:r>
        <w:rPr>
          <w:rFonts w:ascii="Times New Roman"/>
          <w:b/>
          <w:i w:val="false"/>
          <w:color w:val="000000"/>
          <w:sz w:val="28"/>
        </w:rPr>
        <w:t>Отказ или отсрочка просьбы об оказании взаимной правовой помощи</w:t>
      </w:r>
    </w:p>
    <w:bookmarkStart w:name="z58" w:id="44"/>
    <w:p>
      <w:pPr>
        <w:spacing w:after="0"/>
        <w:ind w:left="0"/>
        <w:jc w:val="both"/>
      </w:pPr>
      <w:r>
        <w:rPr>
          <w:rFonts w:ascii="Times New Roman"/>
          <w:b w:val="false"/>
          <w:i w:val="false"/>
          <w:color w:val="000000"/>
          <w:sz w:val="28"/>
        </w:rPr>
        <w:t>
      1. Если запрашиваемая Сторона считает, что исполнение просьбы об оказании взаимной правовой помощи может нанести ущерб ее суверенитету, безопасности, общественному порядку или основным принципам национального законодательства, либо запрашиваемая помощь не относится к полномочиям ее компетентных органов, она может отказать в оказании взаимной правовой помощи. Запрашиваемая Сторона уведомляет запрашивающую Сторону о причинах отказа в течение тридцати (30) дней с даты получения просьбы.</w:t>
      </w:r>
    </w:p>
    <w:bookmarkEnd w:id="44"/>
    <w:bookmarkStart w:name="z59" w:id="45"/>
    <w:p>
      <w:pPr>
        <w:spacing w:after="0"/>
        <w:ind w:left="0"/>
        <w:jc w:val="both"/>
      </w:pPr>
      <w:r>
        <w:rPr>
          <w:rFonts w:ascii="Times New Roman"/>
          <w:b w:val="false"/>
          <w:i w:val="false"/>
          <w:color w:val="000000"/>
          <w:sz w:val="28"/>
        </w:rPr>
        <w:t>
      2. Исполнение просьбы об оказании взаимной правовой помощи может быть отсрочено, если запрашиваемая Сторона считает, что немедленное исполнение просьбы может затруднить текущее расследование или уголовное преследование на территории запрашиваемой Стороны. Запрашиваемая Сторона уведомляет запрашивающую Сторону о причинах отсрочки в течение тридцати (30) дней с даты получения просьбы.</w:t>
      </w:r>
    </w:p>
    <w:bookmarkEnd w:id="45"/>
    <w:p>
      <w:pPr>
        <w:spacing w:after="0"/>
        <w:ind w:left="0"/>
        <w:jc w:val="both"/>
      </w:pPr>
      <w:r>
        <w:rPr>
          <w:rFonts w:ascii="Times New Roman"/>
          <w:b/>
          <w:i w:val="false"/>
          <w:color w:val="000000"/>
          <w:sz w:val="28"/>
        </w:rPr>
        <w:t>Статья 8</w:t>
      </w:r>
      <w:r>
        <w:br/>
      </w:r>
      <w:r>
        <w:rPr>
          <w:rFonts w:ascii="Times New Roman"/>
          <w:b/>
          <w:i w:val="false"/>
          <w:color w:val="000000"/>
          <w:sz w:val="28"/>
        </w:rPr>
        <w:t>Вызов свидетеля и эксперта</w:t>
      </w:r>
    </w:p>
    <w:bookmarkStart w:name="z61" w:id="46"/>
    <w:p>
      <w:pPr>
        <w:spacing w:after="0"/>
        <w:ind w:left="0"/>
        <w:jc w:val="both"/>
      </w:pPr>
      <w:r>
        <w:rPr>
          <w:rFonts w:ascii="Times New Roman"/>
          <w:b w:val="false"/>
          <w:i w:val="false"/>
          <w:color w:val="000000"/>
          <w:sz w:val="28"/>
        </w:rPr>
        <w:t xml:space="preserve">
      1. Через каналы связи, предусмотренные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компетентные органы любой из Сторон могут запросить другую Сторону о вызове свидетеля и эксперта, являющихся их гражданами, если ее/его присутствие необходимо.</w:t>
      </w:r>
    </w:p>
    <w:bookmarkEnd w:id="46"/>
    <w:bookmarkStart w:name="z62" w:id="47"/>
    <w:p>
      <w:pPr>
        <w:spacing w:after="0"/>
        <w:ind w:left="0"/>
        <w:jc w:val="both"/>
      </w:pPr>
      <w:r>
        <w:rPr>
          <w:rFonts w:ascii="Times New Roman"/>
          <w:b w:val="false"/>
          <w:i w:val="false"/>
          <w:color w:val="000000"/>
          <w:sz w:val="28"/>
        </w:rPr>
        <w:t>
      2. Вызов направляется запрашиваемой Стороне не позднее девяноста (90) дней до даты, когда вызываемое лицо должно явиться в компетентный орган запрашивающей Стороны.</w:t>
      </w:r>
    </w:p>
    <w:bookmarkEnd w:id="47"/>
    <w:bookmarkStart w:name="z63" w:id="48"/>
    <w:p>
      <w:pPr>
        <w:spacing w:after="0"/>
        <w:ind w:left="0"/>
        <w:jc w:val="both"/>
      </w:pPr>
      <w:r>
        <w:rPr>
          <w:rFonts w:ascii="Times New Roman"/>
          <w:b w:val="false"/>
          <w:i w:val="false"/>
          <w:color w:val="000000"/>
          <w:sz w:val="28"/>
        </w:rPr>
        <w:t>
      3. В вызове указываются условия явки свидетеля или эксперта, включая обязательства по охране жизни и здоровья свидетеля и эксперта, по возмещению расходов за проезд, питание и проживание и других расходов, условия и срок ее/его оплаты.</w:t>
      </w:r>
    </w:p>
    <w:bookmarkEnd w:id="48"/>
    <w:bookmarkStart w:name="z64" w:id="49"/>
    <w:p>
      <w:pPr>
        <w:spacing w:after="0"/>
        <w:ind w:left="0"/>
        <w:jc w:val="both"/>
      </w:pPr>
      <w:r>
        <w:rPr>
          <w:rFonts w:ascii="Times New Roman"/>
          <w:b w:val="false"/>
          <w:i w:val="false"/>
          <w:color w:val="000000"/>
          <w:sz w:val="28"/>
        </w:rPr>
        <w:t>
      4. Запрашиваемая Сторона вручает вызов соответствующему лицу и уведомляет запрашивающую Сторону о ее/его согласии или отказе.</w:t>
      </w:r>
    </w:p>
    <w:bookmarkEnd w:id="49"/>
    <w:p>
      <w:pPr>
        <w:spacing w:after="0"/>
        <w:ind w:left="0"/>
        <w:jc w:val="both"/>
      </w:pPr>
      <w:r>
        <w:rPr>
          <w:rFonts w:ascii="Times New Roman"/>
          <w:b/>
          <w:i w:val="false"/>
          <w:color w:val="000000"/>
          <w:sz w:val="28"/>
        </w:rPr>
        <w:t>Статья 9</w:t>
      </w:r>
    </w:p>
    <w:p>
      <w:pPr>
        <w:spacing w:after="0"/>
        <w:ind w:left="0"/>
        <w:jc w:val="both"/>
      </w:pPr>
      <w:r>
        <w:rPr>
          <w:rFonts w:ascii="Times New Roman"/>
          <w:b/>
          <w:i w:val="false"/>
          <w:color w:val="000000"/>
          <w:sz w:val="28"/>
        </w:rPr>
        <w:t>Защита свидетеля и эксперта</w:t>
      </w:r>
    </w:p>
    <w:bookmarkStart w:name="z67" w:id="50"/>
    <w:p>
      <w:pPr>
        <w:spacing w:after="0"/>
        <w:ind w:left="0"/>
        <w:jc w:val="both"/>
      </w:pPr>
      <w:r>
        <w:rPr>
          <w:rFonts w:ascii="Times New Roman"/>
          <w:b w:val="false"/>
          <w:i w:val="false"/>
          <w:color w:val="000000"/>
          <w:sz w:val="28"/>
        </w:rPr>
        <w:t>
      1. Вызываемый в соответствии с настоящим Соглашением свидетель или эксперт не подвергаются на территории запрашивающей Стороны уголовному преследованию, расследованию, наказанию, задержанию или другим</w:t>
      </w:r>
    </w:p>
    <w:bookmarkEnd w:id="50"/>
    <w:bookmarkStart w:name="z68" w:id="51"/>
    <w:p>
      <w:pPr>
        <w:spacing w:after="0"/>
        <w:ind w:left="0"/>
        <w:jc w:val="both"/>
      </w:pPr>
      <w:r>
        <w:rPr>
          <w:rFonts w:ascii="Times New Roman"/>
          <w:b w:val="false"/>
          <w:i w:val="false"/>
          <w:color w:val="000000"/>
          <w:sz w:val="28"/>
        </w:rPr>
        <w:t>
      ограничениям личной свободы за преступные действия или убеждения или за правдивые показания в качестве эксперта или свидетеля до его отъезда с территории запрашивающей Стороны.</w:t>
      </w:r>
    </w:p>
    <w:bookmarkEnd w:id="51"/>
    <w:bookmarkStart w:name="z69" w:id="52"/>
    <w:p>
      <w:pPr>
        <w:spacing w:after="0"/>
        <w:ind w:left="0"/>
        <w:jc w:val="both"/>
      </w:pPr>
      <w:r>
        <w:rPr>
          <w:rFonts w:ascii="Times New Roman"/>
          <w:b w:val="false"/>
          <w:i w:val="false"/>
          <w:color w:val="000000"/>
          <w:sz w:val="28"/>
        </w:rPr>
        <w:t xml:space="preserve">
      2. Защита, указанная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прекращается по истечении пятнадцати (15) дней с даты официального уведомления компетентного органа запрашивающей Стороны свидетеля и (или) эксперта о том, что их присутствие больше не требуется. В этот срок не засчитывается время, в течение которого свидетель или эксперт не могли покинуть территорию запрашивающей Стороны по независящим от него о бстоятельствам.</w:t>
      </w:r>
    </w:p>
    <w:bookmarkEnd w:id="52"/>
    <w:p>
      <w:pPr>
        <w:spacing w:after="0"/>
        <w:ind w:left="0"/>
        <w:jc w:val="both"/>
      </w:pPr>
      <w:r>
        <w:rPr>
          <w:rFonts w:ascii="Times New Roman"/>
          <w:b/>
          <w:i w:val="false"/>
          <w:color w:val="000000"/>
          <w:sz w:val="28"/>
        </w:rPr>
        <w:t>Статья 10</w:t>
      </w:r>
      <w:r>
        <w:br/>
      </w:r>
      <w:r>
        <w:rPr>
          <w:rFonts w:ascii="Times New Roman"/>
          <w:b/>
          <w:i w:val="false"/>
          <w:color w:val="000000"/>
          <w:sz w:val="28"/>
        </w:rPr>
        <w:t>Расходы по оказанию взаимной правовой помощи</w:t>
      </w:r>
    </w:p>
    <w:bookmarkStart w:name="z71" w:id="53"/>
    <w:p>
      <w:pPr>
        <w:spacing w:after="0"/>
        <w:ind w:left="0"/>
        <w:jc w:val="both"/>
      </w:pPr>
      <w:r>
        <w:rPr>
          <w:rFonts w:ascii="Times New Roman"/>
          <w:b w:val="false"/>
          <w:i w:val="false"/>
          <w:color w:val="000000"/>
          <w:sz w:val="28"/>
        </w:rPr>
        <w:t xml:space="preserve">
      1. Стороны оказывают друг другу взаимную правовую помощь бесплатно, за исключением расходов свидетеля или эксперта, находящихся на территории другой Стороны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Соглашения, включая расходы на проезд, питание, проживание и работу в качестве эксперта, а также заработную плату за период его/ее отсутствия на работе и авансовые выплаты.</w:t>
      </w:r>
    </w:p>
    <w:bookmarkEnd w:id="53"/>
    <w:bookmarkStart w:name="z72" w:id="54"/>
    <w:p>
      <w:pPr>
        <w:spacing w:after="0"/>
        <w:ind w:left="0"/>
        <w:jc w:val="both"/>
      </w:pPr>
      <w:r>
        <w:rPr>
          <w:rFonts w:ascii="Times New Roman"/>
          <w:b w:val="false"/>
          <w:i w:val="false"/>
          <w:color w:val="000000"/>
          <w:sz w:val="28"/>
        </w:rPr>
        <w:t>
      2. Расходы, связанные с просьбами о признании и исполнении юридических актов и арбитражных решений, должны соответствовать расходам, предусмотренным национальным законодательством запрашиваемой Стороны для их граждан.</w:t>
      </w:r>
    </w:p>
    <w:bookmarkEnd w:id="54"/>
    <w:bookmarkStart w:name="z73" w:id="55"/>
    <w:p>
      <w:pPr>
        <w:spacing w:after="0"/>
        <w:ind w:left="0"/>
        <w:jc w:val="both"/>
      </w:pPr>
      <w:r>
        <w:rPr>
          <w:rFonts w:ascii="Times New Roman"/>
          <w:b w:val="false"/>
          <w:i w:val="false"/>
          <w:color w:val="000000"/>
          <w:sz w:val="28"/>
        </w:rPr>
        <w:t>
      3. Если выполнение просьбы об оказании взаимной правовой помощи потребует непредвиденные расходы, Стороны консультируются друг с другом с целью определения условий исполнения данной просьбы.</w:t>
      </w:r>
    </w:p>
    <w:bookmarkEnd w:id="55"/>
    <w:p>
      <w:pPr>
        <w:spacing w:after="0"/>
        <w:ind w:left="0"/>
        <w:jc w:val="both"/>
      </w:pPr>
      <w:r>
        <w:rPr>
          <w:rFonts w:ascii="Times New Roman"/>
          <w:b/>
          <w:i w:val="false"/>
          <w:color w:val="000000"/>
          <w:sz w:val="28"/>
        </w:rPr>
        <w:t>Статья 11</w:t>
      </w:r>
      <w:r>
        <w:br/>
      </w:r>
      <w:r>
        <w:rPr>
          <w:rFonts w:ascii="Times New Roman"/>
          <w:b/>
          <w:i w:val="false"/>
          <w:color w:val="000000"/>
          <w:sz w:val="28"/>
        </w:rPr>
        <w:t>Освобождение от оплаты или уменьшение судебных издержек и бесплатная юридическая помощь</w:t>
      </w:r>
    </w:p>
    <w:bookmarkStart w:name="z75" w:id="56"/>
    <w:p>
      <w:pPr>
        <w:spacing w:after="0"/>
        <w:ind w:left="0"/>
        <w:jc w:val="both"/>
      </w:pPr>
      <w:r>
        <w:rPr>
          <w:rFonts w:ascii="Times New Roman"/>
          <w:b w:val="false"/>
          <w:i w:val="false"/>
          <w:color w:val="000000"/>
          <w:sz w:val="28"/>
        </w:rPr>
        <w:t>
      1. Граждане одной Стороны освобождаются от оплаты или имеют право на уменьшение судебных издержек и пользуются бесплатной юридической помощью на территории другой Стороны на условиях, применяемых другой Стороной к своим гражданам.</w:t>
      </w:r>
    </w:p>
    <w:bookmarkEnd w:id="56"/>
    <w:bookmarkStart w:name="z76" w:id="57"/>
    <w:p>
      <w:pPr>
        <w:spacing w:after="0"/>
        <w:ind w:left="0"/>
        <w:jc w:val="both"/>
      </w:pPr>
      <w:r>
        <w:rPr>
          <w:rFonts w:ascii="Times New Roman"/>
          <w:b w:val="false"/>
          <w:i w:val="false"/>
          <w:color w:val="000000"/>
          <w:sz w:val="28"/>
        </w:rPr>
        <w:t>
      2. Освобождение от оплаты или уменьшение судебных издержек и бесплатная юридическая помощь предоставляются с учетом финансового положения заявителя на основании ее/его справки о доходах, выдаваемой соответствующим органом Стороны, на территории которой заявитель имеет постоянное или временное место жительства.</w:t>
      </w:r>
    </w:p>
    <w:bookmarkEnd w:id="57"/>
    <w:bookmarkStart w:name="z77" w:id="58"/>
    <w:p>
      <w:pPr>
        <w:spacing w:after="0"/>
        <w:ind w:left="0"/>
        <w:jc w:val="both"/>
      </w:pPr>
      <w:r>
        <w:rPr>
          <w:rFonts w:ascii="Times New Roman"/>
          <w:b w:val="false"/>
          <w:i w:val="false"/>
          <w:color w:val="000000"/>
          <w:sz w:val="28"/>
        </w:rPr>
        <w:t xml:space="preserve">
      3. Граждане одной Стороны могут обращаться в соответствующий орган Стороны, на территории которой имеют постоянное или временное место жительства, для освобождения от оплаты или уменьшения судебных издержек и получения бесплатной юридической помощи, предусмотренных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p>
    <w:bookmarkEnd w:id="58"/>
    <w:bookmarkStart w:name="z78" w:id="59"/>
    <w:p>
      <w:pPr>
        <w:spacing w:after="0"/>
        <w:ind w:left="0"/>
        <w:jc w:val="both"/>
      </w:pPr>
      <w:r>
        <w:rPr>
          <w:rFonts w:ascii="Times New Roman"/>
          <w:b w:val="false"/>
          <w:i w:val="false"/>
          <w:color w:val="000000"/>
          <w:sz w:val="28"/>
        </w:rPr>
        <w:t>
      4. Соответствующий орган, ответственный за принятие решения об освобождении от оплаты или уменьшении судебных издержек и оказании бесплатной юридической помощи, может запросить дополнительную информацию у заявителя или соответствующих органов, выдавших справку в случае необходимости.</w:t>
      </w:r>
    </w:p>
    <w:bookmarkEnd w:id="59"/>
    <w:bookmarkStart w:name="z79" w:id="60"/>
    <w:p>
      <w:pPr>
        <w:spacing w:after="0"/>
        <w:ind w:left="0"/>
        <w:jc w:val="both"/>
      </w:pPr>
      <w:r>
        <w:rPr>
          <w:rFonts w:ascii="Times New Roman"/>
          <w:b w:val="false"/>
          <w:i w:val="false"/>
          <w:color w:val="000000"/>
          <w:sz w:val="28"/>
        </w:rPr>
        <w:t>
      5. Термин "судебные издержки" в настоящем Соглашении включает любую судебную и другие государственные выплаты в соответствии с национальным законодательством Стороны по месту нахождения суда.</w:t>
      </w:r>
    </w:p>
    <w:bookmarkEnd w:id="60"/>
    <w:p>
      <w:pPr>
        <w:spacing w:after="0"/>
        <w:ind w:left="0"/>
        <w:jc w:val="both"/>
      </w:pPr>
      <w:r>
        <w:rPr>
          <w:rFonts w:ascii="Times New Roman"/>
          <w:b/>
          <w:i w:val="false"/>
          <w:color w:val="000000"/>
          <w:sz w:val="28"/>
        </w:rPr>
        <w:t>Статья 12</w:t>
      </w:r>
      <w:r>
        <w:br/>
      </w:r>
      <w:r>
        <w:rPr>
          <w:rFonts w:ascii="Times New Roman"/>
          <w:b/>
          <w:i w:val="false"/>
          <w:color w:val="000000"/>
          <w:sz w:val="28"/>
        </w:rPr>
        <w:t>Передача документов, предметов, имущества и доходов</w:t>
      </w:r>
    </w:p>
    <w:bookmarkStart w:name="z81" w:id="61"/>
    <w:p>
      <w:pPr>
        <w:spacing w:after="0"/>
        <w:ind w:left="0"/>
        <w:jc w:val="both"/>
      </w:pPr>
      <w:r>
        <w:rPr>
          <w:rFonts w:ascii="Times New Roman"/>
          <w:b w:val="false"/>
          <w:i w:val="false"/>
          <w:color w:val="000000"/>
          <w:sz w:val="28"/>
        </w:rPr>
        <w:t>
      Передача документов, предметов, имущества и доходов с/на территории/территорию любой из Сторон осуществляется в соответствии с национальным законодательством передающей Стороны.</w:t>
      </w:r>
    </w:p>
    <w:bookmarkEnd w:id="61"/>
    <w:p>
      <w:pPr>
        <w:spacing w:after="0"/>
        <w:ind w:left="0"/>
        <w:jc w:val="both"/>
      </w:pPr>
      <w:r>
        <w:rPr>
          <w:rFonts w:ascii="Times New Roman"/>
          <w:b/>
          <w:i w:val="false"/>
          <w:color w:val="000000"/>
          <w:sz w:val="28"/>
        </w:rPr>
        <w:t>Статья 13</w:t>
      </w:r>
      <w:r>
        <w:br/>
      </w:r>
      <w:r>
        <w:rPr>
          <w:rFonts w:ascii="Times New Roman"/>
          <w:b/>
          <w:i w:val="false"/>
          <w:color w:val="000000"/>
          <w:sz w:val="28"/>
        </w:rPr>
        <w:t>Обмен правовой информацией и материалами</w:t>
      </w:r>
    </w:p>
    <w:bookmarkStart w:name="z83" w:id="62"/>
    <w:p>
      <w:pPr>
        <w:spacing w:after="0"/>
        <w:ind w:left="0"/>
        <w:jc w:val="both"/>
      </w:pPr>
      <w:r>
        <w:rPr>
          <w:rFonts w:ascii="Times New Roman"/>
          <w:b w:val="false"/>
          <w:i w:val="false"/>
          <w:color w:val="000000"/>
          <w:sz w:val="28"/>
        </w:rPr>
        <w:t>
      1. Стороны по просьбе обмениваются юридической информацией и материалами, касающимися исполнительных и судебных процедур осуществления настоящего Соглашения.</w:t>
      </w:r>
    </w:p>
    <w:bookmarkEnd w:id="62"/>
    <w:bookmarkStart w:name="z84" w:id="63"/>
    <w:p>
      <w:pPr>
        <w:spacing w:after="0"/>
        <w:ind w:left="0"/>
        <w:jc w:val="both"/>
      </w:pPr>
      <w:r>
        <w:rPr>
          <w:rFonts w:ascii="Times New Roman"/>
          <w:b w:val="false"/>
          <w:i w:val="false"/>
          <w:color w:val="000000"/>
          <w:sz w:val="28"/>
        </w:rPr>
        <w:t>
      2. Просьба о предоставлении правовой информации и материалов содержит наименование и название компетентного запрашивающего органа и цели использования данной информации и материалов.</w:t>
      </w:r>
    </w:p>
    <w:bookmarkEnd w:id="63"/>
    <w:p>
      <w:pPr>
        <w:spacing w:after="0"/>
        <w:ind w:left="0"/>
        <w:jc w:val="both"/>
      </w:pPr>
      <w:r>
        <w:rPr>
          <w:rFonts w:ascii="Times New Roman"/>
          <w:b/>
          <w:i w:val="false"/>
          <w:color w:val="000000"/>
          <w:sz w:val="28"/>
        </w:rPr>
        <w:t>Статья 14</w:t>
      </w:r>
      <w:r>
        <w:br/>
      </w:r>
      <w:r>
        <w:rPr>
          <w:rFonts w:ascii="Times New Roman"/>
          <w:b/>
          <w:i w:val="false"/>
          <w:color w:val="000000"/>
          <w:sz w:val="28"/>
        </w:rPr>
        <w:t>Передача документов о гражданском состоянии</w:t>
      </w:r>
    </w:p>
    <w:bookmarkStart w:name="z86" w:id="64"/>
    <w:p>
      <w:pPr>
        <w:spacing w:after="0"/>
        <w:ind w:left="0"/>
        <w:jc w:val="both"/>
      </w:pPr>
      <w:r>
        <w:rPr>
          <w:rFonts w:ascii="Times New Roman"/>
          <w:b w:val="false"/>
          <w:i w:val="false"/>
          <w:color w:val="000000"/>
          <w:sz w:val="28"/>
        </w:rPr>
        <w:t>
      1. Стороны по просьбе передают друг другу копии юридических актов либо извлечения из них и иные необходимые документы, касающиеся гражданского состояния гражданина запрашиваемой Стороны, для использования только в целях, указанных в просьбе.</w:t>
      </w:r>
    </w:p>
    <w:bookmarkEnd w:id="64"/>
    <w:bookmarkStart w:name="z87" w:id="65"/>
    <w:p>
      <w:pPr>
        <w:spacing w:after="0"/>
        <w:ind w:left="0"/>
        <w:jc w:val="both"/>
      </w:pPr>
      <w:r>
        <w:rPr>
          <w:rFonts w:ascii="Times New Roman"/>
          <w:b w:val="false"/>
          <w:i w:val="false"/>
          <w:color w:val="000000"/>
          <w:sz w:val="28"/>
        </w:rPr>
        <w:t xml:space="preserve">
      2. Передача документов,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осуществляется по каналам связи, предусмотренным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w:t>
      </w:r>
    </w:p>
    <w:bookmarkEnd w:id="65"/>
    <w:p>
      <w:pPr>
        <w:spacing w:after="0"/>
        <w:ind w:left="0"/>
        <w:jc w:val="both"/>
      </w:pPr>
      <w:r>
        <w:rPr>
          <w:rFonts w:ascii="Times New Roman"/>
          <w:b/>
          <w:i w:val="false"/>
          <w:color w:val="000000"/>
          <w:sz w:val="28"/>
        </w:rPr>
        <w:t>Статья 15</w:t>
      </w:r>
      <w:r>
        <w:br/>
      </w:r>
      <w:r>
        <w:rPr>
          <w:rFonts w:ascii="Times New Roman"/>
          <w:b/>
          <w:i w:val="false"/>
          <w:color w:val="000000"/>
          <w:sz w:val="28"/>
        </w:rPr>
        <w:t>Освобождение от легализации</w:t>
      </w:r>
    </w:p>
    <w:bookmarkStart w:name="z89" w:id="66"/>
    <w:p>
      <w:pPr>
        <w:spacing w:after="0"/>
        <w:ind w:left="0"/>
        <w:jc w:val="both"/>
      </w:pPr>
      <w:r>
        <w:rPr>
          <w:rFonts w:ascii="Times New Roman"/>
          <w:b w:val="false"/>
          <w:i w:val="false"/>
          <w:color w:val="000000"/>
          <w:sz w:val="28"/>
        </w:rPr>
        <w:t xml:space="preserve">
      В целях реализации настоящего Соглашения документы, которые изготовлены или заверены судами или другими компетентными органами и переданы по каналам связи, предусмотренным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освобождаются от требований по легализации.</w:t>
      </w:r>
    </w:p>
    <w:bookmarkEnd w:id="66"/>
    <w:p>
      <w:pPr>
        <w:spacing w:after="0"/>
        <w:ind w:left="0"/>
        <w:jc w:val="both"/>
      </w:pPr>
      <w:r>
        <w:rPr>
          <w:rFonts w:ascii="Times New Roman"/>
          <w:b/>
          <w:i w:val="false"/>
          <w:color w:val="000000"/>
          <w:sz w:val="28"/>
        </w:rPr>
        <w:t>Статья 16</w:t>
      </w:r>
      <w:r>
        <w:br/>
      </w:r>
      <w:r>
        <w:rPr>
          <w:rFonts w:ascii="Times New Roman"/>
          <w:b/>
          <w:i w:val="false"/>
          <w:color w:val="000000"/>
          <w:sz w:val="28"/>
        </w:rPr>
        <w:t>Исполнение нескольких просьб об оказании взаимной правовой помощи</w:t>
      </w:r>
    </w:p>
    <w:bookmarkStart w:name="z91" w:id="67"/>
    <w:p>
      <w:pPr>
        <w:spacing w:after="0"/>
        <w:ind w:left="0"/>
        <w:jc w:val="both"/>
      </w:pPr>
      <w:r>
        <w:rPr>
          <w:rFonts w:ascii="Times New Roman"/>
          <w:b w:val="false"/>
          <w:i w:val="false"/>
          <w:color w:val="000000"/>
          <w:sz w:val="28"/>
        </w:rPr>
        <w:t>
      1. Если запрашиваемая Сторона получает более одной просьбы об оказании взаимной правовой помощи по одному предмету, запрашиваемая Сторона самостоятельно решает какую просьбу исполнять в первую очередь.</w:t>
      </w:r>
    </w:p>
    <w:bookmarkEnd w:id="67"/>
    <w:bookmarkStart w:name="z92" w:id="68"/>
    <w:p>
      <w:pPr>
        <w:spacing w:after="0"/>
        <w:ind w:left="0"/>
        <w:jc w:val="both"/>
      </w:pPr>
      <w:r>
        <w:rPr>
          <w:rFonts w:ascii="Times New Roman"/>
          <w:b w:val="false"/>
          <w:i w:val="false"/>
          <w:color w:val="000000"/>
          <w:sz w:val="28"/>
        </w:rPr>
        <w:t>
      2. При принятии решения о приоритетности просьбы, для исполнения запрашиваемая Сторона учитывает все соответствующие обстоятельства, в частности:</w:t>
      </w:r>
    </w:p>
    <w:bookmarkEnd w:id="68"/>
    <w:bookmarkStart w:name="z93" w:id="69"/>
    <w:p>
      <w:pPr>
        <w:spacing w:after="0"/>
        <w:ind w:left="0"/>
        <w:jc w:val="both"/>
      </w:pPr>
      <w:r>
        <w:rPr>
          <w:rFonts w:ascii="Times New Roman"/>
          <w:b w:val="false"/>
          <w:i w:val="false"/>
          <w:color w:val="000000"/>
          <w:sz w:val="28"/>
        </w:rPr>
        <w:t>
      a) дату получения просьбы;</w:t>
      </w:r>
    </w:p>
    <w:bookmarkEnd w:id="69"/>
    <w:bookmarkStart w:name="z94" w:id="70"/>
    <w:p>
      <w:pPr>
        <w:spacing w:after="0"/>
        <w:ind w:left="0"/>
        <w:jc w:val="both"/>
      </w:pPr>
      <w:r>
        <w:rPr>
          <w:rFonts w:ascii="Times New Roman"/>
          <w:b w:val="false"/>
          <w:i w:val="false"/>
          <w:color w:val="000000"/>
          <w:sz w:val="28"/>
        </w:rPr>
        <w:t>
      b) характер запрашиваемой просьбы;</w:t>
      </w:r>
    </w:p>
    <w:bookmarkEnd w:id="70"/>
    <w:bookmarkStart w:name="z95" w:id="71"/>
    <w:p>
      <w:pPr>
        <w:spacing w:after="0"/>
        <w:ind w:left="0"/>
        <w:jc w:val="both"/>
      </w:pPr>
      <w:r>
        <w:rPr>
          <w:rFonts w:ascii="Times New Roman"/>
          <w:b w:val="false"/>
          <w:i w:val="false"/>
          <w:color w:val="000000"/>
          <w:sz w:val="28"/>
        </w:rPr>
        <w:t>
      c) влияние исполнения данной просьбы на другие просьбы.</w:t>
      </w:r>
    </w:p>
    <w:bookmarkEnd w:id="71"/>
    <w:bookmarkStart w:name="z96" w:id="72"/>
    <w:p>
      <w:pPr>
        <w:spacing w:after="0"/>
        <w:ind w:left="0"/>
        <w:jc w:val="both"/>
      </w:pPr>
      <w:r>
        <w:rPr>
          <w:rFonts w:ascii="Times New Roman"/>
          <w:b w:val="false"/>
          <w:i w:val="false"/>
          <w:color w:val="000000"/>
          <w:sz w:val="28"/>
        </w:rPr>
        <w:t>
      3. Запрашиваемая Сторона информирует запрашивающую Сторону о принятом решении.</w:t>
      </w:r>
    </w:p>
    <w:bookmarkEnd w:id="72"/>
    <w:p>
      <w:pPr>
        <w:spacing w:after="0"/>
        <w:ind w:left="0"/>
        <w:jc w:val="both"/>
      </w:pPr>
      <w:r>
        <w:rPr>
          <w:rFonts w:ascii="Times New Roman"/>
          <w:b/>
          <w:i w:val="false"/>
          <w:color w:val="000000"/>
          <w:sz w:val="28"/>
        </w:rPr>
        <w:t>Статья 17</w:t>
      </w:r>
      <w:r>
        <w:br/>
      </w:r>
      <w:r>
        <w:rPr>
          <w:rFonts w:ascii="Times New Roman"/>
          <w:b/>
          <w:i w:val="false"/>
          <w:color w:val="000000"/>
          <w:sz w:val="28"/>
        </w:rPr>
        <w:t>Просьба о вручении документов</w:t>
      </w:r>
    </w:p>
    <w:bookmarkStart w:name="z98" w:id="73"/>
    <w:p>
      <w:pPr>
        <w:spacing w:after="0"/>
        <w:ind w:left="0"/>
        <w:jc w:val="both"/>
      </w:pPr>
      <w:r>
        <w:rPr>
          <w:rFonts w:ascii="Times New Roman"/>
          <w:b w:val="false"/>
          <w:i w:val="false"/>
          <w:color w:val="000000"/>
          <w:sz w:val="28"/>
        </w:rPr>
        <w:t>
      1. В соответствии с настоящим Соглашением компетентные органы одной Стороны запрашивают у компетентных органов другой Стороны оказание взаимной правовой помощи по вручению документов.</w:t>
      </w:r>
    </w:p>
    <w:bookmarkEnd w:id="73"/>
    <w:bookmarkStart w:name="z99" w:id="74"/>
    <w:p>
      <w:pPr>
        <w:spacing w:after="0"/>
        <w:ind w:left="0"/>
        <w:jc w:val="both"/>
      </w:pPr>
      <w:r>
        <w:rPr>
          <w:rFonts w:ascii="Times New Roman"/>
          <w:b w:val="false"/>
          <w:i w:val="false"/>
          <w:color w:val="000000"/>
          <w:sz w:val="28"/>
        </w:rPr>
        <w:t>
      2. Запрашиваемая Сторона исполняет просьбу об оказании взаимной правовой помощи по вручению документов в соответствии со своим национальным законодательством.</w:t>
      </w:r>
    </w:p>
    <w:bookmarkEnd w:id="74"/>
    <w:bookmarkStart w:name="z100" w:id="75"/>
    <w:p>
      <w:pPr>
        <w:spacing w:after="0"/>
        <w:ind w:left="0"/>
        <w:jc w:val="both"/>
      </w:pPr>
      <w:r>
        <w:rPr>
          <w:rFonts w:ascii="Times New Roman"/>
          <w:b w:val="false"/>
          <w:i w:val="false"/>
          <w:color w:val="000000"/>
          <w:sz w:val="28"/>
        </w:rPr>
        <w:t xml:space="preserve">
      3. Запрашиваемая Сторона направляет запрашивающей Стороне квитанцию или выписку/свидетельство, подтверждающую вручение документов, либо описание причин, препятствующих полному или частичному исполнению просьбы об оказании взаимной правовой помощи. Копия квитанции или выписки/свидетельства может, в случае необходимости, направляться по факсу, электронной почте или иным способам связи, прежде чем их оригинал высылается по почте по каналам связи, предусмотренным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w:t>
      </w:r>
    </w:p>
    <w:bookmarkEnd w:id="75"/>
    <w:bookmarkStart w:name="z101" w:id="76"/>
    <w:p>
      <w:pPr>
        <w:spacing w:after="0"/>
        <w:ind w:left="0"/>
        <w:jc w:val="both"/>
      </w:pPr>
      <w:r>
        <w:rPr>
          <w:rFonts w:ascii="Times New Roman"/>
          <w:b w:val="false"/>
          <w:i w:val="false"/>
          <w:color w:val="000000"/>
          <w:sz w:val="28"/>
        </w:rPr>
        <w:t>
      4. Квитанция или выписка/свидетельство, подтверждающие вручение документов, должны содержать имя лица, получившего документы, дату, место и способ вручения, подпись и печать компетентного органа.</w:t>
      </w:r>
    </w:p>
    <w:bookmarkEnd w:id="76"/>
    <w:p>
      <w:pPr>
        <w:spacing w:after="0"/>
        <w:ind w:left="0"/>
        <w:jc w:val="both"/>
      </w:pPr>
      <w:r>
        <w:rPr>
          <w:rFonts w:ascii="Times New Roman"/>
          <w:b/>
          <w:i w:val="false"/>
          <w:color w:val="000000"/>
          <w:sz w:val="28"/>
        </w:rPr>
        <w:t>Статья 18</w:t>
      </w:r>
      <w:r>
        <w:br/>
      </w:r>
      <w:r>
        <w:rPr>
          <w:rFonts w:ascii="Times New Roman"/>
          <w:b/>
          <w:i w:val="false"/>
          <w:color w:val="000000"/>
          <w:sz w:val="28"/>
        </w:rPr>
        <w:t>Просьбы о сборе и передаче доказательств</w:t>
      </w:r>
    </w:p>
    <w:bookmarkStart w:name="z103" w:id="77"/>
    <w:p>
      <w:pPr>
        <w:spacing w:after="0"/>
        <w:ind w:left="0"/>
        <w:jc w:val="both"/>
      </w:pPr>
      <w:r>
        <w:rPr>
          <w:rFonts w:ascii="Times New Roman"/>
          <w:b w:val="false"/>
          <w:i w:val="false"/>
          <w:color w:val="000000"/>
          <w:sz w:val="28"/>
        </w:rPr>
        <w:t>
      Просьбы о сборе и передаче доказательств в дополнение к положениям статьи 5 настоящего Соглашения могут включать следующие сведения:</w:t>
      </w:r>
    </w:p>
    <w:bookmarkEnd w:id="77"/>
    <w:bookmarkStart w:name="z104" w:id="78"/>
    <w:p>
      <w:pPr>
        <w:spacing w:after="0"/>
        <w:ind w:left="0"/>
        <w:jc w:val="both"/>
      </w:pPr>
      <w:r>
        <w:rPr>
          <w:rFonts w:ascii="Times New Roman"/>
          <w:b w:val="false"/>
          <w:i w:val="false"/>
          <w:color w:val="000000"/>
          <w:sz w:val="28"/>
        </w:rPr>
        <w:t>
      1. Описание запрашиваемых доказательств, таких как:</w:t>
      </w:r>
    </w:p>
    <w:bookmarkEnd w:id="78"/>
    <w:bookmarkStart w:name="z105" w:id="79"/>
    <w:p>
      <w:pPr>
        <w:spacing w:after="0"/>
        <w:ind w:left="0"/>
        <w:jc w:val="both"/>
      </w:pPr>
      <w:r>
        <w:rPr>
          <w:rFonts w:ascii="Times New Roman"/>
          <w:b w:val="false"/>
          <w:i w:val="false"/>
          <w:color w:val="000000"/>
          <w:sz w:val="28"/>
        </w:rPr>
        <w:t>
      a) заявления Сторон по делу и показания свидетелей, содержащие материальные и документальные доказательства, проведение экспертизы или судебные решения, касающиеся получения доказательств;</w:t>
      </w:r>
    </w:p>
    <w:bookmarkEnd w:id="79"/>
    <w:bookmarkStart w:name="z106" w:id="80"/>
    <w:p>
      <w:pPr>
        <w:spacing w:after="0"/>
        <w:ind w:left="0"/>
        <w:jc w:val="both"/>
      </w:pPr>
      <w:r>
        <w:rPr>
          <w:rFonts w:ascii="Times New Roman"/>
          <w:b w:val="false"/>
          <w:i w:val="false"/>
          <w:color w:val="000000"/>
          <w:sz w:val="28"/>
        </w:rPr>
        <w:t>
      b) вопросы, на которые требуется ответить допрашиваемому лицу, и описание гражданского дела, в котором он/она участвует;</w:t>
      </w:r>
    </w:p>
    <w:bookmarkEnd w:id="80"/>
    <w:bookmarkStart w:name="z107" w:id="81"/>
    <w:p>
      <w:pPr>
        <w:spacing w:after="0"/>
        <w:ind w:left="0"/>
        <w:jc w:val="both"/>
      </w:pPr>
      <w:r>
        <w:rPr>
          <w:rFonts w:ascii="Times New Roman"/>
          <w:b w:val="false"/>
          <w:i w:val="false"/>
          <w:color w:val="000000"/>
          <w:sz w:val="28"/>
        </w:rPr>
        <w:t>
      c) документы или предметы, подлежащие досмотру.</w:t>
      </w:r>
    </w:p>
    <w:bookmarkEnd w:id="81"/>
    <w:bookmarkStart w:name="z108" w:id="82"/>
    <w:p>
      <w:pPr>
        <w:spacing w:after="0"/>
        <w:ind w:left="0"/>
        <w:jc w:val="both"/>
      </w:pPr>
      <w:r>
        <w:rPr>
          <w:rFonts w:ascii="Times New Roman"/>
          <w:b w:val="false"/>
          <w:i w:val="false"/>
          <w:color w:val="000000"/>
          <w:sz w:val="28"/>
        </w:rPr>
        <w:t>
      2. Специальные меры, которые должны применяться, или специальные процедуры, которые необходимо соблюдать при сборе доказательств.</w:t>
      </w:r>
    </w:p>
    <w:bookmarkEnd w:id="82"/>
    <w:p>
      <w:pPr>
        <w:spacing w:after="0"/>
        <w:ind w:left="0"/>
        <w:jc w:val="both"/>
      </w:pPr>
      <w:r>
        <w:rPr>
          <w:rFonts w:ascii="Times New Roman"/>
          <w:b/>
          <w:i w:val="false"/>
          <w:color w:val="000000"/>
          <w:sz w:val="28"/>
        </w:rPr>
        <w:t>Статья 19</w:t>
      </w:r>
      <w:r>
        <w:br/>
      </w:r>
      <w:r>
        <w:rPr>
          <w:rFonts w:ascii="Times New Roman"/>
          <w:b/>
          <w:i w:val="false"/>
          <w:color w:val="000000"/>
          <w:sz w:val="28"/>
        </w:rPr>
        <w:t>Исполнение просьбы о сборе и передаче доказательств</w:t>
      </w:r>
    </w:p>
    <w:bookmarkStart w:name="z110" w:id="83"/>
    <w:p>
      <w:pPr>
        <w:spacing w:after="0"/>
        <w:ind w:left="0"/>
        <w:jc w:val="both"/>
      </w:pPr>
      <w:r>
        <w:rPr>
          <w:rFonts w:ascii="Times New Roman"/>
          <w:b w:val="false"/>
          <w:i w:val="false"/>
          <w:color w:val="000000"/>
          <w:sz w:val="28"/>
        </w:rPr>
        <w:t>
      1. Запрашиваемая Сторона исполняет просьбу о сборе и передаче доказательств способом, предусмотренным запрашивающей Стороной, не противоречащим своему законодательству.</w:t>
      </w:r>
    </w:p>
    <w:bookmarkEnd w:id="83"/>
    <w:bookmarkStart w:name="z111" w:id="84"/>
    <w:p>
      <w:pPr>
        <w:spacing w:after="0"/>
        <w:ind w:left="0"/>
        <w:jc w:val="both"/>
      </w:pPr>
      <w:r>
        <w:rPr>
          <w:rFonts w:ascii="Times New Roman"/>
          <w:b w:val="false"/>
          <w:i w:val="false"/>
          <w:color w:val="000000"/>
          <w:sz w:val="28"/>
        </w:rPr>
        <w:t xml:space="preserve">
      2. Запрашиваемая Сторона по каналам связи, предусмотренным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уведомляет запрашивающую Сторону письменно о результатах исполнения просьбы о сборе и передаче доказательств либо уведомляет о причинах, препятствующих полному или частичному исполнению просьбы.</w:t>
      </w:r>
    </w:p>
    <w:bookmarkEnd w:id="84"/>
    <w:p>
      <w:pPr>
        <w:spacing w:after="0"/>
        <w:ind w:left="0"/>
        <w:jc w:val="both"/>
      </w:pPr>
      <w:r>
        <w:rPr>
          <w:rFonts w:ascii="Times New Roman"/>
          <w:b/>
          <w:i w:val="false"/>
          <w:color w:val="000000"/>
          <w:sz w:val="28"/>
        </w:rPr>
        <w:t>Статья 20</w:t>
      </w:r>
      <w:r>
        <w:br/>
      </w:r>
      <w:r>
        <w:rPr>
          <w:rFonts w:ascii="Times New Roman"/>
          <w:b/>
          <w:i w:val="false"/>
          <w:color w:val="000000"/>
          <w:sz w:val="28"/>
        </w:rPr>
        <w:t>Признание и исполнение юридических актов</w:t>
      </w:r>
    </w:p>
    <w:bookmarkStart w:name="z113" w:id="85"/>
    <w:p>
      <w:pPr>
        <w:spacing w:after="0"/>
        <w:ind w:left="0"/>
        <w:jc w:val="both"/>
      </w:pPr>
      <w:r>
        <w:rPr>
          <w:rFonts w:ascii="Times New Roman"/>
          <w:b w:val="false"/>
          <w:i w:val="false"/>
          <w:color w:val="000000"/>
          <w:sz w:val="28"/>
        </w:rPr>
        <w:t>
      1. Стороны на взаимной основе признают вступившие в законную силу судебные решения по гражданским, брачным и семейным делам, касающиеся гражданского статуса, наследственным делам и делам, касающиеся собственности по уголовным или административным делам, которые нынесены компетентными органами Сторон, за исключением следующих случаев:</w:t>
      </w:r>
    </w:p>
    <w:bookmarkEnd w:id="85"/>
    <w:bookmarkStart w:name="z114" w:id="86"/>
    <w:p>
      <w:pPr>
        <w:spacing w:after="0"/>
        <w:ind w:left="0"/>
        <w:jc w:val="both"/>
      </w:pPr>
      <w:r>
        <w:rPr>
          <w:rFonts w:ascii="Times New Roman"/>
          <w:b w:val="false"/>
          <w:i w:val="false"/>
          <w:color w:val="000000"/>
          <w:sz w:val="28"/>
        </w:rPr>
        <w:t>
      а) компетентные органы запрашиваемой Стороны уже приняли решение по тому же предмету, которое вступило в законную силу;</w:t>
      </w:r>
    </w:p>
    <w:bookmarkEnd w:id="86"/>
    <w:bookmarkStart w:name="z115" w:id="87"/>
    <w:p>
      <w:pPr>
        <w:spacing w:after="0"/>
        <w:ind w:left="0"/>
        <w:jc w:val="both"/>
      </w:pPr>
      <w:r>
        <w:rPr>
          <w:rFonts w:ascii="Times New Roman"/>
          <w:b w:val="false"/>
          <w:i w:val="false"/>
          <w:color w:val="000000"/>
          <w:sz w:val="28"/>
        </w:rPr>
        <w:t>
      b) компетентные органы запрашиваемой Стороны имеют исключительную юрисдикцию по тому же предмету в соответствии с национальным законодательством и положениями настоящего Соглашения.</w:t>
      </w:r>
    </w:p>
    <w:bookmarkEnd w:id="87"/>
    <w:bookmarkStart w:name="z116" w:id="88"/>
    <w:p>
      <w:pPr>
        <w:spacing w:after="0"/>
        <w:ind w:left="0"/>
        <w:jc w:val="both"/>
      </w:pPr>
      <w:r>
        <w:rPr>
          <w:rFonts w:ascii="Times New Roman"/>
          <w:b w:val="false"/>
          <w:i w:val="false"/>
          <w:color w:val="000000"/>
          <w:sz w:val="28"/>
        </w:rPr>
        <w:t>
      2. Настоящее Соглашение не препятствует признанию и исполнению юридических актов по обстоятельствам, разрешенным национальным законодательством запрашиваемой Стороны.</w:t>
      </w:r>
    </w:p>
    <w:bookmarkEnd w:id="88"/>
    <w:p>
      <w:pPr>
        <w:spacing w:after="0"/>
        <w:ind w:left="0"/>
        <w:jc w:val="both"/>
      </w:pPr>
      <w:r>
        <w:rPr>
          <w:rFonts w:ascii="Times New Roman"/>
          <w:b/>
          <w:i w:val="false"/>
          <w:color w:val="000000"/>
          <w:sz w:val="28"/>
        </w:rPr>
        <w:t>Статья 21</w:t>
      </w:r>
      <w:r>
        <w:br/>
      </w:r>
      <w:r>
        <w:rPr>
          <w:rFonts w:ascii="Times New Roman"/>
          <w:b/>
          <w:i w:val="false"/>
          <w:color w:val="000000"/>
          <w:sz w:val="28"/>
        </w:rPr>
        <w:t>Условия признания и исполнения юридических актов</w:t>
      </w:r>
    </w:p>
    <w:bookmarkStart w:name="z118" w:id="89"/>
    <w:p>
      <w:pPr>
        <w:spacing w:after="0"/>
        <w:ind w:left="0"/>
        <w:jc w:val="both"/>
      </w:pPr>
      <w:r>
        <w:rPr>
          <w:rFonts w:ascii="Times New Roman"/>
          <w:b w:val="false"/>
          <w:i w:val="false"/>
          <w:color w:val="000000"/>
          <w:sz w:val="28"/>
        </w:rPr>
        <w:t>
      Судебные решения, предусмотренные в статье 20 настоящего Соглашения, признаются и исполняются при соблюдении следующих условий:</w:t>
      </w:r>
    </w:p>
    <w:bookmarkEnd w:id="89"/>
    <w:bookmarkStart w:name="z119" w:id="90"/>
    <w:p>
      <w:pPr>
        <w:spacing w:after="0"/>
        <w:ind w:left="0"/>
        <w:jc w:val="both"/>
      </w:pPr>
      <w:r>
        <w:rPr>
          <w:rFonts w:ascii="Times New Roman"/>
          <w:b w:val="false"/>
          <w:i w:val="false"/>
          <w:color w:val="000000"/>
          <w:sz w:val="28"/>
        </w:rPr>
        <w:t>
      1. Дело соответственно применяется к юрисдикции судов любой из Сторон.</w:t>
      </w:r>
    </w:p>
    <w:bookmarkEnd w:id="90"/>
    <w:bookmarkStart w:name="z120" w:id="91"/>
    <w:p>
      <w:pPr>
        <w:spacing w:after="0"/>
        <w:ind w:left="0"/>
        <w:jc w:val="both"/>
      </w:pPr>
      <w:r>
        <w:rPr>
          <w:rFonts w:ascii="Times New Roman"/>
          <w:b w:val="false"/>
          <w:i w:val="false"/>
          <w:color w:val="000000"/>
          <w:sz w:val="28"/>
        </w:rPr>
        <w:t>
      2. В каждом деле Стороны спора или их законные представители надлежащим образом вызваны или объявлены отсутствующими в соответствии с национальным законодательством запрашивающей Стороны.</w:t>
      </w:r>
    </w:p>
    <w:bookmarkEnd w:id="91"/>
    <w:bookmarkStart w:name="z121" w:id="92"/>
    <w:p>
      <w:pPr>
        <w:spacing w:after="0"/>
        <w:ind w:left="0"/>
        <w:jc w:val="both"/>
      </w:pPr>
      <w:r>
        <w:rPr>
          <w:rFonts w:ascii="Times New Roman"/>
          <w:b w:val="false"/>
          <w:i w:val="false"/>
          <w:color w:val="000000"/>
          <w:sz w:val="28"/>
        </w:rPr>
        <w:t>
      3. Судебные решения вступили в законную силу в соответствии с национальным законодательством запрашивающей Стороны.</w:t>
      </w:r>
    </w:p>
    <w:bookmarkEnd w:id="92"/>
    <w:bookmarkStart w:name="z122" w:id="93"/>
    <w:p>
      <w:pPr>
        <w:spacing w:after="0"/>
        <w:ind w:left="0"/>
        <w:jc w:val="both"/>
      </w:pPr>
      <w:r>
        <w:rPr>
          <w:rFonts w:ascii="Times New Roman"/>
          <w:b w:val="false"/>
          <w:i w:val="false"/>
          <w:color w:val="000000"/>
          <w:sz w:val="28"/>
        </w:rPr>
        <w:t>
      4. На момент подачи заявления о признании и исполнении:</w:t>
      </w:r>
    </w:p>
    <w:bookmarkEnd w:id="93"/>
    <w:bookmarkStart w:name="z123" w:id="94"/>
    <w:p>
      <w:pPr>
        <w:spacing w:after="0"/>
        <w:ind w:left="0"/>
        <w:jc w:val="both"/>
      </w:pPr>
      <w:r>
        <w:rPr>
          <w:rFonts w:ascii="Times New Roman"/>
          <w:b w:val="false"/>
          <w:i w:val="false"/>
          <w:color w:val="000000"/>
          <w:sz w:val="28"/>
        </w:rPr>
        <w:t>
      a) отсутствовали судебные решения, вступившие в законную силу по тому же предмету в запрашиваемой Стороне, либо</w:t>
      </w:r>
    </w:p>
    <w:bookmarkEnd w:id="94"/>
    <w:bookmarkStart w:name="z124" w:id="95"/>
    <w:p>
      <w:pPr>
        <w:spacing w:after="0"/>
        <w:ind w:left="0"/>
        <w:jc w:val="both"/>
      </w:pPr>
      <w:r>
        <w:rPr>
          <w:rFonts w:ascii="Times New Roman"/>
          <w:b w:val="false"/>
          <w:i w:val="false"/>
          <w:color w:val="000000"/>
          <w:sz w:val="28"/>
        </w:rPr>
        <w:t>
      b) отсутствовали судебные решения третьего государства, признанные судом запрашиваемой Стороны, либо</w:t>
      </w:r>
    </w:p>
    <w:bookmarkEnd w:id="95"/>
    <w:bookmarkStart w:name="z125" w:id="96"/>
    <w:p>
      <w:pPr>
        <w:spacing w:after="0"/>
        <w:ind w:left="0"/>
        <w:jc w:val="both"/>
      </w:pPr>
      <w:r>
        <w:rPr>
          <w:rFonts w:ascii="Times New Roman"/>
          <w:b w:val="false"/>
          <w:i w:val="false"/>
          <w:color w:val="000000"/>
          <w:sz w:val="28"/>
        </w:rPr>
        <w:t>
      c) судом запрашиваемой Стороны не зарегистрировано или назначено слушание по тому же делу.</w:t>
      </w:r>
    </w:p>
    <w:bookmarkEnd w:id="96"/>
    <w:bookmarkStart w:name="z126" w:id="97"/>
    <w:p>
      <w:pPr>
        <w:spacing w:after="0"/>
        <w:ind w:left="0"/>
        <w:jc w:val="both"/>
      </w:pPr>
      <w:r>
        <w:rPr>
          <w:rFonts w:ascii="Times New Roman"/>
          <w:b w:val="false"/>
          <w:i w:val="false"/>
          <w:color w:val="000000"/>
          <w:sz w:val="28"/>
        </w:rPr>
        <w:t>
      5. Признание и исполнение юридических актов и последствия признания и исполнения таких юридических актов не противоречат основным принципам национального законодательства, суверенитету, общественному порядку или другим существенным интересам запрашиваемой Стороны.</w:t>
      </w:r>
    </w:p>
    <w:bookmarkEnd w:id="97"/>
    <w:p>
      <w:pPr>
        <w:spacing w:after="0"/>
        <w:ind w:left="0"/>
        <w:jc w:val="both"/>
      </w:pPr>
      <w:r>
        <w:rPr>
          <w:rFonts w:ascii="Times New Roman"/>
          <w:b/>
          <w:i w:val="false"/>
          <w:color w:val="000000"/>
          <w:sz w:val="28"/>
        </w:rPr>
        <w:t>Статья 22</w:t>
      </w:r>
      <w:r>
        <w:br/>
      </w:r>
      <w:r>
        <w:rPr>
          <w:rFonts w:ascii="Times New Roman"/>
          <w:b/>
          <w:i w:val="false"/>
          <w:color w:val="000000"/>
          <w:sz w:val="28"/>
        </w:rPr>
        <w:t>Ходатайство о признании и исполнении юридических актов</w:t>
      </w:r>
    </w:p>
    <w:bookmarkStart w:name="z128" w:id="98"/>
    <w:p>
      <w:pPr>
        <w:spacing w:after="0"/>
        <w:ind w:left="0"/>
        <w:jc w:val="both"/>
      </w:pPr>
      <w:r>
        <w:rPr>
          <w:rFonts w:ascii="Times New Roman"/>
          <w:b w:val="false"/>
          <w:i w:val="false"/>
          <w:color w:val="000000"/>
          <w:sz w:val="28"/>
        </w:rPr>
        <w:t>
      1. Ходатайство о признании и исполнении юридических актов направляется через центральные органы или непосредственно в компетентный орган запрашиваемой Стороны.</w:t>
      </w:r>
    </w:p>
    <w:bookmarkEnd w:id="98"/>
    <w:bookmarkStart w:name="z129" w:id="99"/>
    <w:p>
      <w:pPr>
        <w:spacing w:after="0"/>
        <w:ind w:left="0"/>
        <w:jc w:val="both"/>
      </w:pPr>
      <w:r>
        <w:rPr>
          <w:rFonts w:ascii="Times New Roman"/>
          <w:b w:val="false"/>
          <w:i w:val="false"/>
          <w:color w:val="000000"/>
          <w:sz w:val="28"/>
        </w:rPr>
        <w:t xml:space="preserve">
      2. В дополнение к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 ходатайство о признании и исполнении юридических актов содержит следующие документы:</w:t>
      </w:r>
    </w:p>
    <w:bookmarkEnd w:id="99"/>
    <w:bookmarkStart w:name="z130" w:id="100"/>
    <w:p>
      <w:pPr>
        <w:spacing w:after="0"/>
        <w:ind w:left="0"/>
        <w:jc w:val="both"/>
      </w:pPr>
      <w:r>
        <w:rPr>
          <w:rFonts w:ascii="Times New Roman"/>
          <w:b w:val="false"/>
          <w:i w:val="false"/>
          <w:color w:val="000000"/>
          <w:sz w:val="28"/>
        </w:rPr>
        <w:t>
      a) заверенная нотариально или удостоверенная надлежащим образом копия вступившего в законную силу судебного решения;</w:t>
      </w:r>
    </w:p>
    <w:bookmarkEnd w:id="100"/>
    <w:bookmarkStart w:name="z131" w:id="101"/>
    <w:p>
      <w:pPr>
        <w:spacing w:after="0"/>
        <w:ind w:left="0"/>
        <w:jc w:val="both"/>
      </w:pPr>
      <w:r>
        <w:rPr>
          <w:rFonts w:ascii="Times New Roman"/>
          <w:b w:val="false"/>
          <w:i w:val="false"/>
          <w:color w:val="000000"/>
          <w:sz w:val="28"/>
        </w:rPr>
        <w:t>
      b) подтверждение о приведении в исполнение судебных актов и информация об их вступлении в силу;</w:t>
      </w:r>
    </w:p>
    <w:bookmarkEnd w:id="101"/>
    <w:bookmarkStart w:name="z132" w:id="102"/>
    <w:p>
      <w:pPr>
        <w:spacing w:after="0"/>
        <w:ind w:left="0"/>
        <w:jc w:val="both"/>
      </w:pPr>
      <w:r>
        <w:rPr>
          <w:rFonts w:ascii="Times New Roman"/>
          <w:b w:val="false"/>
          <w:i w:val="false"/>
          <w:color w:val="000000"/>
          <w:sz w:val="28"/>
        </w:rPr>
        <w:t>
      c) документы, подтверждающие, что ответчик вызывался в суд; и если из самих юридических актов неясно, что она/он официально вызывался, документы, подтверждающие, что решение, вынесенное судом в отсутствии, принято ответчиком;</w:t>
      </w:r>
    </w:p>
    <w:bookmarkEnd w:id="102"/>
    <w:bookmarkStart w:name="z133" w:id="103"/>
    <w:p>
      <w:pPr>
        <w:spacing w:after="0"/>
        <w:ind w:left="0"/>
        <w:jc w:val="both"/>
      </w:pPr>
      <w:r>
        <w:rPr>
          <w:rFonts w:ascii="Times New Roman"/>
          <w:b w:val="false"/>
          <w:i w:val="false"/>
          <w:color w:val="000000"/>
          <w:sz w:val="28"/>
        </w:rPr>
        <w:t>
      d) иные документы, требуемые национальным законодательством запрашиваемой Стороны.</w:t>
      </w:r>
    </w:p>
    <w:bookmarkEnd w:id="103"/>
    <w:p>
      <w:pPr>
        <w:spacing w:after="0"/>
        <w:ind w:left="0"/>
        <w:jc w:val="both"/>
      </w:pPr>
      <w:r>
        <w:rPr>
          <w:rFonts w:ascii="Times New Roman"/>
          <w:b/>
          <w:i w:val="false"/>
          <w:color w:val="000000"/>
          <w:sz w:val="28"/>
        </w:rPr>
        <w:t>Статья 23</w:t>
      </w:r>
      <w:r>
        <w:br/>
      </w:r>
      <w:r>
        <w:rPr>
          <w:rFonts w:ascii="Times New Roman"/>
          <w:b/>
          <w:i w:val="false"/>
          <w:color w:val="000000"/>
          <w:sz w:val="28"/>
        </w:rPr>
        <w:t>Процедуры признания и исполнения юридических актов</w:t>
      </w:r>
    </w:p>
    <w:bookmarkStart w:name="z135" w:id="104"/>
    <w:p>
      <w:pPr>
        <w:spacing w:after="0"/>
        <w:ind w:left="0"/>
        <w:jc w:val="both"/>
      </w:pPr>
      <w:r>
        <w:rPr>
          <w:rFonts w:ascii="Times New Roman"/>
          <w:b w:val="false"/>
          <w:i w:val="false"/>
          <w:color w:val="000000"/>
          <w:sz w:val="28"/>
        </w:rPr>
        <w:t>
      1. Процедуры признания и исполнения юридических актов осуществляются в соответствии с национальным законодательством запрашиваемой Стороны.</w:t>
      </w:r>
    </w:p>
    <w:bookmarkEnd w:id="104"/>
    <w:bookmarkStart w:name="z136" w:id="105"/>
    <w:p>
      <w:pPr>
        <w:spacing w:after="0"/>
        <w:ind w:left="0"/>
        <w:jc w:val="both"/>
      </w:pPr>
      <w:r>
        <w:rPr>
          <w:rFonts w:ascii="Times New Roman"/>
          <w:b w:val="false"/>
          <w:i w:val="false"/>
          <w:color w:val="000000"/>
          <w:sz w:val="28"/>
        </w:rPr>
        <w:t>
      2. Компетентные органы запрашиваемой Стороны не пересматривают существо и содержание юридических актов, признаваемых для исполнения.</w:t>
      </w:r>
    </w:p>
    <w:bookmarkEnd w:id="105"/>
    <w:bookmarkStart w:name="z137" w:id="106"/>
    <w:p>
      <w:pPr>
        <w:spacing w:after="0"/>
        <w:ind w:left="0"/>
        <w:jc w:val="both"/>
      </w:pPr>
      <w:r>
        <w:rPr>
          <w:rFonts w:ascii="Times New Roman"/>
          <w:b w:val="false"/>
          <w:i w:val="false"/>
          <w:color w:val="000000"/>
          <w:sz w:val="28"/>
        </w:rPr>
        <w:t>
      3. Компетентный орган запрашиваемой Стороны откладывает или прекращает признание и исполнение юридических актов в отношении последующего запроса Компетентного органа запрашивающей Стороны.</w:t>
      </w:r>
    </w:p>
    <w:bookmarkEnd w:id="106"/>
    <w:p>
      <w:pPr>
        <w:spacing w:after="0"/>
        <w:ind w:left="0"/>
        <w:jc w:val="both"/>
      </w:pPr>
      <w:r>
        <w:rPr>
          <w:rFonts w:ascii="Times New Roman"/>
          <w:b/>
          <w:i w:val="false"/>
          <w:color w:val="000000"/>
          <w:sz w:val="28"/>
        </w:rPr>
        <w:t>Статья 24</w:t>
      </w:r>
      <w:r>
        <w:br/>
      </w:r>
      <w:r>
        <w:rPr>
          <w:rFonts w:ascii="Times New Roman"/>
          <w:b/>
          <w:i w:val="false"/>
          <w:color w:val="000000"/>
          <w:sz w:val="28"/>
        </w:rPr>
        <w:t>Последствия признания и исполнения юридических актов</w:t>
      </w:r>
    </w:p>
    <w:bookmarkStart w:name="z139" w:id="107"/>
    <w:p>
      <w:pPr>
        <w:spacing w:after="0"/>
        <w:ind w:left="0"/>
        <w:jc w:val="both"/>
      </w:pPr>
      <w:r>
        <w:rPr>
          <w:rFonts w:ascii="Times New Roman"/>
          <w:b w:val="false"/>
          <w:i w:val="false"/>
          <w:color w:val="000000"/>
          <w:sz w:val="28"/>
        </w:rPr>
        <w:t>
      (Судебные решения одной Стороны, признанные для исполнения судом другой Стороны, имеют такую же законную силу, как судебные решения другой Стороны.</w:t>
      </w:r>
    </w:p>
    <w:bookmarkEnd w:id="107"/>
    <w:p>
      <w:pPr>
        <w:spacing w:after="0"/>
        <w:ind w:left="0"/>
        <w:jc w:val="both"/>
      </w:pPr>
      <w:r>
        <w:rPr>
          <w:rFonts w:ascii="Times New Roman"/>
          <w:b/>
          <w:i w:val="false"/>
          <w:color w:val="000000"/>
          <w:sz w:val="28"/>
        </w:rPr>
        <w:t>Статья 25</w:t>
      </w:r>
      <w:r>
        <w:br/>
      </w:r>
      <w:r>
        <w:rPr>
          <w:rFonts w:ascii="Times New Roman"/>
          <w:b/>
          <w:i w:val="false"/>
          <w:color w:val="000000"/>
          <w:sz w:val="28"/>
        </w:rPr>
        <w:t>Признание и исполнение арбитражных решений</w:t>
      </w:r>
    </w:p>
    <w:bookmarkStart w:name="z141" w:id="108"/>
    <w:p>
      <w:pPr>
        <w:spacing w:after="0"/>
        <w:ind w:left="0"/>
        <w:jc w:val="both"/>
      </w:pPr>
      <w:r>
        <w:rPr>
          <w:rFonts w:ascii="Times New Roman"/>
          <w:b w:val="false"/>
          <w:i w:val="false"/>
          <w:color w:val="000000"/>
          <w:sz w:val="28"/>
        </w:rPr>
        <w:t>
      Каждая Сторона признает и исполняет арбитражное решение, ш.шесенное на территории другой Стороны, в соответствии с Конвенцией о признании и приведении в исполнение иностранных арбитражных решений, совершенной в Нью-Йорке 10 июня 1958 года, или в соответствии с национальным законодательством запрашиваемой Стороны, когда Конвенция является неприменимой.</w:t>
      </w:r>
    </w:p>
    <w:bookmarkEnd w:id="108"/>
    <w:p>
      <w:pPr>
        <w:spacing w:after="0"/>
        <w:ind w:left="0"/>
        <w:jc w:val="both"/>
      </w:pPr>
      <w:r>
        <w:rPr>
          <w:rFonts w:ascii="Times New Roman"/>
          <w:b/>
          <w:i w:val="false"/>
          <w:color w:val="000000"/>
          <w:sz w:val="28"/>
        </w:rPr>
        <w:t>Статья 26</w:t>
      </w:r>
      <w:r>
        <w:br/>
      </w:r>
      <w:r>
        <w:rPr>
          <w:rFonts w:ascii="Times New Roman"/>
          <w:b/>
          <w:i w:val="false"/>
          <w:color w:val="000000"/>
          <w:sz w:val="28"/>
        </w:rPr>
        <w:t>Совместимость с другими международными договорами</w:t>
      </w:r>
    </w:p>
    <w:bookmarkStart w:name="z143" w:id="109"/>
    <w:p>
      <w:pPr>
        <w:spacing w:after="0"/>
        <w:ind w:left="0"/>
        <w:jc w:val="both"/>
      </w:pPr>
      <w:r>
        <w:rPr>
          <w:rFonts w:ascii="Times New Roman"/>
          <w:b w:val="false"/>
          <w:i w:val="false"/>
          <w:color w:val="000000"/>
          <w:sz w:val="28"/>
        </w:rPr>
        <w:t>
      Настоящее Соглашение, которое не затрагивает прав и обязательств Сторон, вытекающих из других международных договоров, участницей которых Сторона является, и не препятствует в нахождении иных форм сотрудничества.</w:t>
      </w:r>
    </w:p>
    <w:bookmarkEnd w:id="109"/>
    <w:p>
      <w:pPr>
        <w:spacing w:after="0"/>
        <w:ind w:left="0"/>
        <w:jc w:val="both"/>
      </w:pPr>
      <w:r>
        <w:rPr>
          <w:rFonts w:ascii="Times New Roman"/>
          <w:b/>
          <w:i w:val="false"/>
          <w:color w:val="000000"/>
          <w:sz w:val="28"/>
        </w:rPr>
        <w:t>Статья 27</w:t>
      </w:r>
      <w:r>
        <w:br/>
      </w:r>
      <w:r>
        <w:rPr>
          <w:rFonts w:ascii="Times New Roman"/>
          <w:b/>
          <w:i w:val="false"/>
          <w:color w:val="000000"/>
          <w:sz w:val="28"/>
        </w:rPr>
        <w:t>Урегулирование разногласий</w:t>
      </w:r>
    </w:p>
    <w:bookmarkStart w:name="z145" w:id="110"/>
    <w:p>
      <w:pPr>
        <w:spacing w:after="0"/>
        <w:ind w:left="0"/>
        <w:jc w:val="both"/>
      </w:pPr>
      <w:r>
        <w:rPr>
          <w:rFonts w:ascii="Times New Roman"/>
          <w:b w:val="false"/>
          <w:i w:val="false"/>
          <w:color w:val="000000"/>
          <w:sz w:val="28"/>
        </w:rPr>
        <w:t>
      Любые разногласия, возникающие или связанные с толкованием, применением настоящего Соглашения, разрешаются путем дружественных консультаций между центральными органами Сторон.</w:t>
      </w:r>
    </w:p>
    <w:bookmarkEnd w:id="110"/>
    <w:p>
      <w:pPr>
        <w:spacing w:after="0"/>
        <w:ind w:left="0"/>
        <w:jc w:val="both"/>
      </w:pPr>
      <w:r>
        <w:rPr>
          <w:rFonts w:ascii="Times New Roman"/>
          <w:b/>
          <w:i w:val="false"/>
          <w:color w:val="000000"/>
          <w:sz w:val="28"/>
        </w:rPr>
        <w:t>Статья 28</w:t>
      </w:r>
      <w:r>
        <w:br/>
      </w:r>
      <w:r>
        <w:rPr>
          <w:rFonts w:ascii="Times New Roman"/>
          <w:b/>
          <w:i w:val="false"/>
          <w:color w:val="000000"/>
          <w:sz w:val="28"/>
        </w:rPr>
        <w:t>Изменения</w:t>
      </w:r>
    </w:p>
    <w:bookmarkStart w:name="z147" w:id="111"/>
    <w:p>
      <w:pPr>
        <w:spacing w:after="0"/>
        <w:ind w:left="0"/>
        <w:jc w:val="both"/>
      </w:pPr>
      <w:r>
        <w:rPr>
          <w:rFonts w:ascii="Times New Roman"/>
          <w:b w:val="false"/>
          <w:i w:val="false"/>
          <w:color w:val="000000"/>
          <w:sz w:val="28"/>
        </w:rPr>
        <w:t xml:space="preserve">
      В настоящее Соглашение могут вноситься изменения в любое время в виде письменного протокола между Сторонами, вступают в силу и прекращаются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настоящего Соглашения.</w:t>
      </w:r>
    </w:p>
    <w:bookmarkEnd w:id="111"/>
    <w:p>
      <w:pPr>
        <w:spacing w:after="0"/>
        <w:ind w:left="0"/>
        <w:jc w:val="both"/>
      </w:pPr>
      <w:r>
        <w:rPr>
          <w:rFonts w:ascii="Times New Roman"/>
          <w:b/>
          <w:i w:val="false"/>
          <w:color w:val="000000"/>
          <w:sz w:val="28"/>
        </w:rPr>
        <w:t>Статья 29</w:t>
      </w:r>
      <w:r>
        <w:br/>
      </w:r>
      <w:r>
        <w:rPr>
          <w:rFonts w:ascii="Times New Roman"/>
          <w:b/>
          <w:i w:val="false"/>
          <w:color w:val="000000"/>
          <w:sz w:val="28"/>
        </w:rPr>
        <w:t>Консультации</w:t>
      </w:r>
    </w:p>
    <w:bookmarkStart w:name="z149" w:id="112"/>
    <w:p>
      <w:pPr>
        <w:spacing w:after="0"/>
        <w:ind w:left="0"/>
        <w:jc w:val="both"/>
      </w:pPr>
      <w:r>
        <w:rPr>
          <w:rFonts w:ascii="Times New Roman"/>
          <w:b w:val="false"/>
          <w:i w:val="false"/>
          <w:color w:val="000000"/>
          <w:sz w:val="28"/>
        </w:rPr>
        <w:t>
      Стороны могут обмениваться мнениями по вопросам реализации настоящего Соглашения с целью поиска применимых механизмов через взаимное сотрудничество.</w:t>
      </w:r>
    </w:p>
    <w:bookmarkEnd w:id="112"/>
    <w:p>
      <w:pPr>
        <w:spacing w:after="0"/>
        <w:ind w:left="0"/>
        <w:jc w:val="both"/>
      </w:pPr>
      <w:r>
        <w:rPr>
          <w:rFonts w:ascii="Times New Roman"/>
          <w:b/>
          <w:i w:val="false"/>
          <w:color w:val="000000"/>
          <w:sz w:val="28"/>
        </w:rPr>
        <w:t>Статья 30</w:t>
      </w:r>
      <w:r>
        <w:br/>
      </w:r>
      <w:r>
        <w:rPr>
          <w:rFonts w:ascii="Times New Roman"/>
          <w:b/>
          <w:i w:val="false"/>
          <w:color w:val="000000"/>
          <w:sz w:val="28"/>
        </w:rPr>
        <w:t>Вступление в силу и прекращение действия</w:t>
      </w:r>
    </w:p>
    <w:bookmarkStart w:name="z151" w:id="113"/>
    <w:p>
      <w:pPr>
        <w:spacing w:after="0"/>
        <w:ind w:left="0"/>
        <w:jc w:val="both"/>
      </w:pPr>
      <w:r>
        <w:rPr>
          <w:rFonts w:ascii="Times New Roman"/>
          <w:b w:val="false"/>
          <w:i w:val="false"/>
          <w:color w:val="000000"/>
          <w:sz w:val="28"/>
        </w:rPr>
        <w:t>
      1. Настоящее Соглашение подлежит ратификации в соответствии с национальным законодательством Сторон, заключается на неопределенный срок и вступает в силу на тридцатый (30) день с даты обмена ратификационными грамотами между Сторонами через дипломатические каналы.</w:t>
      </w:r>
    </w:p>
    <w:bookmarkEnd w:id="113"/>
    <w:bookmarkStart w:name="z152" w:id="114"/>
    <w:p>
      <w:pPr>
        <w:spacing w:after="0"/>
        <w:ind w:left="0"/>
        <w:jc w:val="both"/>
      </w:pPr>
      <w:r>
        <w:rPr>
          <w:rFonts w:ascii="Times New Roman"/>
          <w:b w:val="false"/>
          <w:i w:val="false"/>
          <w:color w:val="000000"/>
          <w:sz w:val="28"/>
        </w:rPr>
        <w:t>
      2. Настоящее Соглашение прекращается любой Стороной путем направления письменного уведомления о своем намерении прекратить его действие другой Стороне по дипломатическим каналам. Такое прекращение вступает в силу через шесть (6) месяцев с даты получения уведомления.</w:t>
      </w:r>
    </w:p>
    <w:bookmarkEnd w:id="114"/>
    <w:bookmarkStart w:name="z153" w:id="115"/>
    <w:p>
      <w:pPr>
        <w:spacing w:after="0"/>
        <w:ind w:left="0"/>
        <w:jc w:val="both"/>
      </w:pPr>
      <w:r>
        <w:rPr>
          <w:rFonts w:ascii="Times New Roman"/>
          <w:b w:val="false"/>
          <w:i w:val="false"/>
          <w:color w:val="000000"/>
          <w:sz w:val="28"/>
        </w:rPr>
        <w:t>
      3. Просьбы о взаимной правовой помощи, полученные до получения уведомления, выполняются в соответствии с настоящим Соглашением.</w:t>
      </w:r>
    </w:p>
    <w:bookmarkEnd w:id="115"/>
    <w:bookmarkStart w:name="z154" w:id="116"/>
    <w:p>
      <w:pPr>
        <w:spacing w:after="0"/>
        <w:ind w:left="0"/>
        <w:jc w:val="both"/>
      </w:pPr>
      <w:r>
        <w:rPr>
          <w:rFonts w:ascii="Times New Roman"/>
          <w:b w:val="false"/>
          <w:i w:val="false"/>
          <w:color w:val="000000"/>
          <w:sz w:val="28"/>
        </w:rPr>
        <w:t>
      В удостоверении чего, нижеподписавшиеся, уполномоченные должным образом, подписали настоящее Соглашение, состоящее из преамбулы и 30 статей в двух (2) экземплярах на казахском, персидском и английском языках в городе ___________ _________, все тексты являются равно аутентичными. В случаях спора или разногласия при толковании английский текст превалирует.</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Исламскую Республику Иран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