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dbdf8" w14:textId="30dbd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30 марта 2012 года № 383 "Об утверждении Правил назначения и размера выплаты пособия опекунам или попечителям на содержание ребенка-сироты (детей-сирот) и ребенка (детей), оставшегося без попечения родителей"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мая 2019 года № 239. Утратило силу постановлением Правительства Республики Казахстан от 28 июля 2023 года № 621.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28.07.2023 </w:t>
      </w:r>
      <w:r>
        <w:rPr>
          <w:rFonts w:ascii="Times New Roman"/>
          <w:b w:val="false"/>
          <w:i w:val="false"/>
          <w:color w:val="ff0000"/>
          <w:sz w:val="28"/>
        </w:rPr>
        <w:t>№ 621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марта 2012 года № 383 "Об утверждении Правил назначения и размера выплаты пособия опекунам или попечителям на содержание ребенка-сироты (детей-сирот) и ребенка (детей), оставшегося без попечения родителей" (САПП Республики Казахстан 2012 г., № 40, ст. 524) следующие изменения: 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назначения и размере выплаты пособия опекунам или попечителям на содержание ребенка-сироты (детей-сирот) и ребенка (детей), оставшегося без попечения родителей, утвержденных указанным постановлением: 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исключить; 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 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Орган проверяет право опекуна или попечителя на получение пособия в течение одного рабочего дня со дня поступления заявления и выносит решение о назначении либо об отказе в назначении пособия опекунам или попечителям на содержание ребенка-сироты (детей-сирот) и ребенка (детей), оставшегося без попечения родителей, согласно приложению 3 к настоящим Правилам и фиксирует в журнале регистрации.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Основанием отказа в назначении пособия опекунам или попечителям на содержание ребенка-сироты (детей-сирот) и ребенка (детей), оставшегося без попечения родителей, являются обстоятельства, указанные в пункте 18 настоящих Правил.". 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дня его первого официального опубликования.  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Мамин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