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097f" w14:textId="2cd0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19 апреля 2016 года № 234 "О некоторых мерах государственной поддержки частного предпринимательства" и от 11 декабря 2018 года № 820 "О некоторых вопросах обеспечения долгосрочной тенговой ликвидности для решения задачи доступного кредитования"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2019 года № 248. Утратило силу постановлением Правительства Республики Казахстан от 26 апреля 2024 года № 336.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26.04.2024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кредитования":</w:t>
      </w:r>
    </w:p>
    <w:bookmarkEnd w:id="2"/>
    <w:bookmarkStart w:name="z8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девятую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на цели пополнения оборотных средств БВУ вправе направить не более 50 % от выдаваемых кредитных средств в рамках одного проекта заемщика. Данное ограничение не распространяется на финансирование проектов по производству в агропромышленном комплексе.";</w:t>
      </w:r>
    </w:p>
    <w:bookmarkEnd w:id="4"/>
    <w:bookmarkStart w:name="z8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8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кредитования проектов на сумму свыше 10 миллиардов тенге необходимо положительное заключение соответствующего отраслевого центрального уполномоченного органа.";</w:t>
      </w:r>
    </w:p>
    <w:bookmarkEnd w:id="6"/>
    <w:bookmarkStart w:name="z8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8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"сохранение/увеличение среднегодовой численности рабочих мест, на основе данных налоговой отчетности или достижение роста дохода на 10 % после 2 (два) финансовых лет с даты решения финансового агентства о субсидировании и/или гарантировании.";</w:t>
      </w:r>
    </w:p>
    <w:bookmarkEnd w:id="8"/>
    <w:bookmarkStart w:name="z9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9"/>
    <w:bookmarkStart w:name="z9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Условия гарантирования проектов СЧП:</w:t>
      </w:r>
    </w:p>
    <w:bookmarkEnd w:id="10"/>
    <w:bookmarkStart w:name="z9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Гарантированию подлежат кредиты с номинальной ставкой вознаграждения, не превышающей 15 % годовых. Размер гарантии в рамках одного проекта заемщика не может превышать:</w:t>
      </w:r>
    </w:p>
    <w:bookmarkEnd w:id="11"/>
    <w:bookmarkStart w:name="z9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50 % от суммы кредита до 3 млрд. тенге включительно;</w:t>
      </w:r>
    </w:p>
    <w:bookmarkEnd w:id="12"/>
    <w:bookmarkStart w:name="z9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20 % по кредитам свыше 3 млрд. тенге до 5 млрд. тенге включительно.</w:t>
      </w:r>
    </w:p>
    <w:bookmarkEnd w:id="13"/>
    <w:bookmarkStart w:name="z9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гарантии не более срока кредита.</w:t>
      </w:r>
    </w:p>
    <w:bookmarkEnd w:id="14"/>
    <w:bookmarkStart w:name="z9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порядок и механизм гарантирования, а также мониторинг реализуемых проектов в рамках настоящего механизма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гарантирования по кредитам субъектов малого и среднего предпринимательства в рамках Государственной программы поддержки и развития бизнеса "Дорожная карта бизнеса-2020", утвержденными постановлением Правительства Республики Казахстан от 19 апреля 2016 года № 234.";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механизму кредитования приоритетных проектов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 248</w:t>
            </w:r>
          </w:p>
        </w:tc>
      </w:tr>
    </w:tbl>
    <w:bookmarkStart w:name="z10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 для субсидирования по кредитам в рамках проектов по переработке в агропромышленном комплексе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 248</w:t>
            </w:r>
          </w:p>
        </w:tc>
      </w:tr>
    </w:tbl>
    <w:bookmarkStart w:name="z11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 для субсидирования по кредитам в рамках проектов по обрабатывающей промышленности и услугам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 248</w:t>
            </w:r>
          </w:p>
        </w:tc>
      </w:tr>
    </w:tbl>
    <w:bookmarkStart w:name="z18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 для гарантирования по кредитам в рамках проектов по переработке в агропромышленном комплексе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 248</w:t>
            </w:r>
          </w:p>
        </w:tc>
      </w:tr>
    </w:tbl>
    <w:bookmarkStart w:name="z19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 для гарантирования по кредитам в рамках проектов по обрабатывающей промышленности и услугам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механизму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 для кредитования приоритетных проектов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группы товаров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общего классификатора видов экономической деятельности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Общий классификатор видов экономической деятельности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продуктов и товаров на выходе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мяса и мяса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свежего или замороженного мяса в тушах/тушках, или поделенного на части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субпродукты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домашней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Забой домашней птицы на скотобойне, обработка или расфасовка мяса,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свежего или замороженного мяса, поделенного на части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из мяса и мяса домашней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сушеного, засоленного или копченого мяса, готовые рулеты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мясопродуктов: колбасы, салями, кровяной колбасы, выдержанной сухой колбасы, сервелата, болонской копченой колбасы, головы, рулетов, вареной ветчины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и сырная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производство сыра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свежего натурального пастеризованного, стерилизованного, гомогенизированного и/или ультра очищенного молока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 на молочной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сметаны из свежего цельного, пастеризованного, стерилизованного и гомогенизированного молока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сухого молока или сгущенного молока, молока или сливок в твердой форме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сливочного масла, йогурта, сыра и творога, кефира, сливок, сыворотки, казеина или лактозы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 из сахарной свеклы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какао, шоколада и сахаристых кондитерских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шоколада и шоколадных конфет Производство сахарных конфет: карамели, какао, нуги, помадки, белого шоколада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жевательной резинки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засахаренных фруктов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орехов в шоколаде, цукатов Производство конфет. Подушечек. Пастилок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питание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детского питания и диетических пищевых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питания, используемых для специальных диет: детского питания; дополнительных молочных и прочих продуктов питания; продуктов питания для детей младшего возраста; низкокалорийных продуктов и продуктов с пониженной калорийностью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мукомольной промышленности, крахмалов и крахмальных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 продукции из крахмала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из риса, картофеля, кукурузы, пшеницы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Измельчение сырой кукурузы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глюкозы и (или) глюкозно-фруктозного сиропа, сахарного сиропа, мальтозы, инулина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клейковины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кукурузного масла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мукомольно-крупяной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сухих бобовых зерен, кореньев или стеблей, или съедобных орехов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зерновых продуктов питания, таких как сухие завтраки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мучных смесей и готовых мучных смесей и теста для хлеба, тортов, пирожных, пирогов и бисквитов, печенья или блинов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пшеничных хлопьев, ржаных, овсяных, кукурузных или прочих зерновых хлопьев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хлебобулочных и мучных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макаронных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макарон, лапши и (или) лапши и полуфабрикатов из них (быстрого приготовления)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консервированных или замороженных продуктов из теста, в т.ч. макаронных изделий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пищевые продукты (в промышленных масштабах)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приготовленных пищевых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мясных блюд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рыбных блюд, включая рыбный фарш Производство блюд из овощей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замороженной пиццы или пиццы, подготовленной для хранения иными способами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фруктов и овощей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картофеля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обработанного замороженного картофеля, сухого картофельного пюре, закусок из картофеля, картофельных чипсов, картофельной муки и мучки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фруктовых и овощных соков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соков из фруктов и (или) овощей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концентратов из свежих фруктов и овощей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кормов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животных, содержащихся на фермах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кормов для КРС, МРС, лошадей, птиц и свиней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овощей и бахчевых, корнеплодов и клубнеплодов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овощей, в том числе томаты, лук репчатый, лук шалот, чеснок, лук-порей и прочие луковичные овощи, капуста кочанная, капуста цветная, кольраби, капуста листовая и аналогичные съедобные овощи, морковь, репа, сельдерей корневой, редис и прочие аналогичные съедобные корнеплоды, перец, огурцы и корнишоны, сахарная и столовая свекла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семян овощей, картофеля, сахарной свеклы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бахчевых, в том числе арбуз, дыня и тыква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волокнистых прядильных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хлопка, льна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семян хлопка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сезонных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брюквы, кормовой свеклы, кормовой зелени, клевера, люцерны, эспарцета, кормовой кукурузы и прочих трав, кормовой капусты и простых кормовых продуктов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гречихи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семян свеклы (за исключением семян сахарной свеклы) и семена кормовых растений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семечковых и косточковых плодов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семечковых и косточковых плодов: яблоки, абрикосы, вишня и черешня, персики и гладкие персики, груши и айва, слива и терн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прочих пород скота и буйволов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крупного рогатого скота и буйволов для получения мяса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молочных пород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и разведение молочных пород скота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сырого молока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с/х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груза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оптово-распределительных центров по хранению и реализации 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ОДЕЖДА И АКСЕССУАРЫ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Верхняя одежда и аксессуары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вязаных и трикотажных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вязаных или трикотажных изделий и прочих готовых изделий, таких как: пуловеры, свитера, кардиганы, вязаные кофты, жилеты и подобные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спецодежды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спецодежды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верхней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верхней одежды для мужчин, женщин и детей: пальто, костюмов, жакетов, брюк, юбок, шляп и шапок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видов верхней одежды, изготовленных из тканых, вязаных или трикотажных тканей, не тканых, за исключением верхней одежды из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Нижнее белье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нижнего белья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нижнего белья и ночного белья из тканых, вязаных или трикотажных тканей, кружев для женщин, мужчин и детей: рубашек, футболок, кальсонов, шорт, пижам, ночных сорочек, платьев, блуз, нижних юбок, комбинаций, бюстгальтеров, корсетов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вязаных и трикотажных чулочных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чулочных изделий, включая носки, трико и колготки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производства текстильных и кожаных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хлопчатобумажной ткани, включая смешанную, искусственную или синтетическую пряжу (полипропилен), хлопко-волокна.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тканых материалов, таких как синель, махровая ткань, марля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шерстяной ткани, включая смешанную, искусственную или синтетическую пряжу (полипропилен)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шелковой ткани, включая смешанную, искусственную или синтетическую пряжу (полипропилен)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тканей из льна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тканей, например из китайской крапивы, джута, лыка и специальной пряжи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тканей из стекловолокна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карбонидных и арамидных ниток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искусственного меха ткацким способом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и принадлежности к 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обуви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обуви из любых материалов любыми способами, включая формовку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кожаных и резиновых частей обуви: наружных и внутренних частей, подошв, каблуков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Бытовая 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 и моющих, чистящих и полирующих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органических поверхностно-активных препаратов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бумаги, салфеток покрытых или пропитанных моющими 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глицерина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мыла, за исключением косметического мыла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поверхностно-активных препаратов: стиральных порошков в твердой или жидкой форме и прочих моющих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препаратов для мытья посуды, ароматизирующих и смягчающих средств для добавления при стирке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очищающих и полирующих средств: освежителей воздуха, искусственного воска, средств по уходу за кожаными изделиями, полиролей для мебели и деревянных поверхностей, полиролей для стеклянной и металлической поверхностей, чистящих паст и порошков, включая салфетки, покрытые или пропитанные подобными средствами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ковров и ковровых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покрытий, включающих ковры, паласы и половики, напольные покрытия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войлочных покрытий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и иные изделия для дома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текстильных изделий, кроме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изделий из любых текстильных материалов, включая вязаные или трикотажные ткани: шерстяных одеял, включая пледы, постельного, столового, туалетного или кухонного белья, стеганых, пуховых одеял, пуфиков, подушек, спальных мешков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предметов меблировки: штор, занавесок, постельных покрывал, кухонных полотенец, тряпок для мытья посуды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трикотажного полотна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переработка вязаных или трикотажных тканей: ворсистых, сетчатых и тюлевых тканей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изделия хозяйственной принадлежности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пластиковых упаковок для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пластиковых изделий для упаковки товаров: пластиковых пакетов, мешков, емкостей, коробок, ящиков, бутылей, бутылок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пластиковых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мебельной фурнитуры, офисных или школьных принадлежностей, предметов одежды (пуговицы, молнии), кухонных и туалетных принадлежностей, скатертей, пластиковых головных уборов (каски) и прочие изделия из пластика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полых стеклянных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бутылок, емкостей из стекла или хрусталя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стаканов, фужеров, рюмок, бокалов, чашек, бытовых изделий из стекла или хрусталя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офисной и студийной мебели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стульев, мебели для сидения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стульев и сидений для офисов, студий, гостиниц, ресторанов и общественных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стульев и сидений для театров, кинотеатров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лабораторных скамей, табуретов и прочих лабораторных сидений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кухонной мебели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кухонной мебели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мебели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диванов, диван-кроватей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садовых стульев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 для спальни, зала, сада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тумб для швейных машин, телевизоров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производства мебели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шпона, фанеры, плит и панелей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древесно-стружечных плит с ориентированным расположением стружки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древесноволокнистых плит средней плотности и прочих древесноволокнистых материалов.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матрасов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матрасов: матрасов с пружинами или набитых; матрасов, содержащих материалы, поддерживающие упругость; не обтянутых резиновых или пластиковых матрасов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подставок для матрасов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бытовой электроники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для измерения механических величин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контроля температуры для отопительных систем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стеклянных и биметаллических термометров для измерения температуры жидкостей (за исключением медицинских)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бытовых измерителей (например, водомеров, газомеров, счетчиков электроэнергии)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водомеров и счетных устройств Производство детекторов движения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электробытовых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бытовых электроприборов: электрических водонагревателей, переносных электрообогревателей, электропечей, электронагревателей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батарей и аккумуляторов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первичных элементов: элементов батареи, содержащих диоксид марганца, ртути, серебра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электроаккумуляторов, включая запасные части к ним, такие как разделители, корпуса, колпаки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свинцово-кислотных батарей Производство никелекадмиевых батарей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никелеметаллогидридных батарей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литиевых батарей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сухих батарей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батарей с жидким электролитом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электроосветительного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ламп (например, карбидных, электрических, газовых, газолиновых)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потолочных осветительных приборов Производство люстр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настольных ламп (в т.ч. осветительных приборов)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пластиковых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пластиковых изделий: пластиковых дверей, окон, рам, ставней, жалюзей, направляющих планок, емкостей, пластиковых покрытий, облицовок для стен и потолков в виде рулонов, плиток, пластин или прочих форм, напольных покрытий, пластиковых предметов гигиены, таких как ванны, душевые кабины, раковины, унитазы, водосливные бачки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эластичных покрытий, таких как винил, линолеум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 в первичной форме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полипропилена и полистирола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аналогичных красящих веществ, типографской краски и мастики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эмалей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красящих веществ и колеров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эмалей, лаков, покрывающих составов и подобных препаратов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шпатлевки и подобных препаратов для выравнивания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красок Производство типографской краски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органических растворителей, готовых растворителей красок и лаков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клеев и готовых клеящих составов, включая резиновый клей и готовые клеящие составы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и окна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дверей и окон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дверей, окон и рам, ставен и ворот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Отделочные материалы за исключением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извести и строительного гипса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гипса строительного (гипс кальцинированный или сульфат кальция)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штукатурки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ИНОЕ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удобрений и азотосодержащих соединений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удобрений: азотных или азотосодержащих, фосфорных или калийных удобрений; мочевины, природных фосфатов и природных калийных солей из сырой нефти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инсектицидов/средств от насекомых, родентицидов, фунгицидов, гербицидов, акарицидов, молюстицидов, биоцидов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продуктов, регулирующих рост растений Производство дезинфицирующих средств (для сельскохозяйственных целей и прочего использования) Производство прочих агрохимических продуктов, не включенных в другие категории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бумажные изделия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бумажных изделий хозяйственно- бытового и санитарно- гигиенического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бумажной продукции для использования в целях личной гигиены и набивки из целлюлозной ваты: бумажных салфеток, носовых платков, полотенец, салфеток, туалетной бумаги, гигиенических полотенец и тампонов, детских пеленок и подгузников, бумажных стаканчиков, тарелок и подносов, картонной и бумажной тары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материалов для набивки и набивных гигиенических полотенец, тампонов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металла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крепежных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заклепок и подобной продукции без резьбы Производство изделий, изготавливаемых на винторезном станке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болтов, винтов, гаек, муфт и прочей продукции с резьбой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упаковочного материала из легких металлов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консервных банок для пищевых продуктов, туб, коробок, ящиков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крышек и других изделий для укупоривания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электропроводки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видов электропровода и кабеля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проводов и кабелей с токоведущими жилами из алюминия и меди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Велосипеды, коляски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велосипедов и инвалидных колясок/кресел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 моторизированных велосипедов и прочих подобных транспортных средств, включая трехколесные велосипеды, тандемы, детские велосипеды и трехколесные велосипеды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комплектующих и аксессуаров для велосипедов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велосипедов со вспомогательным мотором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колесных игрушек, предназначенных для катания на них, включая пластиковые велосипеды и трехколесные велосипеды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инвалидных колясок с мотором или без Производство комплектующих и аксессуаров для инвалидных колясок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детских колясок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товарные позиции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технических и промышленных текстильных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сжатых тканей, включая ткани с нетканой липкой основой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пропитанных, окрашенных, прорезиненных и покрытых пластиком тканей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металлизированной пряжи, резиновых нитей и текстильных веревок, текстильной пряжи или пропитанных, окрашенных, прорезиненных и покрытых пластиком шнуров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резиновой ткани из высокопрочного материала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плащевой ткани, ткани для пожарных рукавов/шлангов, сетчатой ткани, эластичной одежды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других видах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студенческих и школьных общежитий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учреждений дошкольного,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мест размещения (гостиницы, санатории, отели класса люкс, мотели)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жилья на выходные и прочие периоды краткосрочного проживания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мест размещения (детские или прочие дома отдыха, квартиры и бунгало для приезжих, коттеджи и домики без предоставления услуг по уборке или приготовлению пищи, молодежные туристские лагеря, горные турбазы и т.п.)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для проживания в кемпинге, рекреационном автопарке и трейлерном парке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мест размещения (кемпинги, трейлерные парки, развлекательные городки, охотничьи или рыболовные угодья, помещения и принадлежности для автомобильного отдыха)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больничных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санаторно-курортных учреждений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наземных пассажирских перевозок, не отнесенные к другим категориям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горнолыжных курортов, управление конвейерами, канатными дорогами, горнолыжными подъемниками и канатными подъемниками, если они не входят в систему городских и междугородних транспортных перевозок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Складское хозяйство и вспомогательная транспортная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транспортных транзитных терминалов, сухих портов, складских помещений</w:t>
            </w:r>
          </w:p>
        </w:tc>
      </w:tr>
    </w:tbl>
    <w:bookmarkStart w:name="z3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*Финансируются проекты в сфере туризма, реализуемые на побережье озера Алаколь (ВКО, Алматинская область), побережье озера Балхаш (Карагандинская область), в Баянаульской курортной зоне (Павлодарская область), Щучинско-Боровской курортной зоне (Акмолинская область), в городах Туркестане и Актау, в Имантау-Шалкарской куротной зоне (СКО), в Алматинском горном кластере (Талгарский, Енбекшиказахский, Уйгурский, Райымбекский, Карасайский, Нарынкольский районы Алматинской области)</w:t>
      </w:r>
    </w:p>
    <w:bookmarkEnd w:id="58"/>
    <w:bookmarkStart w:name="z3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**Приграничные с Китайской Народной Республикой и Республикой Узбекистан территории Республики Казахстан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