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cf5d" w14:textId="ff0c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1210 "Об утверждении перечня республиканских служб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2019 года № 265.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1210 "Об утверждении перечня республиканских служб гражданской защиты" (САПП Республики Казахстан, 2014 г., № 71, ст. 643)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служб гражданской защиты,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2991"/>
        <w:gridCol w:w="6318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химической защиты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9, 10 и 10-1,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2679"/>
        <w:gridCol w:w="4428"/>
      </w:tblGrid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служба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дорог и мостов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служба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 и 17,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6"/>
        <w:gridCol w:w="1701"/>
        <w:gridCol w:w="6943"/>
      </w:tblGrid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информации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связи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оборонной и аэрокосмической промышленности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