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f58e" w14:textId="fbef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9 нюня 2014 года № 632 "О создании Координационного Совета по реализации рамочных соглашений о партнерстве между Правительством Республики Казахстан и международными финансовыми организациями"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2019 года № 288. Утратило силу постановлением Правительства Республики Казахстан от 15 сентября 2022 года № 699.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15.09.2022 </w:t>
      </w:r>
      <w:r>
        <w:rPr>
          <w:rFonts w:ascii="Times New Roman"/>
          <w:b w:val="false"/>
          <w:i w:val="false"/>
          <w:color w:val="ff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2014 года № 632 "О создании Координационного Совета по реализации рамочных соглашений о партнерстве между Правительством Республики Казахстан и международными финансовыми организациями"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Координационного Совета по реализации рамочных соглашений о партнерстве между Правительством Республики Казахстан и международными финансовыми организациями,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по инвестициям и развитию Республики Казахстан"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индустрии и инфраструктурного развития Республики Казахстан";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"первый вице-министр национальной экономики Республики Казахстан, секретарь"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национальной экономики Республики Казахстан, секретарь";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цифрового развития, оборонной и аэрокосмической промышленности Республики Казахстан"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