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a4d0" w14:textId="1d4a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сентября 2015 года № 804 "О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Республикой Узбекистан, Российской Федерацией и Туркменистаном и редемаркации Государственной границы Республики Казахстан с Китайской Народной Республикой, а также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2019 года № 300. Утратило силу постановлением Правительства Республики Казахстан от 19 октября 2020 года №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19.10.2020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2015 года № 804 "О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Республикой Узбекистан, Российской Федерацией и Туркменистаном и редемаркации Государственной границы Республики Казахстан с Китайской Народной Республикой, а также признании утратившими силу некоторых решений Правительства Республики Казахстан"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Министерству сельского хозяйства Республики Казахстан совместно с акимами областей и городов республиканского значения осуществлять организацию мероприятий по установке и переустановке пограничных знаков, прорубке пограничных просек, производству геодезических, гидрографических и топографических работ, подготовку и издание документов по результатам демаркации и редемаркации Государственной границы.";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Республикой Узбекистан, Российской Федерацией и Туркменистаном и редемаркации Государственной границы Республики Казахстан с Китайской Народной Республикой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300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правительственной делегации Республики Казахстан в совместных комиссиях по демаркации Государственной границы Республики Казахстан с Кыргызской Республикой, Республикой Узбекистан, Российской Федерацией и Туркменистаном и редемаркации Государственной границы Республики Казахстан с Китайской Народной Республикой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717"/>
        <w:gridCol w:w="807"/>
        <w:gridCol w:w="8959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Аманжолова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Зульфия Алтаевна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по особым поручениям Министерства иностранных дел Республики Казахстан,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Гиззатов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Хаменович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по особым поручениям Министерства иностранных дел Республики Казахстан,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Николай Владимирович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Международно-правового департамента Министерства иностранных дел Республики Казахстан,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Абдельдинов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Жаксыбек Кенесович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Казахстан,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 Жамбылович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акима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Муратхан Жунисалиевич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  <w:bookmarkEnd w:id="1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Заманбекович</w:t>
            </w:r>
          </w:p>
          <w:bookmarkEnd w:id="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Кожаниязов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 Салауатович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Кенесарович</w:t>
            </w:r>
          </w:p>
          <w:bookmarkEnd w:id="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Абилхайырович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Кабденов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 Талапович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миграционной службы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Бекмукашев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Кажмухан Ахматдинович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геодезии и картографии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Нурлан Рахимжанович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Международно-правового департамента Министерства иностранных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Герасимов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  <w:bookmarkEnd w:id="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центра - начальник управления геоинформационного обеспечения Центра военно-космических программ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Ахметкалиев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</w:t>
            </w:r>
          </w:p>
          <w:bookmarkEnd w:id="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старший консультант управления боевого дежурства и боевой службы Главного штаба Пограничной службы Комитета национальной безопасности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Ризабек Кайрбекулы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Атташе управления государственных границ Международно-правового департамента Министерства иностранных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Тойбекова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Лесбековна</w:t>
            </w:r>
          </w:p>
          <w:bookmarkEnd w:id="3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геодезии и картографии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Анатольевич </w:t>
            </w:r>
          </w:p>
          <w:bookmarkEnd w:id="3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водного транспорта Комитета транспорта Министерства 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 Алпысбайевич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Жамбылского района Жамбылской области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Копбосынов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Бахтияр Бейсембайевич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Жуалынского района Жамбылской области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Болатбек Байконысевич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Кордайского района Жамбылской области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Омирбеков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Мейрхан Азатович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Меркенского района Жамбылской области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Санатович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района Т.Рыскулова Жамбылской области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Аскербекович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Шуского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области </w:t>
            </w:r>
          </w:p>
          <w:bookmarkEnd w:id="43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Даулет Бахитович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Бескарагайского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Булавкина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  <w:bookmarkEnd w:id="4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Бородулихинского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Каликан Байгозинович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Глубоковского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Токсеитов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Тлеужанович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Хайдарович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Григорий Иосифович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Шемонаихинского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Маханбетов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Жакыпбекович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Жетысайского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Жанбырбаев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Данабекович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Келесского районаТуркестанской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Сакен Асылханович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Мактааралского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Сейтимбетов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Сахидуллаевич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Сарыагашского района Туркестанской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Жолдыбай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Жолдыбаевич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акима Шардаринского района Туркестанской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Жолдогутов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Абдолдаевич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использованием и охраной земель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Виктория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земельных отношений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Галымжан Жадыгерович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Кызылординской областной территориальной инспекции лесного хозяйства и животного мира Комитета лесного хозяйства и животного мира Министерства сельского хозяйства Республики Казахстан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Нурлан Абрахманович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использованием и охраной земель акимата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Бердибек Тлеукабылович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земельных отношений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Бижигитов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Беркинбек Тастемирович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земельных отношений Жамбылского района Жамбылской области 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Мустафа Кенесбекович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земельных отношений Жуалынского района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Айдос Ермекович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земельных отношений Кордайского района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земельных отношений Меркенского района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Жанадилов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Досмухамбет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земельных отношений района Т.Рыскулова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 Куттыбайевич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земельных отношений Шуского района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Шахмардан Султанбекович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земельных отношений акимата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Тогызбаев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Кайрат Абенович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использованием и охраной земель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Абилдаевич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Аральского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Жанузак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Ардак Баспакбаевич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Казалинского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Бакытжан Алиханович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Кармакшинского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Бабаназар Туракович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Жалагашского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Бекмурат Талипович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Сырдарьинского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Менлибеков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Менлибекович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Шиелинского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Каракожаев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 Шазиндаевич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Жанакорганского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Асанович</w:t>
            </w:r>
          </w:p>
          <w:bookmarkEnd w:id="10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по контролю за использованием и охраной земель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Дузмагамбетов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Есемурат Даулетиярович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Мангистауской области</w:t>
            </w:r>
          </w:p>
          <w:bookmarkEnd w:id="10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Елтизаров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Тезекбаевич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контролю за использованием и охраной земель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Садуакасов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 Кыдыргалиевич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земельных отношений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 Амангельдиевич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земельных отношений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Дабаров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Серик Смайылович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исполняющий обязанности заместителя руководителя отдела земельных отношений Жетысайского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Бейсекул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Турсынбаевич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Келессого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Атақулов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 Жаксылықович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Мактааралского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 Калдарович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Сарыагашского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Мейрамбек Зулпыхарович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земельных отношений Шардаринского района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Мухаддас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 Мухаддасович</w:t>
            </w:r>
          </w:p>
          <w:bookmarkEnd w:id="1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земельного кадастра и технического контроля недвижимого имущества филиала некоммерческого акционерного общества "Государственная корпорация "Правительство для граждан" по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Байжигит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 Бердибаевич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некоммерческого акционерного общества "Государственная корпорация "Правительство для граждан"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 Тонтаевич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земельного кадастра филиала некоммерческого акционерного общества "Государственная корпорация "Правительство для граждан"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 Адилбаевич</w:t>
            </w:r>
          </w:p>
          <w:bookmarkEnd w:id="1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- главный инженер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Ажибеков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Темирханович</w:t>
            </w:r>
          </w:p>
          <w:bookmarkEnd w:id="13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технического отдела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Акзамбекулы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</w:p>
          <w:bookmarkEnd w:id="13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Утесбаев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Калауович</w:t>
            </w:r>
          </w:p>
          <w:bookmarkEnd w:id="13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геоинформационных систем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Темербаев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Султанович</w:t>
            </w:r>
          </w:p>
          <w:bookmarkEnd w:id="13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по техническому контролю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Арманович</w:t>
            </w:r>
          </w:p>
          <w:bookmarkEnd w:id="13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Марлан Райымбекович</w:t>
            </w:r>
          </w:p>
          <w:bookmarkEnd w:id="14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инженер-геодезист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Нурмухамедов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Бакытбек Орынбаевич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инженер-геодезист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Джаксыбаев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Жумагазиевич</w:t>
            </w:r>
          </w:p>
          <w:bookmarkEnd w:id="14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инженер-геодезист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Халида Тайыровна</w:t>
            </w:r>
          </w:p>
          <w:bookmarkEnd w:id="14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инженер-картограф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Кудайбергенова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Айгерим Мергалиевна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инженер-картограф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Анутова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Амандыковна</w:t>
            </w:r>
          </w:p>
          <w:bookmarkEnd w:id="14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инженер-картограф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Сматаева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 Емкенова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службы демаркации и делимитации государственной границы филиала Республиканского государственного казенного предприятия "Казгеодезия" "Казгеокарт" Комитета по управлению земельными ресурсами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