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36c3" w14:textId="d823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2019 года № 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01.06.2019.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2015 г., № 87-88, ст. 631)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июня 2019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1193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для исчисления должностных окладов гражданских служащих, работников организаций, содержащихся за счет средств государственного бюджета, работников казенных предприятий (за исключением рабочих) по функциональным блокам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722"/>
        <w:gridCol w:w="897"/>
        <w:gridCol w:w="447"/>
        <w:gridCol w:w="449"/>
        <w:gridCol w:w="1"/>
        <w:gridCol w:w="897"/>
        <w:gridCol w:w="897"/>
        <w:gridCol w:w="928"/>
        <w:gridCol w:w="621"/>
        <w:gridCol w:w="310"/>
        <w:gridCol w:w="1139"/>
        <w:gridCol w:w="1244"/>
        <w:gridCol w:w="1139"/>
        <w:gridCol w:w="621"/>
        <w:gridCol w:w="623"/>
        <w:gridCol w:w="898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– управленческий персонал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специальности, в годах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В – основной персонал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специальности, в годах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13- 16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20- 25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"Образование"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"Здравоохранение"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сферы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– административный персонал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– вспомогательный персонал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Коэффициент для исчисления должностных окладов (тарифных ставок) спасателей профессиональных аварийно-спасательных служб и формирований устанавливается на уровне коэффициента соответствующих категорий должностей при стаже работы по специальности "до года".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Коэффициенты для исчисления должностных окладов (тарифных ставок), установленные для основного персонала в сферах "Образование", "Здравоохранение", применяются при исчислении должностных окладов (тарифных ставок) работников организаций, занимающих соответствующие должности и выполняющих работы по специальности в других сферах деятельности.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1193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для исчисления должностных окладов (тарифных ставок) рабочих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2"/>
        <w:gridCol w:w="8668"/>
      </w:tblGrid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разряд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Отнесение выполняемых работ к определенной сложности и присвоение квалификационных разрядов рабочим производятся в соответствии с Единым тарифно-квалификационным справочником работ и профессий рабочих, тарифно-квалификационными характеристиками профессий рабочих.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гражданских служащих входят квалифицированные рабочие.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