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19b1" w14:textId="ecb1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2019 года № 314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именуемые в дальнейшем государствами-членами,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абзацем третьим статьи 1 Договора о присоединении Кыргызской Республики к Договору о Евразийском экономическом союзе от 29 мая 2014 года, подписанного 23 декабря 2014 года,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подписанный 14 мая 2018 года Протокол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года,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заключили настоящий Протокол о нижеследующем: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37 приложения № 1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подписанному 8 мая 2015 г., цифры "48" заменить цифрами "72".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"___"________2019 года в одном подлинном экземпляре на русском языке.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052"/>
        <w:gridCol w:w="47"/>
        <w:gridCol w:w="4101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