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3af7" w14:textId="2893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инвестиционных проектов, предлагаемых к финансированию за счет средств негосударственных займов под государственные гарантии,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2019 года № 327.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инвестиционных проектов, предлагаемых к финансированию за счет средств негосударственных займов под государственные гарантии, на 2019 год.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2019 года № 327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инвестиционных проектов, предлагаемых к финансированию за счет средств негосударственных займов под государственные гарантии, на 2019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04.06.2019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15.06.2019); от 29.10.2019 </w:t>
      </w:r>
      <w:r>
        <w:rPr>
          <w:rFonts w:ascii="Times New Roman"/>
          <w:b w:val="false"/>
          <w:i w:val="false"/>
          <w:color w:val="ff0000"/>
          <w:sz w:val="28"/>
        </w:rPr>
        <w:t>№ 806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28.12.20019 </w:t>
      </w:r>
      <w:r>
        <w:rPr>
          <w:rFonts w:ascii="Times New Roman"/>
          <w:b w:val="false"/>
          <w:i w:val="false"/>
          <w:color w:val="ff0000"/>
          <w:sz w:val="28"/>
        </w:rPr>
        <w:t>№ 1000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543"/>
        <w:gridCol w:w="3547"/>
        <w:gridCol w:w="1393"/>
        <w:gridCol w:w="1973"/>
        <w:gridCol w:w="1162"/>
        <w:gridCol w:w="441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проекта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стоимость проекта (тыс. тенге)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 реализации (годы)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Размер государственной гарантии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Заемщик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Потенциальный заимодатель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"Граница Российской Федерации (на Орск) - Актобе - Атырау - Граница Российской Федерации (на Астрахань)" км 616-833, включая северный обход Атырау"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117801914 тысяч тенге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103790233 тысячи тенге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"ҚазАвтоЖол"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Европейский Банк Реконструкции и Развития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"Новая транспортная система города Астаны. LRT (участок от аэропорта до нового железнодорожного вокзала)"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698 559 957 тысяч тенге (эквивалентно 1 887 999 883 долларов США)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2016-2020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эквиваленте до 1 600 000 000 долларов США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 LRT"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Инвесторы на внутреннем рынке ценных бумаг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коридора Центр-Юг "Астана – Караганда - Балкаш - Алматы" автомобильной дороги республиканского значения "Капшагай - Курты" км 0-67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39134495,16 тысяч тенге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34479731,42 тысяч тенге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"Нацинальная компания "КазАвто-Жол"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Европейский Банк Реконструкции и Развития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"Предоставление предварительных жилищных займов АО "Жилищный строительный сберегательный банк Казахстана" за счет средств займа Азиатского Банка Развития (АБР)" под государственную гарантию ("Проект по содействию обеспечению гендерного равенства в жилищном финансировании")"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38000000 тысяч тенге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–2030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38000000 тысяч тенге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"Жилищный строительный сберегательный банк Казахстана"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Азиатский Банк Развития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