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f00a" w14:textId="76bf0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6 апреля 2018 года № 173 "Об утверждении ставок акцизов на бензин (за исключением авиационного) и дизельное топливо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2019 года № 331.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01.06.2019.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2018 года № 173 "Об утверждении ставок акцизов на бензин (за исключением авиационного) и дизельное топливо и признании утратившими силу некоторых решений Правительства Республики Казахстан" (САПП Республики Казахстан, 2018 г., № 17-18, ст. 89)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акцизов на бензин (за исключением авиационного) и дизельное топливо,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июня 2019 года и подлежит официальному опубликованию.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2019 года № 331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2018 года № 173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акцизов на бензин (за исключением авиационного) и дизельное топливо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"/>
        <w:gridCol w:w="2857"/>
        <w:gridCol w:w="4537"/>
        <w:gridCol w:w="4537"/>
      </w:tblGrid>
      <w:tr>
        <w:trPr>
          <w:trHeight w:val="30" w:hRule="atLeast"/>
        </w:trPr>
        <w:tc>
          <w:tcPr>
            <w:tcW w:w="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акцизов на 1 тонну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(код ТН ВЭД ЕАЭС 2710 12 411 0 - 2710 12590 0)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(код ТН ВЭД ЕАЭС 2710 19310 0 - 2710 19 480 0)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реализация производителями бензина (за исключением авиационного) и дизельного топлива собственного производства (июль – ноябрь)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реализация производителями бензина (за исключением авиационного) и дизельного топлива собственного производства (декабрь – июнь)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реализация физическими и юридическими лицами бензина (за исключением авиационного) и дизельного топлива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реализация производителями бензина (за исключением авиационного) и дизельного топлива, использование на собственные производственные нужды (июль – ноябрь)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реализация производителями бензина (за исключением авиационного) и дизельного топлива, использование на собственные производственные нужды (декабрь – июнь)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реализация физическими и юридическими лицами бензина (за исключением авиационного) и дизельного топлива, использование на собственные производственные нужды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подакцизных товаров, указанных в подпункте 5) статьи 462 Налогового кодекса, являющихся продуктом переработки давальческого сырья (июль – ноябрь)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подакцизных товаров, указанных в подпункте 5) статьи 462 Налогового кодекса, являющихся продуктом переработки давальческого сырья (декабрь – июнь)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единицей измерения объема при реализации бензина (за исключением авиационного) в розничной торговле является литр, перевод литров в тонны осуществляется по следующей формуле: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1866900" cy="88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объем реализованного бензина (за исключением авиационного), в тоннах;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реализованного бензина (за исключением авиационного), в литрах;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0,730 – показатель плотности для всех видов бензина (за исключением авиационного), кг/литр.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единицей измерения объема при реализации дизельного топлива в розничной торговле является литр, перевод литров в тонны осуществляется по следующей формуле: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19939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объем реализованного дизельного топлива, в тоннах;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реализованного дизельного топлива, в литрах;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0,769 – показатель плотности для дизельного топлива, кг/литр.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Номенклатура товара определяется кодом ТН ВЭД ЕАЭС и (или) наименованием товара.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