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d950" w14:textId="f45d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2019 года № 336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7,7 гектара из категории земель лесного фонда коммунального государственного учреждения "Талдыкорганское лесное хозяйство" государственного учреждения "Управление природных ресурсов и регулирования природопользования Алматинской области"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Алматинской области в установленном законодательством Республики Казахстан порядке обеспечить предоставление товариществу с ограниченной ответственностью "Коринская ГЭС-2" (далее - товарищество) земельных участков,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для строительства 2-й гидроэлектростанции на реке Кора.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Товариществу (по согласованию)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учреждения.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2019 года № 336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8"/>
        <w:gridCol w:w="1526"/>
        <w:gridCol w:w="1527"/>
        <w:gridCol w:w="1527"/>
        <w:gridCol w:w="834"/>
        <w:gridCol w:w="1528"/>
      </w:tblGrid>
      <w:tr>
        <w:trPr>
          <w:trHeight w:val="30" w:hRule="atLeast"/>
        </w:trPr>
        <w:tc>
          <w:tcPr>
            <w:tcW w:w="5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землепользователя</w:t>
            </w:r>
          </w:p>
          <w:bookmarkEnd w:id="6"/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  <w:bookmarkEnd w:id="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</w:t>
            </w:r>
          </w:p>
          <w:bookmarkEnd w:id="8"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прогалины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"Талдыкорганское лесное хозяйство" государственного учреждения "Управление природных ресурсов и регулирования природопользования Алматинской области"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