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0859" w14:textId="d1e0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военного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военного положения".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военного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(Ведомости Парламента Республики Казахстан, 2015 г., № 22-IV, ст. 151; 2016 г., № 7-I, ст. 49; 2017 г., № 11, ст. 29; № 12, ст. 34; № 13, ст. 45; № 20, ст. 96; 2018 г., № 1, ст. 4; № 7-8, ст. 22; № 10, ст. 32, № 15, ст. 48):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статьи 176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периоды введения военного или чрезвычайного положения либо особых мер в соответствии с законодательством Республики Казахстан о военном и чрезвычайном положении; в органах военного управления и воинских частях Вооруженных Сил, других войск и воинских формирований Республики Казахстан и организациях, ведающих вопросами обеспечения обороны страны, безопасности государства, аварийно-спасательных, поисковоспасательных, противопожарных работ, предупреждения или ликвидации чрезвычайных ситуаций; в специальных государственных и правоохранительных органах; в организациях, являющихся опасными производственными объектами; на станциях скорой и неотложной медицинской помощи;".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мобилизационной подготовке и мобилизации" (Ведомости Парламента Республики Казахстан, 1997 г., № 11, ст. 155; 2004 г., № 23, ст. 142; 2006 г., № 16, ст. 104; 2007 г., № 10, ст. 69; 2010 г., № 17-18, ст. 108; 2011 г., № 5, ст. 43, № 11, ст. 102; 2012 г., № 4, ст. 32; 2013 г., № 14, ст. 72; 2014 г., № 1, ст. 4; № 7, ст. 37,2015 г. №208 (28084):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статьи 11 дополнить подпунктом 1-1)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в установленном законодательством порядке получить личный учетно-воинский документ;".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марта 2003 года "О военном положении" (Ведомости Парламента Республики Казахстан, 2003 г., № 4, ст. 22; 2005 г., № 14, ст. 56; 2007 г., № 10, ст. 69; 2011 г., № 11, ст. 102; 2012 г., № 4, ст. 32; 2015 г., № 1, ст. 2, 2017 г., № 16, ст. 56):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интернирование - задержание и водворение в соответствии с общепризнанными принципами и нормами международного права в специально отведенные места поселения граждан государства, совершившего агрессию против Республики Казахстан;";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совет обороны области, города республиканского значения, столицы - орган военного управления, создаваемый с введением военного положения местным исполнительным органом области, города республиканского значения, столицы и осуществляющий в пределах административно-территориальной единицы Республики Казахстан руководство органами военного и государственного управления в интересах обороны государства.";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5) пункта 1 статьи 6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формирование и использование материальных ценностей государственного резерва;";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7: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обеспечение безопасности охраняемых лиц и охраняемых объектов, охрана государственных и военных объектов, объектов, обеспечивающих жизнедеятельность населения, функционирование транспорта и коммуникаций, а также представляющих повышенную опасность для жизни, здоровья людей и окружающей среды;";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Служба государственной охраны Республики Казахстан в периоды мобилизации и военного положения вправе использовать необходимые силы и средства других государственных органов Республики Казахстан в интересах обеспечения безопасности охраняемых лиц, охраны и обороны охраняемых объектов.";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заголовок главы 3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Полномочия Президента, компетенция Правительства и местных исполнительных органов Республики Казахстан в период военного положения";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9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Полномочия Президента Республики Казахстан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Президент Республики Казахстан в мирное время определяет порядок применения мер военного положения, утверждает положение о Ставке Верховного Главного командования Вооруженных Сил Республики Казахстан, положение о советах обороны областей, городов республиканского значения, столицы, положение об организации деятельности Правительства Республики Казахстан в период военного положения, а также положения о государственных органах, непосредственно подчиненных и подотчетных ему, на период военного положения.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Президент Республики Казахстан в период военного положения: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образует Ставку Верховного Главного командования Вооруженных Сил Республики Казахстан, осуществляет общее руководство организацией обеспечения военного положения;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согласованное функционирование и взаимодействие государственных органов;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порядок применения мер военного положения, а также полномочия государственных органов по обеспечению этих мер;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нормативные правовые акты по вопросам военного положения;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законодательными актами Республики Казахстан принимает и вводит чрезвычайный государственный бюджет и незамедлительно информирует об этом Парламент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устанавливает порядок применения Вооруженных Сил, других войск и воинских формирований, государственных органов для обеспечения военного положения и определяет их задачи в соответствии с настоящим Законом;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запреты или ограничения на проведение собраний, митингов, демонстраций, шествий, пикетирования, забастовок;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особенности прохождения воинской службы;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особый режим работы транспорта, коммуникаций и энергетики, а также объектов, представляющих повышенную опасность для жизни, здоровья людей и окружающей среды;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образует консультативно-совещательные органы по вопросам обороны и безопасности;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представлению Премьер-Министра Республики Казахстан определяет структуру Правительства Республики Казахстан на период действия военного положения;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другие полномочия в соответствии с Конституцией и законами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Полномочия Президента Республики Казахстан, указанные в подпунктах 4) и 6) пункта 2 настоящей статьи, могут быть реализованы как в период военного положения, так и до его введения.";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статью 10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Компетенция Правительства Республики Казахстан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в мирное время утверждает положения о министерствах на период введения военного положения, входящих в его структуру.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в период военного положения: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центральных и местных исполнительных органов, а также организаций по обеспечению режима военного положения;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выполнение мер, направленных на удовлетворение нужд Вооруженных Сил, других войск и воинских формирований, государственных органов, организаций, граждан и других лиц;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Президенту Республики Казахстан чрезвычайный государственный бюджет и обеспечивает его исполнение;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обеспечению мер военного положения материально-техническими, трудовыми и другими ресурсами;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для денонсации Парламентом Республики Казахстан международные договоры с государством (группой либо коалицией государств), совершившим (совершивших) агрессию, в пределах своей компетенции;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гражданской и территориальной обороной, устанавливает задания местным исполнительным органам по обеспечению мероприятий гражданской обороны, территориальной обороны, а также оперативного оборудования территории Республики Казахстан в интересах обороны;";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перевод государственных органов и организаций, входящих в структуру Правительства Республики Казахстан, на структуру и штаты военного времени;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систему оповещения центральных государственных и местных исполнительных органов, организаций и населения;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Компетенция Правительства Республики Казахстан, указанная в подпункте 2) пункта 2 настоящей статьи, может быть реализована как в период военного положения, так и до его введения.";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10-1 следующего содержания: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10-1. Компетенция местных исполнительных органов Республики Казахстан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областей, городов республиканского значения, столицы в пределах своей компетенции обеспечивают выполнение мер военного положения территориальными подразделениями центральных государственных органов и организациями Республики Казахстан на территории соответствующей административно-территориальной единицы.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период военного положения местные исполнительные органы областей, городов республиканского значения, столицы образуют советы обороны областей, городов республиканского значения, столицы.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Непосредственное руководство советом обороны области, города республиканского значения, столицы возлагается на руководителя соответствующего местного исполнительного органа.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Советы обороны областей, городов республиканского значения, столицы подчиняются Ставке Верховного Главного командования Вооруженных Сил Республики Казахстан, Правительству Республики Казахстан, выполняют функции в соответствии с положением о советах обороны областей, городов республиканского значения, столицы.".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 (Ведомости Парламента Республики Казахстан, 2005 г., №: 1-2, ст. 1; ст. 1; 2007 г., № 9, ст. 67; 2008 г., № 6-7, ст. 27; 2010 г., № 7, ст. 32; № 10, ст. 48; 2011 г., № 1, ст. 7; № 5, ст. 43; № 8, ст. 64; № 11, ст. 102; 2012 г., № 4, ст. 32; № 5, ст. 41; 2013 г., № 14, ст. 75; 2014 г., № 7, ст. 37; № 16, ст. 90; № 19-I, 19-II, ст. 96; 2015 г., № 1, ст. 2; № 19-II, ст. 104; № 22-I, ст. 140; 2017 г., № 11, ст. 29; № 13, ст. 45; № 16, ст. 56, 2018 год, № 15, ст. 47):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4: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комплекс общегосударственных мероприятий, проводимых в мирное время, включающий заблаговременную мобилизационную подготовку государственных органов, организаций независимо от форм собственности, транспорта, коммуникаций и населения страны, а также оперативное оборудование территории Республики Казахстан в интересах обороны;";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координацию деятельности государственных органов и организаций независимо от форм собственности при выполнении задач по обеспечению военной безопасности и обороне Республики Казахстан;";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 и 4 изложить в следующей редакции: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Задачи по обеспечению военной безопасности и обороны Республики Казахстан решаются военной организацией государства.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Вооруженные Силы, другие войска и воинские формирования, а также государственные органы и организации независимо от форм собственности выполняют задачи в области обороны в соответствии с Планом обороны Республики Казахстан.";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2-1) пункта 2 статьи 5 изложить в следующей редакции: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утверждает Правила применения Вооруженных Сил Республики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Правила оперативного оборудования территории Республики Казахстан и Правила планирования обороны Республики Казахстан;";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13) статьи 7 изложить в следующей редакции: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обеспечивает выполнение мероприятий по оперативному оборудованию территории Республики Казахстан в интересах обороны;";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подпункты 3) и 4) статьи 8 изложить в следующей редакции: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организуют непосредственную подготовку отрасли к выполнению мероприятий в соответствии с Планом обороны Республики Казахстан, осуществляют мероприятия по устойчивому функционированию отрасли в военное время;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выполнение мероприятий по подготовке подведомственных объектов, подлежащих охране и обороне в период мобилизации, военного положения и в военное время, в отношении инженерно- технической укрепленности и противодиверсионной безопасности, созданию запасов материально-технических средств для специальных формирований;";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9 дополнить подпунктом 6-3) следующего содержания: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"6-3) согласовывают и утверждают в установленном законодательством порядке разработанный ими план территориальной обороны области, города республиканского значения, столицы;";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статью 11 дополнить подпунктом 6) следующего содержания: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пределах своей компетенции осуществляют подготовку объектов, подлежащих охране и обороне в период мобилизации, военного положения и в военное время, в отношении инженерно-технической укрепленности и противодиверсионной безопасности, обеспечивают создаваемые специальные формирования материально-техническими средствами.";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заголовок главы 4 изложить в следующей редакции: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Обеспечение обороны Республики Казахстан";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заголовок статьи 12 изложить в следующей редакции: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Экономическое обеспечение обороны";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статье 22: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обороны является центральным исполнительным органом, осуществляющим государственную политику в области обороны, военно-политическое и военно-экономическое управление Вооруженными Силами, а также уполномоченным органом в сфере государственной авиации и территориальной обороны.";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2-1) изложить в следующей редакции: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координирует разработку и представляет на утверждение План обороны Республики Казахстан и директивы Верховного Главнокомандующего Вооруженными Силами Республики Казахстан;";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организует антитеррористическую защиту объектов Вооруженных Сил;";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26-25) следующего содержания: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"26-25 разрабатывает и утверждает правила и инструкции по вопросам метрологического обеспечения Вооруженных Сил;";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пункте 1 статьи 23: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разрабатывает План обороны Республики Казахстан и директивы Верховного Главнокомандующего Вооруженными Силами Республики Казахстан, осуществляет планирование, подготовку и мобилизационное развертывание войск;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мобилизационного плана Вооруженных Сил;";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6-1) изложить в следующей редакции:</w:t>
      </w:r>
    </w:p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разрабатывает Правила применения Вооруженных Сил, Правила оперативного оборудования территории Республики Казахстан и Правила планирования обороны Республики Казахстан;";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1 статьи 25 изложить в следующей редакции: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Дислокация Вооруженных Сил осуществляется в соответствии с Планом обороны Республики Казахстан.";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подпункт 1) пункта 2 статьи 26 изложить в следующей редакции: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участвуют в разработке Плана обороны Республики Казахстан;".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