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2035" w14:textId="faf2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в форме обмена нотами между Правительством Республики Казахстан и структурой Организации Объединенных Наций по вопросам гендерного равенства и расширения прав и возможностей женщин "ООН-Женщины" относительно правового статуса странового офиса "ООН-Женщины"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2019 года № 339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обмена нотами между Правительством Республики Казахстан и структурой Организации Объединенных Наций по вопросам гендерного равенства и расширения прав и возможностей женщин "ООН-Женщины" относительно правового статуса странового офиса "ООН-Женщины" в Республике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Атамкулову Бейбуту Бакировичу подписать от имени Правительства Республики Казахстан Соглашение в форме обмена нотами между Правительством Республики Казахстан и структурой Организации Объединенных Наций по вопросам гендерного равенства и расширения прав и возможностей женщин "ООН-Женщины" относительно правового статуса странового офиса "ООН-Женщины" в Республике Казахстан,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в форме обмена нотами между Правительством Республики Казахстан и структурой Организации Объединенных Наций по вопросам гендерного равенства и расширения прав и возможностей женщин "ООН-Женщины" относительно правового статуса странового офиса "ООН-Женщины" в Республике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Кому: Его превосходительству,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Министру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Бейбуту Бакировичу Атамкулову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г. Нур-Султан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____________ 2019 года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Ваше превосходительство!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имею честь направить Вам настоящее письмо от имени структуры Организации Объединенных Наций по вопросам гендерного равенства и расширения прав и возможностей женщин (далее – "ООН-Женщины")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резолюцию Генеральной Ассамблеи Организации Объединенных Наций A/RES/64/289 "Слаженность в системе Организации Объединенных Наций" от 2 июля 2010 года", в соответствии с которой было создано "ООН-Женщины",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принятии нормативно-правовой базы, которая будет применяться в отношении деятельности и присутствия "ООН-Женщины" в Республике Казахстан,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1 статьи 18 Соглашения между Организацией Объединенных Наций и Правительством Республики Казахстан об открытии представительства Организации Объединенных Наций в Казахстане от 5 октября 1992 года, согласно которому ПРООН, ЮНИСЕФ, УВКБ, ЮНЕП и другие органы и программы ООН могут заключать с Правительством дополнительные соглашения, которые становятся составной частью данного Соглашения на условиях, при которых Правительство Республики Казахстан будет осуществлять соответствующие проекты,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 честь предложить применение положений Соглашения между Правительством Республики Казахстан и Программой развития Организации Объединенных Наций от 4 октября 1994 года в отношении деятельности, активов и персонала "ООН-Женщины" в Республике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имею честь предложить, чтобы настоящее письмо и Ваше ответное письмо, подтверждающее, что Правительство Республики Казахстан соглашается с вышеуказанным предложением, составили Соглашение между Правительством Республики Казахстан и "ООН-Женщины" о правовом статусе странового отделения "ООН-Женщины" в Республике Казахстан, которое вступает в силу с даты получения "ООН-Женщины" по дипломатическим каналам письменного уведомления Республики Казахстан о выполнении внутригосударственных процедур, необходимых для вступления настоящего Соглашения в силу.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прекращает свое действие по истечении 3 (три) месяцев с даты получения одной Стороной по дипломатическим каналам письменного уведомления другой Стороны о намерении прекратить его действие.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Превосходительство, примите мои заверения в самом высоком уважении.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Директор-исполнитель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структуры "ООН-Женщины"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Фумзиле-Мламбо Нгкука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Кому: Ее Превосходительству,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Исполнительному директору "ООН-Женщины"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      Фумзиле Мламбо Нгкука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      г. Нью-Йорк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"____" _________2019 года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Ваше превосходительство!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имею честь подтвердить получение Вашего письма от "___" _________ 2019 года следующего содержания: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"Я имею честь направить Вам настоящее письмо от имени структуры Организации Объединенных Наций по вопросам гендерного равенства и расширения прав и возможностей женщин (далее – "ООН-Женщины") следующего содержания: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резолюцию Генеральной Ассамблеи Организации Объединенных Наций A/RES/64/289 "Слаженность в системе Организации Объединенных Наций" от 2 июля 2010 года", в соответствии с которой было создано "ООН-Женщины",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принятии нормативно-правовой базы, которая будет применяться в отношении деятельности и присутствия "ООН-Женщины" в Республике Казахстан,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1 статьи 18 Соглашения между Организацией Объединенных Наций и Правительством Республики Казахстан об открытии представительства Организации Объединенных Наций в Казахстане от 5 октября 1992 года, согласно которому ПРООН, ЮНИСЕФ, УВКБ, ЮНЕП и другие органы и программы ООН могут заключать с Правительством дополнительные соглашения, которые становятся составной частью данного Соглашения на условиях, при которых Правительство Республики Казахстан будет осуществлять соответствующие проекты,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 честь предложить применение положений Соглашения между Правительством Республики Казахстан и Программой развития Организации Объединенных Наций от 4 октября 1994 года в отношении деятельности, активов и персонала "ООН-Женщины" в Республике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имею честь предложить, чтобы настоящее письмо и Ваше ответное письмо, подтверждающее, что Правительство Республики Казахстан соглашается с вышеуказанным предложением, составили Соглашение между Правительством Республики Казахстан и "ООН-Женщины" о правовом статусе странового отделения "ООН-Женщины" в Республике Казахстан, которое вступает в силу с даты получения "ООН-Женщины" по дипломатическим каналам письменного уведомления Республики Казахстан о выполнении внутригосударственных процедур, необходимых для вступления настоящего Соглашения в силу.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прекращает свое действие по истечении 3 (три) месяцев с даты получения одной Стороной по дипломатическим каналам письменного уведомления другой Стороны о намерении прекратить его действие.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Превосходительство, примите мои заверения в самом высоком уважении.".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имею честь от имени Правительства Республики Казахстан подтвердить согласие с вышеизложенным предложением и тем, что настоящее письмо и Ваше письмо представляют собой Соглашение между Правительством Республики Казахстан и "ООН-Женщины" о правовом статусе странового отделения "ООН-Женщины" в Республике Казахстан, которое вступает в силу с даты получения "ООН-Женщины" по дипломатическим каналам письменного уведомления Республики Казахстан о выполнении внутригосударственных процедур, необходимых для вступления настоящего Соглашения в силу.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Превосходительство, примите мои заверения в самом высоком уважении.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Бейбут Бакирович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