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1019" w14:textId="f6f1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лиц, у которых будут приобретаться работы и услуги в рамках строительства города Туркестана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лица, у которых будут приобретаться работы и услуги в рамках строительства города Туркестана,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342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работы и услуги в рамках строительства города Туркестана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08.12.2020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40"/>
        <w:gridCol w:w="289"/>
        <w:gridCol w:w="5152"/>
        <w:gridCol w:w="331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услуг/работ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с аттракционами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 (ЭНВИКОН-А)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"Алатау" по развитию Алматинской области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111240015713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Драматический театр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"Авангард-ОК"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050140009977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"Ұлы дала елі"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"Engіneеring Serviсеs"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130440013597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детского дома Казахского-Турецкого университета под Визит центр историко-культурного заповедника "Әзірет Сұлтан"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"City Engineering" (Сити Инжиниринг)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070140001211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"Grand Project com"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051140015409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бракосочетания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"IT Engineering SA" (ИТ Инжиниринг СА)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050541012627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"Юрстройконсалтинг"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071240014498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филиал компании "B &amp; A Сontractors SA" (Би &amp; Эй Контракторс СА)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100541016496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"Deluxe Design"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071240018480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"Бинас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010640000429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"АА-Стройинжиниринг"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050240001458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"Промпроект ТИСАР"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081240012542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"Управление капитальным строительством – ПВ"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070340002940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"ТаразҚұрылысИнвест"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060940001596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 олимпийского резерва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"Промпроект ТИСАР"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081240012542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"СТРОИН"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010240005079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научно-универсальная библиотека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"Проектный институт "Базис"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000540001174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Медиацентр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"Engіneеring Serviсеs"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130440013597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Urban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050440003532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"Нур-Султан"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Urban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050440003532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фонтаны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"OST-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021240006824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"Спектр Строй-А"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171040033221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"МК-Corporation"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170540024088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баня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980840005389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"Ақмешіт Элит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130740016403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"Бақ-Береке 2030"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060640008295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акимат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управлений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департаментов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Объекты инженерной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градостроительной документации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"КазНИПИЭнергопром",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"АТС ГРАД"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910840000078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070240025490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теплоснабжения, газоснабжения и электроснабжения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"КазНИПИЭнергопром",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910840000078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теплоснабжения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"КазНИПИЭнергопром"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910840000078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новому микрорайону города Туркестана (зона регулирования застройки – 98 га, улицы и благоустройство)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новому микрорайону города Туркестана (зона регулирования застройки – 98 га, улица Арбат)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внутриплощадочных инженерных сетей Культурно-духовного центра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"Сити-Строй",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"ДЖИЛ"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090540007764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туристско-рекреационной зоне Шошкаколь в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"Оңтүстік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121140010611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 акимата, здания учреждений областного акимата и здания территориальных органов и казначейства в городе Туркестане (энергоцентр, тригенерационная установка)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"Рыс-Қанағат",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специальной экономической зоне "Turkestan"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"СТ-СЕРВИС",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"Capital Construction Projects Kazakhstan",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"Спецфундаментстрой"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990540001248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в административно-деловом центре города Туркестана (25 га, электроснабжение 3-очередь)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"Alageum electric"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030540001130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инфраструктур к 5-этажным 20 домам в микрорайоне Отырар города Туркестана (благоустройство, наружное водоснабжение, канализация и сети связи, наружный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территории, прилегающей к жилому комплексу из многоквартирных жилых домов в районе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"САҚ-Құрылыс"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040640005772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инфраструктуры, благоустройство территории на 50 га приграничной зоны (восточный базар) историко-культурного центра города Туркестана (благоустройство, наружные сети водоснабжения, канализации, связь, газ, электричество, теплоснабжения и дороги)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"А.Т.Е.-ЖОЛ",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"ЮжКазЭнергоремонт Со.LTD",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"Capital Construction Projects Kazakhstan"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061140006273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4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"АЗИЗ-ПРОЕКТ"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111240001991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"МТС-Төлеген",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"Люкс Строй Sity"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000240008854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2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"Бадам-тас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4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"KazStroyMagnat"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"БМС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"Talap Stroy Service"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040640013941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7-этажных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"Jana-Alem",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"KazStroyMagnat",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180440035021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"Avangard stroy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161140010173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9-этажных 5 жилых домов в АДЦ (район ЦОН)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"Дахль-Сервис",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cистемы-А"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9 и 12 этажных 32 жилых домов по ул. № 9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"Universal Construction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"Акмол Тех 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180840000023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"АҚСЕМСЕР-СТРОЙСЕРВИС",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 Production Construction &amp; Invest",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"ЭлитСтройПроект-КС",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Мрамор Гранит Тас"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040740001327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 и 12-этажных 15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"АЛҒАБАС ҮМІТ KZ",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"МФК Талас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5,7,9,12 и 20-этажных 63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"ON invest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180540010129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"БУРА-ЮГСТРОЙ",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"Наби Альянс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"Мрамор Гранит Тас"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110340022519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 и 12-этажных 6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"Монтажник",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"Prime lux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 Kua Group"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961240002450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070640000608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инженерной инфраструктуры (водоснабжение, канализация, электричество) на 32 га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"ПромСпецСтройПроект",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"ДЖИЛ"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090540007764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теплоснабжения жилых кварталов в административно-деловом центре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"Синтез"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930840000478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"ServicePro &amp; Co"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140140006802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Строй Ритм"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070740014582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центральной части города Туркестана (пр. Б.Саттарханова, "Золотой квадрат")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РАОЛ "ИНВЕСТ"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090640015759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жилого массива по улице Т. Диметова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"АЗИЗ-ПРОЕКТ"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111240001991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"Монтажник"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961240002450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качественного электроснабжения мкр. Яссы, Шавгар и жилого массива МКТУ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жилого массива по ул.Жангельдина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"БМС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040640013941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электроснабжения для гостиницы и торгово-развлекательного центра, расположенных по проспекту Б.Саттарханова,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"ЮжКазЭнергоремонт Со.LTD"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041040003251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cетей канализаций мкр. Бирлик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"Су Жоба Құрылыс"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и водопроводной сетей жилого массива по трассе Туркестан-Кызылорда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"Строй-проект-инвентаризация"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040840002389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и водопроводной сетей мкр. Бекзата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"Строй-проект-инвентаризация"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040840002389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"ASI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теплоснабжения мкр. 1-2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Строй Ритм"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070740014582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музея-заповедника "Азрет Султан"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Best Spec Stroy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050640018568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"Пластдекор"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080440017310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 от ПС "Отырар" до площадок площадью 829 га СПК "SPK-SAURAN" и 782 га ТОО "Ынтымак Агро XXI" по выращиванию кормовых культур с применением системы дождевального полива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"Канат"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950640002163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к коттеджному городку № 1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СОЮЗ ХХІ"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081140002928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к коттеджному городку № 2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внутриквартальных, внутриплощадочных инженерных сетей и благоустройство территории Культурно-духовного центра и жилого массива "Караван Сарай"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"CK DEVELOPER"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080340015315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Объекты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Департамента полиции Туркестанской области по типовому проекту на 470 человек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 суда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"Темир-Спецстрой"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021140004291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чрезвычайных ситуаций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"Universal Construction Expert"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181140021905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041040006820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центра оперативного управления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"Отделстрой",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980740000314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поликлиники на 100 мест Департамента полиции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"Аша-А"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031240003356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областной прокуратуры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государственных доходов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"Restart Expert"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190540023975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общежития на 100 мест к школе олимпийского резерва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 комплекса специализированной детско-юношеской спортивной школы олимпийского резерва им. А. Нурмаханова в Туркестане и строительство дополнительного здания на 320 мест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водохранилища "Кенсай – Коскорган-2" в сельском округе Орангай города Кентау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изменения русла сбросного канала в реке Шага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"Люкс Строй Sity"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000240008854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гребного канала со спортивными комплексами в административно-деловом центре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"Гүлден-АС",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020940006084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041040008242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"Павлодарский речной порт"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940140001393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музея Х.А. Яссауи в городе Туркестане (оснащение)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Best Spec Stroy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050640018568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"KazStroyMagnat"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"SHEBERBUILD"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070240017648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250 мест в населенном пункте Бирлик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 Kua Group"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070640000608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основной средней школы на 600 ученических мест в населенном пункте Бирлик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"СМК-Атамекен",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им. Амир Темира на 200 мест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"CK DEVELOPER",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населенном пункте Баянауыл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"ЕвроЛюксСтройKZ",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Туркестане. Здание № 3 (городской акимат)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"Стройдом 2010"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091140006952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и благоустройство на территории историко-культурного центра с реконструкцией здания КГУ "Туркестанская вспомогательная школа-интернат"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"Абил Строй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151240009111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"ЕвроЛюксСтройKZ",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смотровой башни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"Нүрі-Л-Төлеби"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011040005301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"Дарын" на 700 мест с общежитием на 500 мест в городе Туркестане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общежитий на 200 мест для музыкальной школы в городе Туркестан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туберкулезного диспансера под административное здание в городе Туркестане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"BF.Элит-Құрылыс"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930240000674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станции скорой помощи на 25 бригад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Комитета национальной безопасности Республики Казахстан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"Континент Транзит"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010340005322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конно-спортивного комплекса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"GIP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041040008242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"Казстройподряд"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050540001531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оздоровительного комплекса (резиденция) в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"Adil Stroy Projekt"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000740010229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Развитие объектов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Сапарбай Болыс, Сапарбай Болыс № 2, Ш. Калдаякова, С. Ибрагимова, Туран, Т. Камбатырова, С. Жарылкапова, Арыс, Р. Сейтметова, Жабагалы, Ардагер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Акан-Сери, Биржан Сала, Баян батыра, М. Мырзахметова, Едиге батыра, СШ № 21, строительно-монтажное подразделение, Алпамыс батыра, Шобанак, Арыс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Береке-А"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981040000510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Сырым батыра, Кабанбай батыра, Гаухар батыра, Агыбай батыра, Жанкожа батыра, 7-дорога, 237, А. Новаи, Самал, Ортак 1, Иса, Коктонды аулие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"НУР-СТРОЙ ЛТД"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050840005583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К. Нурмаханова, Шойынбет би, Отырар, Ж. Омарова, Даулет, Гаухар ана, Иассы, между улицами Иассы – Гаухар ана, К. Рыскулбекова, поворот улицы Гаухар ана, улица между улицами Иассы – Рыскулбекова, Тоган, Шайхантаур, от улицы Юсупова до улицы Хакназар хана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Казбек би (1-8 переулок), между улицами Айтуар би и Алаша, Хакназар хана, З. Абдрахманова, Доспанбет Жырау, Жиенбет жырау, Г. Муратбаева, Келиншек тау, Боген, О. Датка, улица между улицами Исмайлова и Гаухар ана, Кулыншак Акына, Мечеть, Жылаган ата, улица между улицами Казыбека и Телевышка, улица между улицами Хакназархана и Казбек би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Сатыбалды, А. Жунекей, Ж. Кенжебай, И. Нахипова, Майлыкожа, Т. Рустемова, Шымкентское шоссе, Қалаби 1 поворот, продолжения улиц Жарова, Байконыра, улиц между автотрассой М 32 и улицей Керей хана, улиц между автотрассами М 32 и КХ 58, детский сад "Жайна"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Диметова, переулок 4, СШ № 19, Казак Курылтай, 22-сәуір, Ынтымак, Абак батыра 2, Абак батыра, Бухар Жырау, У. Исмайлова, Ж. Усманова, Мустафы Шокая, М. Каремнова, от улицы Терискей до автодороги М 32 (до кафе "Асыл"), от улицы Терискей до автодороги М 32 (от кафе "Мирас")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Жибек жолы № 1-7, С. Отарбаева, Шипа су, между улицами Жибек жолы и Гаухар ана мавзолей, М. Абенова, Шавгар, Айтуар би, С. Нарбаева, улица между улицами Ортақ 1 и Майкотова, улица между улицами Тоган и Майкотова, улица между улицами Макатаева и Шавгар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080140012675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Касым хана, Кулан акына, дороги между улицами Казыбек би и Кулан акына, Коркыт Ата, Кожа Ахмет Яссауи, Баба Тукти Шашты Азиз, Арыстан баба, Керей хана, Баянауыл № 1, Баянауыл № 2, Аэропорт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"Югдорстрой"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970940003255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Укаш ата, Тараз, О. Дастанова, Құлыншақ ақына, Шади ақына, Сугир Алиулы, Айша Биби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"СТ-СЕРВИС"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990540001248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"Строй Инновация kz",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освещения, освещение улиц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"АКСЕМСЕР-СТРОЙ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 Construction Group"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020340010744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дорожной безопасности на улицах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"ArchStudio-LTD"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190440016176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"Сарбаз-Куат",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"Дормаркет"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110840005349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140840021841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по улице И. Кожабаева в микрорайоне Отырар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между улицами О. Жарылкапова и Казыбек би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"АИС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050340008728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от переулка Б. Саттарханова до улицы С. Кожанова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"АИС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050340008728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автомобильной дороги к селу Кусшы ата города Кентау (8 км)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 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050840006402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"КазСтроиИнжиниринг"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Туркестан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(26 км)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"КазСтроиИнжиниринг"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от трассы МКТУ до микрорайона Отырар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"Банур-1"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000140005688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 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050840006402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"Сити-Строй",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"АБК-Автодор НС"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990140000661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1 уч – 0-18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"Береке 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981040000510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2 уч – 18-36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"GOLDEN HILL standard"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180240025156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"Дорстрой",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960540000343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3 уч – 36-54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"Управление автомобильных дорог",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4 уч – 54-70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1 уч – 0-5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2 уч – 5-16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3 уч – 16-30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"GOLDEN HILL standard"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180240025156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по улице Калаби (между улицами О. Жандосова и Майкотова)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моста вдоль железнодорожного вокзала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моста между улицами Арнасай и Алгабас над каналом "Арысь – Туркестан"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Объекты жилищного строительства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 и 12-этажных 41 жилого дома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"Restart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"ON invest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"Шымкент-Құрылыс Ж.Қ.",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141140017276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180540010129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"Темир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"Тамыз Құрылыс ББК",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"Essential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"Taimas Construction Company",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 МЕДЕО ГРАНД",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"СМП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"Саха-2005",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"Kanfar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"Азим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"Эффект СК",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"Жаңа Арна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"NTR",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"TEMIR-STROI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"TRANSSTROY"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100940010081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120340016289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060340004172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100340003461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071040008545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110240021745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071140018893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5, 7, 9, 12 и 20-этажных 60 жилых домов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"КазахЭнергоПром"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040240002189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"Оңтүстік күрделі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"Universal Construction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"Restart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 МЕДЕО ГРАНД",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"Taimas Construction Company",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"Темир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"Тамыз Құрылыс ББК",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"Damdes құрылыс invest",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"Консалтинг Групп Партнер",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"Отар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"Континент Plast",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"Саха-2005",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"Эффект СК",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 DAMU",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"NTR",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"Ару ТАМ",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"TEMIR-STROI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"Inter Construction" (Интер Констракшн)",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"Капитал-1",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"Достар Май",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"КОНСОЛИДЕЙТЕД КОНТРАКТИНГ ИНЖИНИРИНГ ЭНД ПРОКЬЮРМЕНТ С.А.Л-ОФШОР (CONSOLIDATED CONTRACTING ENGINEERING AND PROCURMENT S.A.L.-OFFSHORE),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100940010081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961240027773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120740008084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070940001352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071040008545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050940010731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110240021745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130741022285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многоэтажных жилых домов в городе Туркестане (без наружных сетей) 9 и 12-этажных 6 домов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"Inter Construction" (Интер Констракшн)",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"MabexTrade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9-этажных 5 жилых домов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системы-А",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5-этажных 20 жилых домов в микрорайоне Отырар города Туркестана (без наружных сетей и благоустройства)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"Шымкент-Құрылыс Ж.Қ.",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"МФК Талас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141140017276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"Консалтинг Групп Партнер",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"Ақ-Бура-Ж",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"Жаңа Арна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"AG-Эксклюзив",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"СМП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"ҚарЖан-құрылыс",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 Intel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"Lux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"NTR",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"Капитал-1",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"TRANSSTROY"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120740008084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020640005065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070240010115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071140018893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блока № 1-10 со встроенными помещениями и паркингом в АДЦ города Туркестана (тип-Б1, тип-Б2). Блок Б1/9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"Темир и К"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блока № 1-10 со встроенными помещениями и паркингом в АДЦ города Туркестана (тип Б1, тип-Б2). Блок Б2/10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"Темир и К"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Объекты благоустройства, парки, скверы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сквера с фонтаном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по улице Б. Саттарханова города Туркестана (3-очередь)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"Спецфундаментстрой",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по улице Яссауи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"СиМ Инжиниринг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180540025901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"KazStroyMagnat",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"Бетон Instruction"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070940012395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парка в районе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жасыл қала",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"Павлодарский речной порт"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071240015753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940140001393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парков "Парасат", "Астана", озеленение и благоустройство территории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работы, озеленение, текущий ремонт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"БУРА-ЮГСТРОЙ",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"Жасыл ел",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"Көркем қала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"АсылТаразСтрой",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"Smarts Stroy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"Qurylys Nurcity",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"Өнім",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"Status-KBO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"ЭЛКОМ",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"Мрамор Гранит Тас",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"Пластдекор"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160740001897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020240001711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130840008248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940240001079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111240010316080440017310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драмтеатра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"DSD-CONSTRUCTION",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культурно-духовного центра в городе Туркестане (скверы)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прилегающей территории амфитеатра, расположенного по улице Байбурта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"БУРА-ЮГСТРОЙ"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080640018395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"Тұран"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"DONGIL CONSTRUCTION CO.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"АСК Курылыс-Компаниясы"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050841007822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051240000810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железнодорожного вокзала, благоустройство прилегающей территории и привокзальной площади, перрона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"Абыла"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090440002978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посадке саженцев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"Алматинское учебно-производственное предприятие № 3" общественного объединения "Казахское общество глухих",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"БЕЙБАРЫС БН-ҚҰРЫЛЫС",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"Ынтымақ Бес-Арыс",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"ГолдСтройПроект",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"Жигита",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"A.S.InvestStroi",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"Жасыл ел",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"Береке",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"Жантас Немересі",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"ADV Partners",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"АЗАТ 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190540018047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171040020981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930540000972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950240001785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111140019584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ограждений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монтажу ограждений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"ГолдСтройПроект",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"A.S.InvestStroi",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"НҰРЛЫСАН",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"АЗАТ 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171040020981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930540000972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111140019584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"Производственная компания "Геотерм",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"Оңтүстікмұнайгаз",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"Уанас-Ынтымақ",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990540000170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Зеленого пояса вокруг города Туркестана и питомника зеленых насаждений (включая биологическое обоснование)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научно-исследовательский институт лесного хозяйства и агролесомелиорации"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071040011078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полива насаждений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"Ынтымақ Бес-Арыс",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зонах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"НҰРЛЫСАН",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территории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"Prime lux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121140016006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бульвара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"ДӘН-Қо"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051240006939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скважин вертикального дренажа для орошения земли вдоль дороги в аэропорт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напорного водопровода для обеспечения поливной водой зеленого пояса вдоль новой дороги аэропорта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парков, скверов, аллеи, бульваров, зеленых зон, ирригационных каналов, фонтанов и скважин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"Текс-Монтаж"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051040013141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услуг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"Nuri Agro",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"Akbastau gardens",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"Smarts Stroy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"AQUA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"Алекс Грин Регион",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Томирис и Ко",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Жасыл Арман",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"Уркер Алем",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GeoKart",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"Мун Трэйд"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191040010115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160240032958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161140024708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200641031543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061040017423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190840024181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120140009328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140940011203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работоспособности каналов Шарозен, Камил-1, Камил-2 в с/о Орангай и Ески Шобанак, Жана шобанак, Алпауыз, № 1, Иассы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"Батыс-Алға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050740019877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"Premium Inspection"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181140012906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"Алтынбек и 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030340006807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ирригационных сетей и поливочного водопровода для озеленения административно-делового центра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"Южказагропромпроект"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940340001757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производственных зданий (Браунфилд)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"EFOR invest &amp;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061240004865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"Спецфундаментстрой",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Зеленого пояса вокруг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 Зеленого пояса вокруг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"Конструктор-80"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950240001785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080340014639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